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p14">
  <w:body>
    <w:p w:rsidR="001A4C45" w:rsidP="5F5AA0BB" w:rsidRDefault="00C7660A" w14:paraId="4D31C86C" w14:textId="77777777">
      <w:pPr>
        <w:rPr>
          <w:rFonts w:ascii="Calisto MT" w:hAnsi="Calisto MT" w:eastAsia="Calibri" w:cs="Calibri"/>
          <w:b/>
          <w:bCs/>
          <w:sz w:val="21"/>
          <w:szCs w:val="21"/>
        </w:rPr>
      </w:pPr>
      <w:r w:rsidRPr="005B2E81">
        <w:rPr>
          <w:rFonts w:ascii="Calisto MT" w:hAnsi="Calisto MT" w:eastAsia="Calibri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7660A" w:rsidR="00C7660A" w:rsidP="00003214" w:rsidRDefault="00C7660A" w14:paraId="6CE9F5AE" w14:textId="77777777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:rsidRPr="00E8627C" w:rsidR="00003214" w:rsidP="00003214" w:rsidRDefault="007F13B2" w14:paraId="668302F4" w14:textId="77777777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:rsidRPr="00C22AF2" w:rsidR="00003214" w:rsidP="00075707" w:rsidRDefault="004727EB" w14:paraId="4B153676" w14:textId="14448815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October 11, 2019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– 1 pm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– VU 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C43545">
                <v:stroke joinstyle="miter"/>
                <v:path gradientshapeok="t" o:connecttype="rect"/>
              </v:shapetype>
              <v:shape id="Text Box 6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>
                <v:textbox>
                  <w:txbxContent>
                    <w:p w:rsidRPr="00C7660A" w:rsidR="00C7660A" w:rsidP="00003214" w:rsidRDefault="00C7660A" w14:paraId="6CE9F5AE" w14:textId="77777777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:rsidRPr="00E8627C" w:rsidR="00003214" w:rsidP="00003214" w:rsidRDefault="007F13B2" w14:paraId="668302F4" w14:textId="77777777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:rsidRPr="00C22AF2" w:rsidR="00003214" w:rsidP="00075707" w:rsidRDefault="004727EB" w14:paraId="4B153676" w14:textId="14448815">
                      <w:pPr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sto MT" w:hAnsi="Calisto MT"/>
                        </w:rPr>
                        <w:t>October 11, 2019</w:t>
                      </w:r>
                      <w:r w:rsidR="00B219D5">
                        <w:rPr>
                          <w:rFonts w:ascii="Calisto MT" w:hAnsi="Calisto MT"/>
                        </w:rPr>
                        <w:t xml:space="preserve"> – 1 pm</w:t>
                      </w:r>
                      <w:r>
                        <w:rPr>
                          <w:rFonts w:ascii="Calisto MT" w:hAnsi="Calisto MT"/>
                        </w:rPr>
                        <w:t xml:space="preserve"> – VU 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2E81" w:rsidR="001A4C45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4BD" w:rsidP="00BD54BD" w:rsidRDefault="00BD54BD" w14:paraId="09E2AD7B" w14:textId="77777777">
      <w:pPr>
        <w:rPr>
          <w:rFonts w:ascii="Calisto MT" w:hAnsi="Calisto MT" w:eastAsia="Calibri" w:cs="Calibri"/>
          <w:b/>
          <w:sz w:val="21"/>
          <w:szCs w:val="21"/>
        </w:rPr>
      </w:pPr>
    </w:p>
    <w:p w:rsidR="00BD54BD" w:rsidP="00BD54BD" w:rsidRDefault="00BD54BD" w14:paraId="5825FDC8" w14:textId="77777777">
      <w:pPr>
        <w:rPr>
          <w:rFonts w:ascii="Calisto MT" w:hAnsi="Calisto MT" w:eastAsia="Calibri" w:cs="Calibri"/>
          <w:b/>
          <w:sz w:val="21"/>
          <w:szCs w:val="21"/>
        </w:rPr>
      </w:pPr>
    </w:p>
    <w:p w:rsidRPr="00075707" w:rsidR="00075707" w:rsidP="00075707" w:rsidRDefault="00BD54BD" w14:paraId="4485C10A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 w:rsidRPr="00BD54BD">
        <w:rPr>
          <w:rFonts w:ascii="Calisto MT" w:hAnsi="Calisto MT" w:eastAsia="Calibri" w:cs="Calibri"/>
          <w:b/>
        </w:rPr>
        <w:t>CALL TO ORDER</w:t>
      </w:r>
    </w:p>
    <w:p w:rsidRPr="00075707" w:rsidR="00075707" w:rsidP="00075707" w:rsidRDefault="00BD54BD" w14:paraId="5A4B7F3D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 w:rsidRPr="00BD54BD">
        <w:rPr>
          <w:rFonts w:ascii="Calisto MT" w:hAnsi="Calisto MT" w:eastAsia="Calibri" w:cs="Calibri"/>
          <w:b/>
        </w:rPr>
        <w:t>REVISIONS TO THE AGENDA</w:t>
      </w:r>
      <w:bookmarkStart w:name="_GoBack" w:id="0"/>
      <w:bookmarkEnd w:id="0"/>
    </w:p>
    <w:p w:rsidR="00075707" w:rsidP="007F13B2" w:rsidRDefault="00BD54BD" w14:paraId="1D5D2280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 w:rsidRPr="00BD54BD">
        <w:rPr>
          <w:rFonts w:ascii="Calisto MT" w:hAnsi="Calisto MT" w:eastAsia="Calibri" w:cs="Calibri"/>
          <w:b/>
        </w:rPr>
        <w:t>APPROVAL OF THE MINUTES</w:t>
      </w:r>
    </w:p>
    <w:p w:rsidR="00D633CE" w:rsidP="007F13B2" w:rsidRDefault="00D633CE" w14:paraId="19014C17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>
        <w:rPr>
          <w:rFonts w:ascii="Calisto MT" w:hAnsi="Calisto MT" w:eastAsia="Calibri" w:cs="Calibri"/>
          <w:b/>
        </w:rPr>
        <w:t>INFO ITEMS</w:t>
      </w:r>
    </w:p>
    <w:p w:rsidR="00B219D5" w:rsidP="00B219D5" w:rsidRDefault="00B219D5" w14:paraId="7A17B5A0" w14:textId="1E7FBD66">
      <w:pPr>
        <w:pStyle w:val="ListParagraph"/>
        <w:numPr>
          <w:ilvl w:val="0"/>
          <w:numId w:val="24"/>
        </w:numPr>
        <w:rPr>
          <w:rFonts w:ascii="Calisto MT" w:hAnsi="Calisto MT" w:eastAsia="Calibri" w:cs="Calibri"/>
        </w:rPr>
      </w:pPr>
      <w:r w:rsidRPr="00B219D5">
        <w:rPr>
          <w:rFonts w:ascii="Calisto MT" w:hAnsi="Calisto MT" w:eastAsia="Calibri" w:cs="Calibri"/>
        </w:rPr>
        <w:t xml:space="preserve">New Policies and Procedures </w:t>
      </w:r>
    </w:p>
    <w:p w:rsidRPr="00B219D5" w:rsidR="00B219D5" w:rsidP="00B219D5" w:rsidRDefault="00B219D5" w14:paraId="2591B737" w14:textId="77777777">
      <w:pPr>
        <w:rPr>
          <w:rFonts w:ascii="Calisto MT" w:hAnsi="Calisto MT" w:eastAsia="Calibri" w:cs="Calibri"/>
        </w:rPr>
      </w:pPr>
    </w:p>
    <w:p w:rsidR="00B219D5" w:rsidP="00B219D5" w:rsidRDefault="00B219D5" w14:paraId="12764502" w14:textId="0453D6FC">
      <w:pPr>
        <w:pStyle w:val="ListParagraph"/>
        <w:numPr>
          <w:ilvl w:val="0"/>
          <w:numId w:val="24"/>
        </w:numPr>
        <w:rPr>
          <w:rFonts w:ascii="Calisto MT" w:hAnsi="Calisto MT" w:eastAsia="Calibri" w:cs="Calibri"/>
        </w:rPr>
      </w:pPr>
      <w:r w:rsidRPr="00B219D5">
        <w:rPr>
          <w:rFonts w:ascii="Calisto MT" w:hAnsi="Calisto MT" w:eastAsia="Calibri" w:cs="Calibri"/>
        </w:rPr>
        <w:t>Application of Brahm VanWoerden</w:t>
      </w:r>
    </w:p>
    <w:p w:rsidRPr="00B219D5" w:rsidR="00B219D5" w:rsidP="00B219D5" w:rsidRDefault="00B219D5" w14:paraId="1F6B236B" w14:textId="25551FF6">
      <w:pPr>
        <w:rPr>
          <w:rFonts w:ascii="Calisto MT" w:hAnsi="Calisto MT" w:eastAsia="Calibri" w:cs="Calibri"/>
        </w:rPr>
      </w:pPr>
    </w:p>
    <w:p w:rsidR="00B219D5" w:rsidP="00B219D5" w:rsidRDefault="00BE0755" w14:paraId="00F30660" w14:textId="77777777">
      <w:pPr>
        <w:pStyle w:val="ListParagraph"/>
        <w:numPr>
          <w:ilvl w:val="0"/>
          <w:numId w:val="24"/>
        </w:numPr>
        <w:spacing w:line="480" w:lineRule="auto"/>
        <w:rPr>
          <w:rFonts w:ascii="Calisto MT" w:hAnsi="Calisto MT" w:eastAsia="Calibri" w:cs="Calibri"/>
        </w:rPr>
      </w:pPr>
      <w:r>
        <w:rPr>
          <w:rFonts w:ascii="Calisto MT" w:hAnsi="Calisto MT" w:eastAsia="Calibri" w:cs="Calibri"/>
        </w:rPr>
        <w:t>Application of Nany Brill</w:t>
      </w:r>
    </w:p>
    <w:p w:rsidRPr="00B219D5" w:rsidR="00B219D5" w:rsidP="00B219D5" w:rsidRDefault="00B219D5" w14:paraId="6A9BF2F3" w14:textId="1B39515C">
      <w:pPr>
        <w:pStyle w:val="ListParagraph"/>
        <w:numPr>
          <w:ilvl w:val="0"/>
          <w:numId w:val="24"/>
        </w:numPr>
        <w:spacing w:line="480" w:lineRule="auto"/>
        <w:rPr>
          <w:rFonts w:ascii="Calisto MT" w:hAnsi="Calisto MT" w:eastAsia="Calibri" w:cs="Calibri"/>
        </w:rPr>
      </w:pPr>
      <w:r w:rsidRPr="00B219D5">
        <w:rPr>
          <w:rFonts w:ascii="Calisto MT" w:hAnsi="Calisto MT" w:eastAsia="Calibri" w:cs="Calibri"/>
        </w:rPr>
        <w:t>Application of Kristopher Aguayo</w:t>
      </w:r>
    </w:p>
    <w:p w:rsidR="00BD54BD" w:rsidP="00664891" w:rsidRDefault="00664891" w14:paraId="1FBD24A8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/>
        </w:rPr>
      </w:pPr>
      <w:r>
        <w:rPr>
          <w:rFonts w:ascii="Calisto MT" w:hAnsi="Calisto MT" w:eastAsia="Calibri" w:cs="Calibri"/>
          <w:b/>
        </w:rPr>
        <w:t>ACTION ITEMS</w:t>
      </w:r>
    </w:p>
    <w:p w:rsidR="00BD54BD" w:rsidP="08555719" w:rsidRDefault="00BD54BD" w14:paraId="08A2F2B3" w14:textId="278D83DF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 w:val="1"/>
          <w:bCs w:val="1"/>
        </w:rPr>
      </w:pPr>
      <w:r w:rsidRPr="08555719" w:rsidR="08555719">
        <w:rPr>
          <w:rFonts w:ascii="Calisto MT" w:hAnsi="Calisto MT" w:eastAsia="Calibri" w:cs="Calibri"/>
          <w:b w:val="1"/>
          <w:bCs w:val="1"/>
        </w:rPr>
        <w:t>OTHER BUSINESS</w:t>
      </w:r>
    </w:p>
    <w:p w:rsidR="08555719" w:rsidP="08555719" w:rsidRDefault="08555719" w14:paraId="68B62958" w14:textId="3D49A2FA">
      <w:pPr>
        <w:pStyle w:val="ListParagraph"/>
        <w:numPr>
          <w:ilvl w:val="1"/>
          <w:numId w:val="27"/>
        </w:numPr>
        <w:spacing w:line="480" w:lineRule="auto"/>
        <w:rPr>
          <w:color w:val="000000" w:themeColor="text1" w:themeTint="FF" w:themeShade="FF"/>
          <w:sz w:val="24"/>
          <w:szCs w:val="24"/>
        </w:rPr>
      </w:pPr>
      <w:r w:rsidRPr="08555719" w:rsidR="08555719">
        <w:rPr>
          <w:rFonts w:ascii="Calisto MT" w:hAnsi="Calisto MT" w:eastAsia="Calibri" w:cs="Calibri"/>
        </w:rPr>
        <w:t>Application of Rachel Walsh</w:t>
      </w:r>
    </w:p>
    <w:p w:rsidRPr="00BD54BD" w:rsidR="00445BC3" w:rsidP="08555719" w:rsidRDefault="00445BC3" w14:paraId="6E4577B2" w14:textId="77777777">
      <w:pPr>
        <w:pStyle w:val="ListParagraph"/>
        <w:numPr>
          <w:ilvl w:val="0"/>
          <w:numId w:val="21"/>
        </w:numPr>
        <w:spacing w:line="480" w:lineRule="auto"/>
        <w:rPr>
          <w:rFonts w:ascii="Calisto MT" w:hAnsi="Calisto MT" w:eastAsia="Calibri" w:cs="Calibri"/>
          <w:b w:val="1"/>
          <w:bCs w:val="1"/>
        </w:rPr>
      </w:pPr>
      <w:r w:rsidRPr="08555719" w:rsidR="08555719">
        <w:rPr>
          <w:rFonts w:ascii="Calisto MT" w:hAnsi="Calisto MT" w:eastAsia="Calibri" w:cs="Calibri"/>
          <w:b w:val="1"/>
          <w:bCs w:val="1"/>
        </w:rPr>
        <w:t>ADJOURN MEETING</w:t>
      </w:r>
    </w:p>
    <w:p w:rsidRPr="001A4C45" w:rsidR="004E6F4B" w:rsidP="004E6F4B" w:rsidRDefault="004E6F4B" w14:paraId="7A0DCA1E" w14:textId="77777777">
      <w:pPr>
        <w:jc w:val="both"/>
        <w:rPr>
          <w:rFonts w:ascii="Calisto MT" w:hAnsi="Calisto MT"/>
          <w:b/>
        </w:rPr>
      </w:pPr>
    </w:p>
    <w:p w:rsidRPr="00BD0F2A" w:rsidR="00003214" w:rsidP="00003214" w:rsidRDefault="00003214" w14:paraId="7E0FD4CF" w14:textId="77777777">
      <w:pPr>
        <w:jc w:val="both"/>
        <w:rPr>
          <w:rFonts w:ascii="Calisto MT" w:hAnsi="Calisto MT" w:eastAsia="Calibri" w:cs="Calibri"/>
          <w:i/>
          <w:sz w:val="23"/>
          <w:szCs w:val="23"/>
        </w:rPr>
      </w:pPr>
    </w:p>
    <w:p w:rsidRPr="00003214" w:rsidR="00E616BF" w:rsidP="00003214" w:rsidRDefault="00E616BF" w14:paraId="40640967" w14:textId="77777777"/>
    <w:sectPr w:rsidRPr="00003214" w:rsidR="00E616BF" w:rsidSect="001F5B25">
      <w:footerReference w:type="default" r:id="rId12"/>
      <w:pgSz w:w="12240" w:h="15840" w:orient="portrait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95" w:rsidP="007805AF" w:rsidRDefault="00986495" w14:paraId="168E7173" w14:textId="77777777">
      <w:r>
        <w:separator/>
      </w:r>
    </w:p>
  </w:endnote>
  <w:endnote w:type="continuationSeparator" w:id="0">
    <w:p w:rsidR="00986495" w:rsidP="007805AF" w:rsidRDefault="00986495" w14:paraId="166068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22AF2" w:rsidR="00C22AF2" w:rsidP="007805AF" w:rsidRDefault="00C22AF2" w14:paraId="22D79548" w14:textId="77777777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95" w:rsidP="007805AF" w:rsidRDefault="00986495" w14:paraId="76B15DA7" w14:textId="77777777">
      <w:r>
        <w:separator/>
      </w:r>
    </w:p>
  </w:footnote>
  <w:footnote w:type="continuationSeparator" w:id="0">
    <w:p w:rsidR="00986495" w:rsidP="007805AF" w:rsidRDefault="00986495" w14:paraId="219F9D6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6"/>
  </w:num>
  <w:num w:numId="26">
    <w:abstractNumId w:val="25"/>
  </w:num>
  <w:num w:numId="1">
    <w:abstractNumId w:val="8"/>
  </w:num>
  <w:num w:numId="2">
    <w:abstractNumId w:val="22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4"/>
  </w:num>
  <w:num w:numId="8">
    <w:abstractNumId w:val="2"/>
  </w:num>
  <w:num w:numId="9">
    <w:abstractNumId w:val="16"/>
  </w:num>
  <w:num w:numId="10">
    <w:abstractNumId w:val="3"/>
  </w:num>
  <w:num w:numId="11">
    <w:abstractNumId w:val="10"/>
  </w:num>
  <w:num w:numId="12">
    <w:abstractNumId w:val="24"/>
  </w:num>
  <w:num w:numId="13">
    <w:abstractNumId w:val="23"/>
  </w:num>
  <w:num w:numId="14">
    <w:abstractNumId w:val="19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20"/>
  </w:num>
  <w:num w:numId="20">
    <w:abstractNumId w:val="21"/>
  </w:num>
  <w:num w:numId="21">
    <w:abstractNumId w:val="6"/>
  </w:num>
  <w:num w:numId="22">
    <w:abstractNumId w:val="11"/>
  </w:num>
  <w:num w:numId="23">
    <w:abstractNumId w:val="18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lang="en-US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73A3"/>
    <w:rsid w:val="000A3199"/>
    <w:rsid w:val="001052D9"/>
    <w:rsid w:val="00114604"/>
    <w:rsid w:val="001171EB"/>
    <w:rsid w:val="00126449"/>
    <w:rsid w:val="0014486D"/>
    <w:rsid w:val="00145978"/>
    <w:rsid w:val="0015170E"/>
    <w:rsid w:val="00175C19"/>
    <w:rsid w:val="00184176"/>
    <w:rsid w:val="00185A44"/>
    <w:rsid w:val="0018673A"/>
    <w:rsid w:val="001876D8"/>
    <w:rsid w:val="001A4C45"/>
    <w:rsid w:val="001C04BC"/>
    <w:rsid w:val="001C3312"/>
    <w:rsid w:val="001D7C41"/>
    <w:rsid w:val="001F0C92"/>
    <w:rsid w:val="001F5B25"/>
    <w:rsid w:val="001F79E2"/>
    <w:rsid w:val="00206EFA"/>
    <w:rsid w:val="002257FD"/>
    <w:rsid w:val="0023219E"/>
    <w:rsid w:val="002416AB"/>
    <w:rsid w:val="00264247"/>
    <w:rsid w:val="002642ED"/>
    <w:rsid w:val="00277F3E"/>
    <w:rsid w:val="00294931"/>
    <w:rsid w:val="00294BCF"/>
    <w:rsid w:val="002A081C"/>
    <w:rsid w:val="002C4643"/>
    <w:rsid w:val="002D14C8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410A"/>
    <w:rsid w:val="00373F42"/>
    <w:rsid w:val="00374AF0"/>
    <w:rsid w:val="00376114"/>
    <w:rsid w:val="0039352B"/>
    <w:rsid w:val="00393ADB"/>
    <w:rsid w:val="00394DB3"/>
    <w:rsid w:val="003B4B98"/>
    <w:rsid w:val="003B7EF7"/>
    <w:rsid w:val="003E4634"/>
    <w:rsid w:val="00402DFE"/>
    <w:rsid w:val="00403850"/>
    <w:rsid w:val="00437828"/>
    <w:rsid w:val="00445BC3"/>
    <w:rsid w:val="00456EC4"/>
    <w:rsid w:val="004727EB"/>
    <w:rsid w:val="00485968"/>
    <w:rsid w:val="00485EC1"/>
    <w:rsid w:val="00491A69"/>
    <w:rsid w:val="00497979"/>
    <w:rsid w:val="004A795D"/>
    <w:rsid w:val="004C6F16"/>
    <w:rsid w:val="004E6F4B"/>
    <w:rsid w:val="004F21DA"/>
    <w:rsid w:val="00524801"/>
    <w:rsid w:val="00526D51"/>
    <w:rsid w:val="00557F39"/>
    <w:rsid w:val="005629A3"/>
    <w:rsid w:val="005668E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B2C2E"/>
    <w:rsid w:val="006B2EB5"/>
    <w:rsid w:val="006C15E5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B02AD"/>
    <w:rsid w:val="008B466E"/>
    <w:rsid w:val="008B7CEE"/>
    <w:rsid w:val="008B7EEE"/>
    <w:rsid w:val="008D3273"/>
    <w:rsid w:val="008E3239"/>
    <w:rsid w:val="00910D7C"/>
    <w:rsid w:val="0091471A"/>
    <w:rsid w:val="0092380B"/>
    <w:rsid w:val="00927E11"/>
    <w:rsid w:val="00933068"/>
    <w:rsid w:val="0093697A"/>
    <w:rsid w:val="00941149"/>
    <w:rsid w:val="00963F4F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D33E1"/>
    <w:rsid w:val="00AF314E"/>
    <w:rsid w:val="00B00EC0"/>
    <w:rsid w:val="00B04DE9"/>
    <w:rsid w:val="00B054BD"/>
    <w:rsid w:val="00B219D5"/>
    <w:rsid w:val="00B558DD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300E"/>
    <w:rsid w:val="00DB2097"/>
    <w:rsid w:val="00DD5E82"/>
    <w:rsid w:val="00DD6AC1"/>
    <w:rsid w:val="00DF4A3C"/>
    <w:rsid w:val="00E616BF"/>
    <w:rsid w:val="00E650C0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D4AC2"/>
    <w:rsid w:val="00FE6744"/>
    <w:rsid w:val="08555719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mbria" w:hAnsi="Cambria" w:eastAsia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hAnsi="Arial" w:eastAsia="Arial" w:cs="Arial"/>
    </w:rPr>
  </w:style>
  <w:style w:type="paragraph" w:styleId="NoSpacing">
    <w:name w:val="No Spacing"/>
    <w:uiPriority w:val="1"/>
    <w:qFormat/>
    <w:rsid w:val="007805AF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7805AF"/>
    <w:rPr>
      <w:rFonts w:ascii="Cambria" w:hAnsi="Cambria" w:eastAsia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7805AF"/>
    <w:rPr>
      <w:rFonts w:ascii="Cambria" w:hAnsi="Cambria" w:eastAsia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2D14C8"/>
    <w:rPr>
      <w:rFonts w:ascii="Lucida Grande" w:hAnsi="Lucida Grande" w:eastAsia="Cambria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inbody" w:customStyle="1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file:///C:\Users\leh3\Desktop\4.4%20Board\Image_0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0" ma:contentTypeDescription="Create a new document." ma:contentTypeScope="" ma:versionID="531a3ff79e0bd6f03ba0a424e4540da8">
  <xsd:schema xmlns:xsd="http://www.w3.org/2001/XMLSchema" xmlns:xs="http://www.w3.org/2001/XMLSchema" xmlns:p="http://schemas.microsoft.com/office/2006/metadata/properties" xmlns:ns2="36fede94-cd4d-489d-91ec-7dd7d444d04f" targetNamespace="http://schemas.microsoft.com/office/2006/metadata/properties" ma:root="true" ma:fieldsID="5bd163f1ba916f5da7b73a09a19adeda" ns2:_="">
    <xsd:import namespace="36fede94-cd4d-489d-91ec-7dd7d444d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19B1F-F54C-46EC-8E12-A474AE383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00719-82AF-4914-B9E0-7938A4D8687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6fede94-cd4d-489d-91ec-7dd7d444d04f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Tyler Andrews</dc:creator>
  <lastModifiedBy>Rachel Zamora</lastModifiedBy>
  <revision>4</revision>
  <lastPrinted>2013-10-10T23:54:00.0000000Z</lastPrinted>
  <dcterms:created xsi:type="dcterms:W3CDTF">2019-10-07T19:52:00.0000000Z</dcterms:created>
  <dcterms:modified xsi:type="dcterms:W3CDTF">2019-10-11T19:32:54.1103064Z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