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1C86C" w14:textId="77777777" w:rsidR="001A4C45" w:rsidRDefault="00C7660A" w:rsidP="5F5AA0BB">
      <w:pPr>
        <w:rPr>
          <w:rFonts w:ascii="Calisto MT" w:eastAsia="Calibri" w:hAnsi="Calisto MT" w:cs="Calibri"/>
          <w:b/>
          <w:bCs/>
          <w:sz w:val="21"/>
          <w:szCs w:val="21"/>
        </w:rPr>
      </w:pPr>
      <w:r w:rsidRPr="005B2E81">
        <w:rPr>
          <w:rFonts w:ascii="Calisto MT" w:eastAsia="Calibri" w:hAnsi="Calisto MT" w:cs="Calibr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43545" wp14:editId="253C9FEA">
                <wp:simplePos x="0" y="0"/>
                <wp:positionH relativeFrom="column">
                  <wp:posOffset>1229995</wp:posOffset>
                </wp:positionH>
                <wp:positionV relativeFrom="paragraph">
                  <wp:posOffset>3810</wp:posOffset>
                </wp:positionV>
                <wp:extent cx="5061585" cy="985520"/>
                <wp:effectExtent l="0" t="0" r="0" b="5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58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9F5AE" w14:textId="77777777" w:rsidR="00C7660A" w:rsidRPr="00C7660A" w:rsidRDefault="00C7660A" w:rsidP="00003214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  <w:r w:rsidRPr="00C7660A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Western Washington University Associated Students</w:t>
                            </w:r>
                          </w:p>
                          <w:p w14:paraId="668302F4" w14:textId="77777777" w:rsidR="00003214" w:rsidRPr="00E8627C" w:rsidRDefault="007F13B2" w:rsidP="00003214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  <w:t>Student Enhancement Fund Committee</w:t>
                            </w:r>
                          </w:p>
                          <w:p w14:paraId="4B153676" w14:textId="0B26605F" w:rsidR="00003214" w:rsidRPr="00C22AF2" w:rsidRDefault="006C5BE4" w:rsidP="00075707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October 23</w:t>
                            </w:r>
                            <w:r w:rsidR="00B219D5">
                              <w:rPr>
                                <w:rFonts w:ascii="Calisto MT" w:hAnsi="Calisto MT"/>
                              </w:rPr>
                              <w:t>, 2019, 2019 – 1 pm</w:t>
                            </w:r>
                            <w:r w:rsidR="004C6F16">
                              <w:rPr>
                                <w:rFonts w:ascii="Calisto MT" w:hAnsi="Calisto MT"/>
                              </w:rPr>
                              <w:t xml:space="preserve"> – VU </w:t>
                            </w:r>
                            <w:r w:rsidR="008D4B62">
                              <w:rPr>
                                <w:rFonts w:ascii="Calisto MT" w:hAnsi="Calisto MT"/>
                              </w:rPr>
                              <w:t>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435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6.85pt;margin-top:.3pt;width:398.55pt;height:7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" filled="f" stroked="f">
                <v:textbox>
                  <w:txbxContent>
                    <w:p w14:paraId="6CE9F5AE" w14:textId="77777777" w:rsidR="00C7660A" w:rsidRPr="00C7660A" w:rsidRDefault="00C7660A" w:rsidP="00003214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  <w:r w:rsidRPr="00C7660A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Western Washington University Associated Students</w:t>
                      </w:r>
                    </w:p>
                    <w:p w14:paraId="668302F4" w14:textId="77777777" w:rsidR="00003214" w:rsidRPr="00E8627C" w:rsidRDefault="007F13B2" w:rsidP="00003214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  <w:t>Student Enhancement Fund Committee</w:t>
                      </w:r>
                    </w:p>
                    <w:p w14:paraId="4B153676" w14:textId="0B26605F" w:rsidR="00003214" w:rsidRPr="00C22AF2" w:rsidRDefault="006C5BE4" w:rsidP="00075707">
                      <w:pPr>
                        <w:contextualSpacing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Calisto MT" w:hAnsi="Calisto MT"/>
                        </w:rPr>
                        <w:t>October 23</w:t>
                      </w:r>
                      <w:r w:rsidR="00B219D5">
                        <w:rPr>
                          <w:rFonts w:ascii="Calisto MT" w:hAnsi="Calisto MT"/>
                        </w:rPr>
                        <w:t>, 2019, 2019 – 1 pm</w:t>
                      </w:r>
                      <w:r w:rsidR="004C6F16">
                        <w:rPr>
                          <w:rFonts w:ascii="Calisto MT" w:hAnsi="Calisto MT"/>
                        </w:rPr>
                        <w:t xml:space="preserve"> – VU </w:t>
                      </w:r>
                      <w:r w:rsidR="008D4B62">
                        <w:rPr>
                          <w:rFonts w:ascii="Calisto MT" w:hAnsi="Calisto MT"/>
                        </w:rPr>
                        <w:t>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C45" w:rsidRPr="005B2E81">
        <w:rPr>
          <w:rFonts w:ascii="Calisto MT" w:hAnsi="Calisto MT"/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ECD01BF" wp14:editId="59C8E3F0">
            <wp:simplePos x="0" y="0"/>
            <wp:positionH relativeFrom="margin">
              <wp:align>left</wp:align>
            </wp:positionH>
            <wp:positionV relativeFrom="paragraph">
              <wp:posOffset>259</wp:posOffset>
            </wp:positionV>
            <wp:extent cx="772050" cy="718727"/>
            <wp:effectExtent l="0" t="0" r="0" b="5715"/>
            <wp:wrapSquare wrapText="bothSides"/>
            <wp:docPr id="1" name="Picture 1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50" cy="718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2AD7B" w14:textId="77777777" w:rsidR="00BD54BD" w:rsidRDefault="00BD54BD" w:rsidP="00BD54BD">
      <w:pPr>
        <w:rPr>
          <w:rFonts w:ascii="Calisto MT" w:eastAsia="Calibri" w:hAnsi="Calisto MT" w:cs="Calibri"/>
          <w:b/>
          <w:sz w:val="21"/>
          <w:szCs w:val="21"/>
        </w:rPr>
      </w:pPr>
    </w:p>
    <w:p w14:paraId="5825FDC8" w14:textId="77777777" w:rsidR="00BD54BD" w:rsidRDefault="00BD54BD" w:rsidP="00BD54BD">
      <w:pPr>
        <w:rPr>
          <w:rFonts w:ascii="Calisto MT" w:eastAsia="Calibri" w:hAnsi="Calisto MT" w:cs="Calibri"/>
          <w:b/>
          <w:sz w:val="21"/>
          <w:szCs w:val="21"/>
        </w:rPr>
      </w:pPr>
    </w:p>
    <w:p w14:paraId="4485C10A" w14:textId="77777777" w:rsidR="00075707" w:rsidRPr="00075707" w:rsidRDefault="00BD54BD" w:rsidP="00075707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BD54BD">
        <w:rPr>
          <w:rFonts w:ascii="Calisto MT" w:eastAsia="Calibri" w:hAnsi="Calisto MT" w:cs="Calibri"/>
          <w:b/>
        </w:rPr>
        <w:t>CALL TO ORDER</w:t>
      </w:r>
    </w:p>
    <w:p w14:paraId="5A4B7F3D" w14:textId="77777777" w:rsidR="00075707" w:rsidRPr="00075707" w:rsidRDefault="00BD54BD" w:rsidP="00075707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BD54BD">
        <w:rPr>
          <w:rFonts w:ascii="Calisto MT" w:eastAsia="Calibri" w:hAnsi="Calisto MT" w:cs="Calibri"/>
          <w:b/>
        </w:rPr>
        <w:t>REVISIONS TO THE AGENDA</w:t>
      </w:r>
    </w:p>
    <w:p w14:paraId="1D5D2280" w14:textId="77777777" w:rsidR="00075707" w:rsidRDefault="00BD54BD" w:rsidP="007F13B2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BD54BD">
        <w:rPr>
          <w:rFonts w:ascii="Calisto MT" w:eastAsia="Calibri" w:hAnsi="Calisto MT" w:cs="Calibri"/>
          <w:b/>
        </w:rPr>
        <w:t>APPROVAL OF THE MINUTES</w:t>
      </w:r>
    </w:p>
    <w:p w14:paraId="19014C17" w14:textId="77777777" w:rsidR="00D633CE" w:rsidRDefault="00D633CE" w:rsidP="007F13B2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>
        <w:rPr>
          <w:rFonts w:ascii="Calisto MT" w:eastAsia="Calibri" w:hAnsi="Calisto MT" w:cs="Calibri"/>
          <w:b/>
        </w:rPr>
        <w:t>INFO ITEMS</w:t>
      </w:r>
    </w:p>
    <w:p w14:paraId="7A17B5A0" w14:textId="747CD59F" w:rsidR="00B219D5" w:rsidRDefault="006C5BE4" w:rsidP="00B219D5">
      <w:pPr>
        <w:pStyle w:val="ListParagraph"/>
        <w:numPr>
          <w:ilvl w:val="0"/>
          <w:numId w:val="24"/>
        </w:numPr>
        <w:rPr>
          <w:rFonts w:ascii="Calisto MT" w:eastAsia="Calibri" w:hAnsi="Calisto MT" w:cs="Calibri"/>
        </w:rPr>
      </w:pPr>
      <w:r>
        <w:rPr>
          <w:rFonts w:ascii="Calisto MT" w:eastAsia="Calibri" w:hAnsi="Calisto MT" w:cs="Calibri"/>
        </w:rPr>
        <w:t xml:space="preserve">Akimi Green </w:t>
      </w:r>
      <w:r w:rsidR="00B219D5" w:rsidRPr="00B219D5">
        <w:rPr>
          <w:rFonts w:ascii="Calisto MT" w:eastAsia="Calibri" w:hAnsi="Calisto MT" w:cs="Calibri"/>
        </w:rPr>
        <w:t xml:space="preserve"> </w:t>
      </w:r>
    </w:p>
    <w:p w14:paraId="2591B737" w14:textId="77777777" w:rsidR="00B219D5" w:rsidRPr="00B219D5" w:rsidRDefault="00B219D5" w:rsidP="00B219D5">
      <w:pPr>
        <w:rPr>
          <w:rFonts w:ascii="Calisto MT" w:eastAsia="Calibri" w:hAnsi="Calisto MT" w:cs="Calibri"/>
        </w:rPr>
      </w:pPr>
    </w:p>
    <w:p w14:paraId="1F6B236B" w14:textId="63C9B724" w:rsidR="00B219D5" w:rsidRDefault="006C5BE4" w:rsidP="00122665">
      <w:pPr>
        <w:pStyle w:val="ListParagraph"/>
        <w:numPr>
          <w:ilvl w:val="0"/>
          <w:numId w:val="24"/>
        </w:numPr>
        <w:rPr>
          <w:rFonts w:ascii="Calisto MT" w:eastAsia="Calibri" w:hAnsi="Calisto MT" w:cs="Calibri"/>
        </w:rPr>
      </w:pPr>
      <w:r>
        <w:rPr>
          <w:rFonts w:ascii="Calisto MT" w:eastAsia="Calibri" w:hAnsi="Calisto MT" w:cs="Calibri"/>
        </w:rPr>
        <w:t xml:space="preserve">Ben Crandall </w:t>
      </w:r>
    </w:p>
    <w:p w14:paraId="4C83D557" w14:textId="434B6833" w:rsidR="006C5BE4" w:rsidRPr="00C56D9C" w:rsidRDefault="006C5BE4" w:rsidP="00C56D9C">
      <w:pPr>
        <w:rPr>
          <w:rFonts w:ascii="Calisto MT" w:eastAsia="Calibri" w:hAnsi="Calisto MT" w:cs="Calibri"/>
        </w:rPr>
      </w:pPr>
    </w:p>
    <w:p w14:paraId="569A1185" w14:textId="41A6FB99" w:rsidR="006C5BE4" w:rsidRDefault="00664891" w:rsidP="006C5BE4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>
        <w:rPr>
          <w:rFonts w:ascii="Calisto MT" w:eastAsia="Calibri" w:hAnsi="Calisto MT" w:cs="Calibri"/>
          <w:b/>
        </w:rPr>
        <w:t>ACTION ITEMS</w:t>
      </w:r>
    </w:p>
    <w:p w14:paraId="491A5BCA" w14:textId="3EE94AA3" w:rsidR="006C5BE4" w:rsidRDefault="006C5BE4" w:rsidP="006C5BE4">
      <w:pPr>
        <w:pStyle w:val="ListParagraph"/>
        <w:numPr>
          <w:ilvl w:val="0"/>
          <w:numId w:val="26"/>
        </w:numPr>
        <w:rPr>
          <w:rFonts w:ascii="Calisto MT" w:eastAsia="Calibri" w:hAnsi="Calisto MT" w:cs="Calibri"/>
        </w:rPr>
      </w:pPr>
      <w:r w:rsidRPr="006C5BE4">
        <w:rPr>
          <w:rFonts w:ascii="Calisto MT" w:eastAsia="Calibri" w:hAnsi="Calisto MT" w:cs="Calibri"/>
        </w:rPr>
        <w:t>Application of Brahm VanWoerden</w:t>
      </w:r>
      <w:bookmarkStart w:id="0" w:name="_GoBack"/>
      <w:bookmarkEnd w:id="0"/>
    </w:p>
    <w:p w14:paraId="177C8005" w14:textId="1E4807AD" w:rsidR="00C56D9C" w:rsidRPr="00C56D9C" w:rsidRDefault="00C56D9C" w:rsidP="00C56D9C">
      <w:pPr>
        <w:rPr>
          <w:rFonts w:ascii="Calisto MT" w:eastAsia="Calibri" w:hAnsi="Calisto MT" w:cs="Calibri"/>
        </w:rPr>
      </w:pPr>
    </w:p>
    <w:p w14:paraId="154A01FC" w14:textId="4C5B32BE" w:rsidR="006C5BE4" w:rsidRDefault="006C5BE4" w:rsidP="006C5BE4">
      <w:pPr>
        <w:pStyle w:val="ListParagraph"/>
        <w:numPr>
          <w:ilvl w:val="0"/>
          <w:numId w:val="26"/>
        </w:numPr>
        <w:rPr>
          <w:rFonts w:ascii="Calisto MT" w:eastAsia="Calibri" w:hAnsi="Calisto MT" w:cs="Calibri"/>
        </w:rPr>
      </w:pPr>
      <w:r w:rsidRPr="006C5BE4">
        <w:rPr>
          <w:rFonts w:ascii="Calisto MT" w:eastAsia="Calibri" w:hAnsi="Calisto MT" w:cs="Calibri"/>
        </w:rPr>
        <w:t>Application of Nany Brill</w:t>
      </w:r>
    </w:p>
    <w:p w14:paraId="087D829D" w14:textId="31FEA992" w:rsidR="00C56D9C" w:rsidRPr="00C56D9C" w:rsidRDefault="00C56D9C" w:rsidP="00C56D9C">
      <w:pPr>
        <w:rPr>
          <w:rFonts w:ascii="Calisto MT" w:eastAsia="Calibri" w:hAnsi="Calisto MT" w:cs="Calibri"/>
        </w:rPr>
      </w:pPr>
    </w:p>
    <w:p w14:paraId="417CF561" w14:textId="04831103" w:rsidR="00DA26D0" w:rsidRPr="006C5BE4" w:rsidRDefault="00DA26D0" w:rsidP="006C5BE4">
      <w:pPr>
        <w:pStyle w:val="ListParagraph"/>
        <w:numPr>
          <w:ilvl w:val="0"/>
          <w:numId w:val="26"/>
        </w:numPr>
        <w:rPr>
          <w:rFonts w:ascii="Calisto MT" w:eastAsia="Calibri" w:hAnsi="Calisto MT" w:cs="Calibri"/>
        </w:rPr>
      </w:pPr>
      <w:r>
        <w:rPr>
          <w:rFonts w:ascii="Calisto MT" w:eastAsia="Calibri" w:hAnsi="Calisto MT" w:cs="Calibri"/>
        </w:rPr>
        <w:t>New Policies and Procedures</w:t>
      </w:r>
    </w:p>
    <w:p w14:paraId="052287C3" w14:textId="11BC12B2" w:rsidR="006C5BE4" w:rsidRPr="006C5BE4" w:rsidRDefault="006C5BE4" w:rsidP="006C5BE4">
      <w:pPr>
        <w:rPr>
          <w:rFonts w:ascii="Calisto MT" w:eastAsia="Calibri" w:hAnsi="Calisto MT" w:cs="Calibri"/>
        </w:rPr>
      </w:pPr>
    </w:p>
    <w:p w14:paraId="08A2F2B3" w14:textId="1715E221" w:rsidR="00BD54BD" w:rsidRPr="006C5BE4" w:rsidRDefault="00BD54BD" w:rsidP="006C5BE4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6C5BE4">
        <w:rPr>
          <w:rFonts w:ascii="Calisto MT" w:eastAsia="Calibri" w:hAnsi="Calisto MT" w:cs="Calibri"/>
          <w:b/>
        </w:rPr>
        <w:t>OTHER BUSINESS</w:t>
      </w:r>
    </w:p>
    <w:p w14:paraId="6E4577B2" w14:textId="77777777" w:rsidR="00445BC3" w:rsidRPr="00BD54BD" w:rsidRDefault="00445BC3" w:rsidP="006C5BE4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>
        <w:rPr>
          <w:rFonts w:ascii="Calisto MT" w:eastAsia="Calibri" w:hAnsi="Calisto MT" w:cs="Calibri"/>
          <w:b/>
        </w:rPr>
        <w:t>ADJOURN MEETING</w:t>
      </w:r>
    </w:p>
    <w:p w14:paraId="7A0DCA1E" w14:textId="77777777" w:rsidR="004E6F4B" w:rsidRPr="001A4C45" w:rsidRDefault="004E6F4B" w:rsidP="004E6F4B">
      <w:pPr>
        <w:jc w:val="both"/>
        <w:rPr>
          <w:rFonts w:ascii="Calisto MT" w:hAnsi="Calisto MT"/>
          <w:b/>
        </w:rPr>
      </w:pPr>
    </w:p>
    <w:p w14:paraId="7E0FD4CF" w14:textId="77777777" w:rsidR="00003214" w:rsidRPr="00BD0F2A" w:rsidRDefault="00003214" w:rsidP="00003214">
      <w:pPr>
        <w:jc w:val="both"/>
        <w:rPr>
          <w:rFonts w:ascii="Calisto MT" w:eastAsia="Calibri" w:hAnsi="Calisto MT" w:cs="Calibri"/>
          <w:i/>
          <w:sz w:val="23"/>
          <w:szCs w:val="23"/>
        </w:rPr>
      </w:pPr>
    </w:p>
    <w:p w14:paraId="40640967" w14:textId="77777777" w:rsidR="00E616BF" w:rsidRPr="00003214" w:rsidRDefault="00E616BF" w:rsidP="00003214"/>
    <w:sectPr w:rsidR="00E616BF" w:rsidRPr="00003214" w:rsidSect="001F5B25">
      <w:footerReference w:type="default" r:id="rId12"/>
      <w:pgSz w:w="12240" w:h="15840"/>
      <w:pgMar w:top="1008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E7173" w14:textId="77777777" w:rsidR="00986495" w:rsidRDefault="00986495" w:rsidP="007805AF">
      <w:r>
        <w:separator/>
      </w:r>
    </w:p>
  </w:endnote>
  <w:endnote w:type="continuationSeparator" w:id="0">
    <w:p w14:paraId="16606805" w14:textId="77777777" w:rsidR="00986495" w:rsidRDefault="00986495" w:rsidP="0078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79548" w14:textId="77777777" w:rsidR="00C22AF2" w:rsidRPr="00C22AF2" w:rsidRDefault="00C22AF2" w:rsidP="007805AF">
    <w:pPr>
      <w:pStyle w:val="Footer"/>
      <w:jc w:val="center"/>
      <w:rPr>
        <w:rFonts w:ascii="Calibri" w:hAnsi="Calibri"/>
        <w:color w:val="FF0000"/>
        <w:sz w:val="21"/>
        <w:szCs w:val="21"/>
      </w:rPr>
    </w:pPr>
    <w:r>
      <w:rPr>
        <w:rFonts w:ascii="Calibri" w:hAnsi="Calibri"/>
        <w:color w:val="FF0000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15DA7" w14:textId="77777777" w:rsidR="00986495" w:rsidRDefault="00986495" w:rsidP="007805AF">
      <w:r>
        <w:separator/>
      </w:r>
    </w:p>
  </w:footnote>
  <w:footnote w:type="continuationSeparator" w:id="0">
    <w:p w14:paraId="219F9D6A" w14:textId="77777777" w:rsidR="00986495" w:rsidRDefault="00986495" w:rsidP="0078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732"/>
    <w:multiLevelType w:val="hybridMultilevel"/>
    <w:tmpl w:val="B010E8C8"/>
    <w:lvl w:ilvl="0" w:tplc="E5105D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96D41"/>
    <w:multiLevelType w:val="hybridMultilevel"/>
    <w:tmpl w:val="15CCB0D6"/>
    <w:lvl w:ilvl="0" w:tplc="E776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5342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21A3"/>
    <w:multiLevelType w:val="hybridMultilevel"/>
    <w:tmpl w:val="05EEEEB4"/>
    <w:lvl w:ilvl="0" w:tplc="291ED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2DF3"/>
    <w:multiLevelType w:val="hybridMultilevel"/>
    <w:tmpl w:val="FC9A2B1A"/>
    <w:lvl w:ilvl="0" w:tplc="E2C8A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0D0596"/>
    <w:multiLevelType w:val="hybridMultilevel"/>
    <w:tmpl w:val="4620B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1033F"/>
    <w:multiLevelType w:val="hybridMultilevel"/>
    <w:tmpl w:val="76E24176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D231D0"/>
    <w:multiLevelType w:val="hybridMultilevel"/>
    <w:tmpl w:val="01B26138"/>
    <w:lvl w:ilvl="0" w:tplc="C4AC91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1A74BD"/>
    <w:multiLevelType w:val="hybridMultilevel"/>
    <w:tmpl w:val="CA9A0B42"/>
    <w:lvl w:ilvl="0" w:tplc="10F4E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625BD"/>
    <w:multiLevelType w:val="hybridMultilevel"/>
    <w:tmpl w:val="F8428304"/>
    <w:lvl w:ilvl="0" w:tplc="9758B09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53081A"/>
    <w:multiLevelType w:val="hybridMultilevel"/>
    <w:tmpl w:val="781E78E6"/>
    <w:lvl w:ilvl="0" w:tplc="5468B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22139"/>
    <w:multiLevelType w:val="hybridMultilevel"/>
    <w:tmpl w:val="7E8888FE"/>
    <w:lvl w:ilvl="0" w:tplc="F772532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99640B"/>
    <w:multiLevelType w:val="hybridMultilevel"/>
    <w:tmpl w:val="9A262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5226B"/>
    <w:multiLevelType w:val="hybridMultilevel"/>
    <w:tmpl w:val="D6A2B0B0"/>
    <w:lvl w:ilvl="0" w:tplc="468A9C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F53861"/>
    <w:multiLevelType w:val="hybridMultilevel"/>
    <w:tmpl w:val="DAE4EFBE"/>
    <w:lvl w:ilvl="0" w:tplc="0ADAA404">
      <w:start w:val="4"/>
      <w:numFmt w:val="upperRoman"/>
      <w:lvlText w:val="%1."/>
      <w:lvlJc w:val="left"/>
      <w:pPr>
        <w:ind w:left="1080" w:hanging="720"/>
      </w:pPr>
      <w:rPr>
        <w:rFonts w:ascii="Cambria" w:eastAsia="Cambria" w:hAnsi="Cambria" w:cs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92995"/>
    <w:multiLevelType w:val="hybridMultilevel"/>
    <w:tmpl w:val="3E361246"/>
    <w:lvl w:ilvl="0" w:tplc="3AB0FB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C32EDF"/>
    <w:multiLevelType w:val="hybridMultilevel"/>
    <w:tmpl w:val="56DEEE8C"/>
    <w:lvl w:ilvl="0" w:tplc="EFF8C450">
      <w:start w:val="1"/>
      <w:numFmt w:val="lowerLetter"/>
      <w:lvlText w:val="%1."/>
      <w:lvlJc w:val="left"/>
      <w:pPr>
        <w:ind w:left="1440" w:hanging="360"/>
      </w:pPr>
      <w:rPr>
        <w:rFonts w:ascii="Calisto MT" w:eastAsia="Calibri" w:hAnsi="Calisto MT" w:cs="Calibr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061F8F"/>
    <w:multiLevelType w:val="hybridMultilevel"/>
    <w:tmpl w:val="9C109D3C"/>
    <w:lvl w:ilvl="0" w:tplc="0E8C5F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464A3F"/>
    <w:multiLevelType w:val="hybridMultilevel"/>
    <w:tmpl w:val="24C2934C"/>
    <w:lvl w:ilvl="0" w:tplc="34CC04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DA506A"/>
    <w:multiLevelType w:val="hybridMultilevel"/>
    <w:tmpl w:val="5298E680"/>
    <w:lvl w:ilvl="0" w:tplc="F06C16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FE386A"/>
    <w:multiLevelType w:val="hybridMultilevel"/>
    <w:tmpl w:val="EF98354A"/>
    <w:lvl w:ilvl="0" w:tplc="AABA164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4567855"/>
    <w:multiLevelType w:val="hybridMultilevel"/>
    <w:tmpl w:val="CF28B80E"/>
    <w:lvl w:ilvl="0" w:tplc="D210487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8D2621"/>
    <w:multiLevelType w:val="hybridMultilevel"/>
    <w:tmpl w:val="DCD8EE26"/>
    <w:lvl w:ilvl="0" w:tplc="FDECCE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BE03C2"/>
    <w:multiLevelType w:val="hybridMultilevel"/>
    <w:tmpl w:val="F84E6E54"/>
    <w:lvl w:ilvl="0" w:tplc="8004B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41613"/>
    <w:multiLevelType w:val="hybridMultilevel"/>
    <w:tmpl w:val="EEFCE414"/>
    <w:lvl w:ilvl="0" w:tplc="9514B35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4C1587"/>
    <w:multiLevelType w:val="hybridMultilevel"/>
    <w:tmpl w:val="B614D610"/>
    <w:lvl w:ilvl="0" w:tplc="D1F2D91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1E7517"/>
    <w:multiLevelType w:val="hybridMultilevel"/>
    <w:tmpl w:val="2214E55C"/>
    <w:lvl w:ilvl="0" w:tplc="929C001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E5B0F"/>
    <w:multiLevelType w:val="hybridMultilevel"/>
    <w:tmpl w:val="5238A68C"/>
    <w:lvl w:ilvl="0" w:tplc="260C09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20D4E"/>
    <w:multiLevelType w:val="hybridMultilevel"/>
    <w:tmpl w:val="E53CD998"/>
    <w:lvl w:ilvl="0" w:tplc="06AA1B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4"/>
  </w:num>
  <w:num w:numId="4">
    <w:abstractNumId w:val="18"/>
  </w:num>
  <w:num w:numId="5">
    <w:abstractNumId w:val="16"/>
  </w:num>
  <w:num w:numId="6">
    <w:abstractNumId w:val="17"/>
  </w:num>
  <w:num w:numId="7">
    <w:abstractNumId w:val="5"/>
  </w:num>
  <w:num w:numId="8">
    <w:abstractNumId w:val="3"/>
  </w:num>
  <w:num w:numId="9">
    <w:abstractNumId w:val="19"/>
  </w:num>
  <w:num w:numId="10">
    <w:abstractNumId w:val="4"/>
  </w:num>
  <w:num w:numId="11">
    <w:abstractNumId w:val="11"/>
  </w:num>
  <w:num w:numId="12">
    <w:abstractNumId w:val="27"/>
  </w:num>
  <w:num w:numId="13">
    <w:abstractNumId w:val="26"/>
  </w:num>
  <w:num w:numId="14">
    <w:abstractNumId w:val="22"/>
  </w:num>
  <w:num w:numId="15">
    <w:abstractNumId w:val="2"/>
  </w:num>
  <w:num w:numId="16">
    <w:abstractNumId w:val="1"/>
  </w:num>
  <w:num w:numId="17">
    <w:abstractNumId w:val="10"/>
  </w:num>
  <w:num w:numId="18">
    <w:abstractNumId w:val="8"/>
  </w:num>
  <w:num w:numId="19">
    <w:abstractNumId w:val="23"/>
  </w:num>
  <w:num w:numId="20">
    <w:abstractNumId w:val="24"/>
  </w:num>
  <w:num w:numId="21">
    <w:abstractNumId w:val="7"/>
  </w:num>
  <w:num w:numId="22">
    <w:abstractNumId w:val="12"/>
  </w:num>
  <w:num w:numId="23">
    <w:abstractNumId w:val="21"/>
  </w:num>
  <w:num w:numId="24">
    <w:abstractNumId w:val="6"/>
  </w:num>
  <w:num w:numId="25">
    <w:abstractNumId w:val="20"/>
  </w:num>
  <w:num w:numId="26">
    <w:abstractNumId w:val="15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B2"/>
    <w:rsid w:val="00002A15"/>
    <w:rsid w:val="00003214"/>
    <w:rsid w:val="0001071A"/>
    <w:rsid w:val="00023BBA"/>
    <w:rsid w:val="00036CC7"/>
    <w:rsid w:val="000512B0"/>
    <w:rsid w:val="0007165B"/>
    <w:rsid w:val="00075707"/>
    <w:rsid w:val="000918BC"/>
    <w:rsid w:val="000973A3"/>
    <w:rsid w:val="000A3199"/>
    <w:rsid w:val="001052D9"/>
    <w:rsid w:val="00114604"/>
    <w:rsid w:val="001171EB"/>
    <w:rsid w:val="00126449"/>
    <w:rsid w:val="0014486D"/>
    <w:rsid w:val="00145978"/>
    <w:rsid w:val="0015170E"/>
    <w:rsid w:val="00175C19"/>
    <w:rsid w:val="00184176"/>
    <w:rsid w:val="00185A44"/>
    <w:rsid w:val="0018673A"/>
    <w:rsid w:val="001876D8"/>
    <w:rsid w:val="001A4C45"/>
    <w:rsid w:val="001C04BC"/>
    <w:rsid w:val="001C3312"/>
    <w:rsid w:val="001D7C41"/>
    <w:rsid w:val="001F0C92"/>
    <w:rsid w:val="001F5B25"/>
    <w:rsid w:val="001F79E2"/>
    <w:rsid w:val="00206EFA"/>
    <w:rsid w:val="002257FD"/>
    <w:rsid w:val="0023219E"/>
    <w:rsid w:val="002416AB"/>
    <w:rsid w:val="00264247"/>
    <w:rsid w:val="002642ED"/>
    <w:rsid w:val="00277F3E"/>
    <w:rsid w:val="00294931"/>
    <w:rsid w:val="00294BCF"/>
    <w:rsid w:val="002A081C"/>
    <w:rsid w:val="002C4643"/>
    <w:rsid w:val="002D14C8"/>
    <w:rsid w:val="002E7D17"/>
    <w:rsid w:val="002F07C5"/>
    <w:rsid w:val="002F7C8F"/>
    <w:rsid w:val="00320EEB"/>
    <w:rsid w:val="003333FF"/>
    <w:rsid w:val="00337355"/>
    <w:rsid w:val="00341EC8"/>
    <w:rsid w:val="003518FC"/>
    <w:rsid w:val="00356C8E"/>
    <w:rsid w:val="0036410A"/>
    <w:rsid w:val="00373F42"/>
    <w:rsid w:val="00374AF0"/>
    <w:rsid w:val="00376114"/>
    <w:rsid w:val="0039352B"/>
    <w:rsid w:val="00393ADB"/>
    <w:rsid w:val="00394DB3"/>
    <w:rsid w:val="003B4B98"/>
    <w:rsid w:val="003B7EF7"/>
    <w:rsid w:val="003E4634"/>
    <w:rsid w:val="00402DFE"/>
    <w:rsid w:val="00403850"/>
    <w:rsid w:val="00437828"/>
    <w:rsid w:val="00445BC3"/>
    <w:rsid w:val="00456EC4"/>
    <w:rsid w:val="00485968"/>
    <w:rsid w:val="00485EC1"/>
    <w:rsid w:val="00491A69"/>
    <w:rsid w:val="00497979"/>
    <w:rsid w:val="004A795D"/>
    <w:rsid w:val="004C6F16"/>
    <w:rsid w:val="004E6F4B"/>
    <w:rsid w:val="004F21DA"/>
    <w:rsid w:val="00524801"/>
    <w:rsid w:val="00526D51"/>
    <w:rsid w:val="00557F39"/>
    <w:rsid w:val="005629A3"/>
    <w:rsid w:val="005668E6"/>
    <w:rsid w:val="00591420"/>
    <w:rsid w:val="005B2E81"/>
    <w:rsid w:val="005B56BD"/>
    <w:rsid w:val="005D761B"/>
    <w:rsid w:val="005E71A3"/>
    <w:rsid w:val="006174D8"/>
    <w:rsid w:val="0063303D"/>
    <w:rsid w:val="00654142"/>
    <w:rsid w:val="00657852"/>
    <w:rsid w:val="00664891"/>
    <w:rsid w:val="00675C36"/>
    <w:rsid w:val="00676229"/>
    <w:rsid w:val="006B2C2E"/>
    <w:rsid w:val="006B2EB5"/>
    <w:rsid w:val="006C15E5"/>
    <w:rsid w:val="006C5BE4"/>
    <w:rsid w:val="006D5464"/>
    <w:rsid w:val="006E2AE1"/>
    <w:rsid w:val="006F43AF"/>
    <w:rsid w:val="00752F2F"/>
    <w:rsid w:val="00762AFF"/>
    <w:rsid w:val="00766738"/>
    <w:rsid w:val="00772392"/>
    <w:rsid w:val="00774AB4"/>
    <w:rsid w:val="007805AF"/>
    <w:rsid w:val="0079432C"/>
    <w:rsid w:val="007A4D3F"/>
    <w:rsid w:val="007A7F31"/>
    <w:rsid w:val="007D4A7F"/>
    <w:rsid w:val="007E7C49"/>
    <w:rsid w:val="007F13B2"/>
    <w:rsid w:val="007F38D7"/>
    <w:rsid w:val="00805808"/>
    <w:rsid w:val="00813079"/>
    <w:rsid w:val="00813D3A"/>
    <w:rsid w:val="008328BB"/>
    <w:rsid w:val="008B02AD"/>
    <w:rsid w:val="008B466E"/>
    <w:rsid w:val="008B7CEE"/>
    <w:rsid w:val="008B7EEE"/>
    <w:rsid w:val="008D3273"/>
    <w:rsid w:val="008D4B62"/>
    <w:rsid w:val="008E3239"/>
    <w:rsid w:val="00910D7C"/>
    <w:rsid w:val="0091471A"/>
    <w:rsid w:val="0092380B"/>
    <w:rsid w:val="00927E11"/>
    <w:rsid w:val="00933068"/>
    <w:rsid w:val="0093697A"/>
    <w:rsid w:val="00941149"/>
    <w:rsid w:val="00963F4F"/>
    <w:rsid w:val="00986495"/>
    <w:rsid w:val="009B3349"/>
    <w:rsid w:val="009B5265"/>
    <w:rsid w:val="009B5445"/>
    <w:rsid w:val="009E0C61"/>
    <w:rsid w:val="009E38B1"/>
    <w:rsid w:val="009E3A67"/>
    <w:rsid w:val="009F2178"/>
    <w:rsid w:val="00A04E8B"/>
    <w:rsid w:val="00A05137"/>
    <w:rsid w:val="00A262C2"/>
    <w:rsid w:val="00A36E6E"/>
    <w:rsid w:val="00A45B9C"/>
    <w:rsid w:val="00A70BC7"/>
    <w:rsid w:val="00A77B3E"/>
    <w:rsid w:val="00A94A92"/>
    <w:rsid w:val="00AA1932"/>
    <w:rsid w:val="00AA72C8"/>
    <w:rsid w:val="00AA75DD"/>
    <w:rsid w:val="00AB2CAE"/>
    <w:rsid w:val="00AC078D"/>
    <w:rsid w:val="00AC3B48"/>
    <w:rsid w:val="00AD33E1"/>
    <w:rsid w:val="00AF314E"/>
    <w:rsid w:val="00B00EC0"/>
    <w:rsid w:val="00B04DE9"/>
    <w:rsid w:val="00B054BD"/>
    <w:rsid w:val="00B219D5"/>
    <w:rsid w:val="00B558DD"/>
    <w:rsid w:val="00B81768"/>
    <w:rsid w:val="00BA3990"/>
    <w:rsid w:val="00BB0F49"/>
    <w:rsid w:val="00BD0F2A"/>
    <w:rsid w:val="00BD54BD"/>
    <w:rsid w:val="00BE0755"/>
    <w:rsid w:val="00BE1A0D"/>
    <w:rsid w:val="00BF5419"/>
    <w:rsid w:val="00BF5E7C"/>
    <w:rsid w:val="00C22AF2"/>
    <w:rsid w:val="00C33BED"/>
    <w:rsid w:val="00C352B7"/>
    <w:rsid w:val="00C54F8D"/>
    <w:rsid w:val="00C56D9C"/>
    <w:rsid w:val="00C67AD0"/>
    <w:rsid w:val="00C70A2D"/>
    <w:rsid w:val="00C75688"/>
    <w:rsid w:val="00C7660A"/>
    <w:rsid w:val="00C778AC"/>
    <w:rsid w:val="00C94468"/>
    <w:rsid w:val="00CA1D37"/>
    <w:rsid w:val="00CB7BB5"/>
    <w:rsid w:val="00CC1FAC"/>
    <w:rsid w:val="00CD3E52"/>
    <w:rsid w:val="00CE3A4F"/>
    <w:rsid w:val="00CF4A2C"/>
    <w:rsid w:val="00CF5FF5"/>
    <w:rsid w:val="00D14B3C"/>
    <w:rsid w:val="00D2043B"/>
    <w:rsid w:val="00D245D6"/>
    <w:rsid w:val="00D33A65"/>
    <w:rsid w:val="00D633CE"/>
    <w:rsid w:val="00D643A0"/>
    <w:rsid w:val="00D804B7"/>
    <w:rsid w:val="00D851CC"/>
    <w:rsid w:val="00D96438"/>
    <w:rsid w:val="00D97371"/>
    <w:rsid w:val="00DA03F2"/>
    <w:rsid w:val="00DA26D0"/>
    <w:rsid w:val="00DA300E"/>
    <w:rsid w:val="00DB2097"/>
    <w:rsid w:val="00DD5E82"/>
    <w:rsid w:val="00DD6AC1"/>
    <w:rsid w:val="00DF4A3C"/>
    <w:rsid w:val="00E616BF"/>
    <w:rsid w:val="00E650C0"/>
    <w:rsid w:val="00E74AD8"/>
    <w:rsid w:val="00E7591B"/>
    <w:rsid w:val="00E87481"/>
    <w:rsid w:val="00E94C84"/>
    <w:rsid w:val="00EA1769"/>
    <w:rsid w:val="00EB3C00"/>
    <w:rsid w:val="00EB5E47"/>
    <w:rsid w:val="00EC6212"/>
    <w:rsid w:val="00ED54DF"/>
    <w:rsid w:val="00EE0D1B"/>
    <w:rsid w:val="00EE498A"/>
    <w:rsid w:val="00F02132"/>
    <w:rsid w:val="00F11DAF"/>
    <w:rsid w:val="00F4399B"/>
    <w:rsid w:val="00F546B4"/>
    <w:rsid w:val="00F67B20"/>
    <w:rsid w:val="00F726E4"/>
    <w:rsid w:val="00F849DC"/>
    <w:rsid w:val="00F8529A"/>
    <w:rsid w:val="00F87527"/>
    <w:rsid w:val="00F913F5"/>
    <w:rsid w:val="00FD4AC2"/>
    <w:rsid w:val="00FE6744"/>
    <w:rsid w:val="5F5AA0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9CE92"/>
  <w15:docId w15:val="{59977850-2E5C-4C71-A13D-DFDCF61A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7805AF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805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805AF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rsid w:val="007805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805AF"/>
    <w:rPr>
      <w:rFonts w:ascii="Cambria" w:eastAsia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D1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14C8"/>
    <w:rPr>
      <w:rFonts w:ascii="Lucida Grande" w:eastAsia="Cambria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4C8"/>
    <w:pPr>
      <w:ind w:left="720"/>
      <w:contextualSpacing/>
    </w:pPr>
  </w:style>
  <w:style w:type="character" w:styleId="Hyperlink">
    <w:name w:val="Hyperlink"/>
    <w:basedOn w:val="DefaultParagraphFont"/>
    <w:rsid w:val="00EB5E47"/>
    <w:rPr>
      <w:color w:val="0000FF" w:themeColor="hyperlink"/>
      <w:u w:val="single"/>
    </w:rPr>
  </w:style>
  <w:style w:type="table" w:styleId="TableGrid">
    <w:name w:val="Table Grid"/>
    <w:basedOn w:val="TableNormal"/>
    <w:rsid w:val="00A04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">
    <w:name w:val="main body"/>
    <w:basedOn w:val="DefaultParagraphFont"/>
    <w:uiPriority w:val="1"/>
    <w:rsid w:val="004E6F4B"/>
    <w:rPr>
      <w:rFonts w:asciiTheme="minorHAnsi" w:hAnsiTheme="minorHAns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leh3\Desktop\4.4%20Board\Image_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C3A5C9FF819439A68FF6F6748A1D9" ma:contentTypeVersion="10" ma:contentTypeDescription="Create a new document." ma:contentTypeScope="" ma:versionID="531a3ff79e0bd6f03ba0a424e4540da8">
  <xsd:schema xmlns:xsd="http://www.w3.org/2001/XMLSchema" xmlns:xs="http://www.w3.org/2001/XMLSchema" xmlns:p="http://schemas.microsoft.com/office/2006/metadata/properties" xmlns:ns2="36fede94-cd4d-489d-91ec-7dd7d444d04f" targetNamespace="http://schemas.microsoft.com/office/2006/metadata/properties" ma:root="true" ma:fieldsID="5bd163f1ba916f5da7b73a09a19adeda" ns2:_="">
    <xsd:import namespace="36fede94-cd4d-489d-91ec-7dd7d444d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ede94-cd4d-489d-91ec-7dd7d444d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ED84D1-188E-487E-8B3E-AF6D7E84D4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19B1F-F54C-46EC-8E12-A474AE383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ede94-cd4d-489d-91ec-7dd7d444d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600719-82AF-4914-B9E0-7938A4D8687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6fede94-cd4d-489d-91ec-7dd7d444d04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 Andrews</dc:creator>
  <cp:lastModifiedBy>Rachel Zamora</cp:lastModifiedBy>
  <cp:revision>2</cp:revision>
  <cp:lastPrinted>2013-10-10T23:54:00Z</cp:lastPrinted>
  <dcterms:created xsi:type="dcterms:W3CDTF">2019-10-23T22:10:00Z</dcterms:created>
  <dcterms:modified xsi:type="dcterms:W3CDTF">2019-10-23T22:10:00Z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0x0101006C6C3A5C9FF819439A68FF6F6748A1D9</vt:lpwstr>
  </property>
</Properties>
</file>