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1C86C" w14:textId="77777777" w:rsidR="001A4C45" w:rsidRDefault="00C7660A" w:rsidP="5F5AA0BB">
      <w:pPr>
        <w:rPr>
          <w:rFonts w:ascii="Calisto MT" w:eastAsia="Calibri" w:hAnsi="Calisto MT" w:cs="Calibri"/>
          <w:b/>
          <w:bCs/>
          <w:sz w:val="21"/>
          <w:szCs w:val="21"/>
        </w:rPr>
      </w:pPr>
      <w:r w:rsidRPr="005B2E81">
        <w:rPr>
          <w:rFonts w:ascii="Calisto MT" w:eastAsia="Calibri" w:hAnsi="Calisto MT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F5AE" w14:textId="77777777" w:rsidR="00C7660A" w:rsidRPr="00C7660A" w:rsidRDefault="00C7660A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14:paraId="668302F4" w14:textId="77777777" w:rsidR="00003214" w:rsidRPr="00E8627C" w:rsidRDefault="007F13B2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14:paraId="4B153676" w14:textId="22859B04" w:rsidR="00003214" w:rsidRPr="008F5D21" w:rsidRDefault="004F5F19" w:rsidP="008F5D21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January 10</w:t>
                            </w:r>
                            <w:r w:rsidR="000B5C2B">
                              <w:rPr>
                                <w:rFonts w:ascii="Calisto MT" w:hAnsi="Calisto MT"/>
                              </w:rPr>
                              <w:t>, 2020</w:t>
                            </w:r>
                            <w:r w:rsidR="00794D72">
                              <w:rPr>
                                <w:rFonts w:ascii="Calisto MT" w:hAnsi="Calisto MT"/>
                              </w:rPr>
                              <w:t>, – 2:30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 xml:space="preserve">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VU </w:t>
                            </w:r>
                            <w:r w:rsidR="00794D72">
                              <w:rPr>
                                <w:rFonts w:ascii="Calisto MT" w:hAnsi="Calisto MT"/>
                              </w:rPr>
                              <w:t>757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3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.3pt;width:398.5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VcrAIAAKMFAAAOAAAAZHJzL2Uyb0RvYy54bWysVE1v2zAMvQ/YfxB0T20HcZ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" filled="f" stroked="f">
                <v:textbox>
                  <w:txbxContent>
                    <w:p w14:paraId="6CE9F5AE" w14:textId="77777777" w:rsidR="00C7660A" w:rsidRPr="00C7660A" w:rsidRDefault="00C7660A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14:paraId="668302F4" w14:textId="77777777" w:rsidR="00003214" w:rsidRPr="00E8627C" w:rsidRDefault="007F13B2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14:paraId="4B153676" w14:textId="22859B04" w:rsidR="00003214" w:rsidRPr="008F5D21" w:rsidRDefault="004F5F19" w:rsidP="008F5D21">
                      <w:pPr>
                        <w:contextualSpacing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January 10</w:t>
                      </w:r>
                      <w:r w:rsidR="000B5C2B">
                        <w:rPr>
                          <w:rFonts w:ascii="Calisto MT" w:hAnsi="Calisto MT"/>
                        </w:rPr>
                        <w:t>, 2020</w:t>
                      </w:r>
                      <w:r w:rsidR="00794D72">
                        <w:rPr>
                          <w:rFonts w:ascii="Calisto MT" w:hAnsi="Calisto MT"/>
                        </w:rPr>
                        <w:t>, – 2:30</w:t>
                      </w:r>
                      <w:r w:rsidR="00B219D5">
                        <w:rPr>
                          <w:rFonts w:ascii="Calisto MT" w:hAnsi="Calisto MT"/>
                        </w:rPr>
                        <w:t xml:space="preserve">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VU </w:t>
                      </w:r>
                      <w:r w:rsidR="00794D72">
                        <w:rPr>
                          <w:rFonts w:ascii="Calisto MT" w:hAnsi="Calisto MT"/>
                        </w:rPr>
                        <w:t>757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45" w:rsidRPr="005B2E81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AD7B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5825FDC8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4485C10A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CALL TO ORDER</w:t>
      </w:r>
    </w:p>
    <w:p w14:paraId="5A4B7F3D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REVISIONS TO THE AGENDA</w:t>
      </w:r>
    </w:p>
    <w:p w14:paraId="1D5D2280" w14:textId="77777777" w:rsidR="00075707" w:rsidRDefault="00BD54BD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APPROVAL OF THE MINUTES</w:t>
      </w:r>
      <w:bookmarkStart w:id="0" w:name="_GoBack"/>
      <w:bookmarkEnd w:id="0"/>
    </w:p>
    <w:p w14:paraId="6CAFD1B3" w14:textId="7FEDA518" w:rsidR="00B735EB" w:rsidRPr="004F5F19" w:rsidRDefault="00D633CE" w:rsidP="004F5F1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INFO ITEMS</w:t>
      </w:r>
    </w:p>
    <w:p w14:paraId="0126AA45" w14:textId="27B8A461" w:rsidR="00FD48C7" w:rsidRDefault="00FD48C7" w:rsidP="00B735EB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 xml:space="preserve">Daniela Tierra </w:t>
      </w:r>
    </w:p>
    <w:p w14:paraId="3E760335" w14:textId="4147F8F5" w:rsidR="008F5D21" w:rsidRDefault="004F5F19" w:rsidP="00B735EB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Katherine Vosburg</w:t>
      </w:r>
    </w:p>
    <w:p w14:paraId="12FD5172" w14:textId="7F316C7F" w:rsidR="008F5D21" w:rsidRDefault="004F5F19" w:rsidP="00B735EB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Frances Golla, Aaron Grant, Cassie Rude, Hailey See, Ashley Hidalgo</w:t>
      </w:r>
    </w:p>
    <w:p w14:paraId="7127B54D" w14:textId="61A957BD" w:rsidR="00192D44" w:rsidRPr="00AC5F6F" w:rsidRDefault="004F5F19" w:rsidP="00AC5F6F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Calli Hilvitz</w:t>
      </w:r>
    </w:p>
    <w:p w14:paraId="20CBE1B1" w14:textId="0AB25D34" w:rsidR="00224FA4" w:rsidRDefault="00224FA4" w:rsidP="00224FA4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Maria Dimas</w:t>
      </w:r>
      <w:r w:rsidR="00237A4D">
        <w:rPr>
          <w:rFonts w:ascii="Calisto MT" w:eastAsia="Calibri" w:hAnsi="Calisto MT" w:cs="Calibri"/>
        </w:rPr>
        <w:t>,</w:t>
      </w:r>
      <w:r>
        <w:rPr>
          <w:rFonts w:ascii="Calisto MT" w:eastAsia="Calibri" w:hAnsi="Calisto MT" w:cs="Calibri"/>
        </w:rPr>
        <w:t xml:space="preserve"> </w:t>
      </w:r>
      <w:r w:rsidRPr="00224FA4">
        <w:rPr>
          <w:rFonts w:ascii="Calisto MT" w:eastAsia="Calibri" w:hAnsi="Calisto MT" w:cs="Calibri"/>
        </w:rPr>
        <w:t>Flor Zamorano Beltran</w:t>
      </w:r>
    </w:p>
    <w:p w14:paraId="22F72DBF" w14:textId="77777777" w:rsidR="00AC5F6F" w:rsidRPr="00AC5F6F" w:rsidRDefault="00AC5F6F" w:rsidP="00AC5F6F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 w:rsidRPr="00AC5F6F">
        <w:rPr>
          <w:rFonts w:ascii="Calisto MT" w:eastAsia="Calibri" w:hAnsi="Calisto MT" w:cs="Calibri"/>
        </w:rPr>
        <w:t xml:space="preserve">Dorothy Alfonso </w:t>
      </w:r>
    </w:p>
    <w:p w14:paraId="77AE4484" w14:textId="77777777" w:rsidR="00AC5F6F" w:rsidRPr="00B735EB" w:rsidRDefault="00AC5F6F" w:rsidP="00AC5F6F">
      <w:pPr>
        <w:pStyle w:val="ListParagraph"/>
        <w:ind w:left="1440"/>
        <w:rPr>
          <w:rFonts w:ascii="Calisto MT" w:eastAsia="Calibri" w:hAnsi="Calisto MT" w:cs="Calibri"/>
        </w:rPr>
      </w:pPr>
    </w:p>
    <w:p w14:paraId="4C83D557" w14:textId="434B6833" w:rsidR="006C5BE4" w:rsidRPr="00C56D9C" w:rsidRDefault="006C5BE4" w:rsidP="00C56D9C">
      <w:pPr>
        <w:rPr>
          <w:rFonts w:ascii="Calisto MT" w:eastAsia="Calibri" w:hAnsi="Calisto MT" w:cs="Calibri"/>
        </w:rPr>
      </w:pPr>
    </w:p>
    <w:p w14:paraId="052287C3" w14:textId="574ABDF4" w:rsidR="006C5BE4" w:rsidRPr="004F5F19" w:rsidRDefault="00664891" w:rsidP="004F5F1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ACTION ITEMS</w:t>
      </w:r>
    </w:p>
    <w:p w14:paraId="08A2F2B3" w14:textId="3F84FAC0" w:rsidR="00BD54BD" w:rsidRDefault="00BD54BD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6C5BE4">
        <w:rPr>
          <w:rFonts w:ascii="Calisto MT" w:eastAsia="Calibri" w:hAnsi="Calisto MT" w:cs="Calibri"/>
          <w:b/>
        </w:rPr>
        <w:t>OTHER BUSINESS</w:t>
      </w:r>
    </w:p>
    <w:p w14:paraId="6E4577B2" w14:textId="77777777" w:rsidR="00445BC3" w:rsidRPr="00BD54BD" w:rsidRDefault="00445BC3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ADJOURN MEETING</w:t>
      </w:r>
    </w:p>
    <w:p w14:paraId="7A0DCA1E" w14:textId="77777777" w:rsidR="004E6F4B" w:rsidRPr="001A4C45" w:rsidRDefault="004E6F4B" w:rsidP="004E6F4B">
      <w:pPr>
        <w:jc w:val="both"/>
        <w:rPr>
          <w:rFonts w:ascii="Calisto MT" w:hAnsi="Calisto MT"/>
          <w:b/>
        </w:rPr>
      </w:pPr>
    </w:p>
    <w:p w14:paraId="7E0FD4CF" w14:textId="77777777" w:rsidR="00003214" w:rsidRPr="00BD0F2A" w:rsidRDefault="00003214" w:rsidP="00003214">
      <w:pPr>
        <w:jc w:val="both"/>
        <w:rPr>
          <w:rFonts w:ascii="Calisto MT" w:eastAsia="Calibri" w:hAnsi="Calisto MT" w:cs="Calibri"/>
          <w:i/>
          <w:sz w:val="23"/>
          <w:szCs w:val="23"/>
        </w:rPr>
      </w:pPr>
    </w:p>
    <w:p w14:paraId="40640967" w14:textId="77777777" w:rsidR="00E616BF" w:rsidRPr="00003214" w:rsidRDefault="00E616BF" w:rsidP="00003214"/>
    <w:sectPr w:rsidR="00E616BF" w:rsidRPr="00003214" w:rsidSect="001F5B25">
      <w:footerReference w:type="defaul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E7173" w14:textId="77777777" w:rsidR="00986495" w:rsidRDefault="00986495" w:rsidP="007805AF">
      <w:r>
        <w:separator/>
      </w:r>
    </w:p>
  </w:endnote>
  <w:endnote w:type="continuationSeparator" w:id="0">
    <w:p w14:paraId="16606805" w14:textId="77777777" w:rsidR="00986495" w:rsidRDefault="00986495" w:rsidP="007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9548" w14:textId="77777777" w:rsidR="00C22AF2" w:rsidRPr="00C22AF2" w:rsidRDefault="00C22AF2" w:rsidP="007805AF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5DA7" w14:textId="77777777" w:rsidR="00986495" w:rsidRDefault="00986495" w:rsidP="007805AF">
      <w:r>
        <w:separator/>
      </w:r>
    </w:p>
  </w:footnote>
  <w:footnote w:type="continuationSeparator" w:id="0">
    <w:p w14:paraId="219F9D6A" w14:textId="77777777" w:rsidR="00986495" w:rsidRDefault="00986495" w:rsidP="0078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A74BD"/>
    <w:multiLevelType w:val="hybridMultilevel"/>
    <w:tmpl w:val="CA9A0B42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E9"/>
    <w:multiLevelType w:val="hybridMultilevel"/>
    <w:tmpl w:val="FB5EE51E"/>
    <w:lvl w:ilvl="0" w:tplc="C5364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eastAsia="Calibri" w:hAnsi="Calisto MT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9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8"/>
  </w:num>
  <w:num w:numId="13">
    <w:abstractNumId w:val="27"/>
  </w:num>
  <w:num w:numId="14">
    <w:abstractNumId w:val="23"/>
  </w:num>
  <w:num w:numId="15">
    <w:abstractNumId w:val="2"/>
  </w:num>
  <w:num w:numId="16">
    <w:abstractNumId w:val="1"/>
  </w:num>
  <w:num w:numId="17">
    <w:abstractNumId w:val="11"/>
  </w:num>
  <w:num w:numId="18">
    <w:abstractNumId w:val="8"/>
  </w:num>
  <w:num w:numId="19">
    <w:abstractNumId w:val="24"/>
  </w:num>
  <w:num w:numId="20">
    <w:abstractNumId w:val="25"/>
  </w:num>
  <w:num w:numId="21">
    <w:abstractNumId w:val="7"/>
  </w:num>
  <w:num w:numId="22">
    <w:abstractNumId w:val="13"/>
  </w:num>
  <w:num w:numId="23">
    <w:abstractNumId w:val="22"/>
  </w:num>
  <w:num w:numId="24">
    <w:abstractNumId w:val="6"/>
  </w:num>
  <w:num w:numId="25">
    <w:abstractNumId w:val="21"/>
  </w:num>
  <w:num w:numId="26">
    <w:abstractNumId w:val="16"/>
  </w:num>
  <w:num w:numId="27">
    <w:abstractNumId w:val="0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7165B"/>
    <w:rsid w:val="00075707"/>
    <w:rsid w:val="000918BC"/>
    <w:rsid w:val="000973A3"/>
    <w:rsid w:val="000A3199"/>
    <w:rsid w:val="000B5C2B"/>
    <w:rsid w:val="00103FAD"/>
    <w:rsid w:val="001052D9"/>
    <w:rsid w:val="00114604"/>
    <w:rsid w:val="001171EB"/>
    <w:rsid w:val="00126449"/>
    <w:rsid w:val="0014486D"/>
    <w:rsid w:val="00145978"/>
    <w:rsid w:val="0015170E"/>
    <w:rsid w:val="00175C19"/>
    <w:rsid w:val="00184176"/>
    <w:rsid w:val="00185A44"/>
    <w:rsid w:val="0018673A"/>
    <w:rsid w:val="001876D8"/>
    <w:rsid w:val="00192D44"/>
    <w:rsid w:val="001A4C45"/>
    <w:rsid w:val="001C04BC"/>
    <w:rsid w:val="001C3312"/>
    <w:rsid w:val="001D7C41"/>
    <w:rsid w:val="001F0C92"/>
    <w:rsid w:val="001F5B25"/>
    <w:rsid w:val="001F79E2"/>
    <w:rsid w:val="00206EFA"/>
    <w:rsid w:val="00224FA4"/>
    <w:rsid w:val="002257FD"/>
    <w:rsid w:val="0023219E"/>
    <w:rsid w:val="00237A4D"/>
    <w:rsid w:val="002416AB"/>
    <w:rsid w:val="00264247"/>
    <w:rsid w:val="002642ED"/>
    <w:rsid w:val="00277F3E"/>
    <w:rsid w:val="00294931"/>
    <w:rsid w:val="00294BCF"/>
    <w:rsid w:val="002A081C"/>
    <w:rsid w:val="002C4643"/>
    <w:rsid w:val="002D14C8"/>
    <w:rsid w:val="002E7D17"/>
    <w:rsid w:val="002F07C5"/>
    <w:rsid w:val="002F7C8F"/>
    <w:rsid w:val="00320EEB"/>
    <w:rsid w:val="003333FF"/>
    <w:rsid w:val="00337355"/>
    <w:rsid w:val="00341EC8"/>
    <w:rsid w:val="003518FC"/>
    <w:rsid w:val="00356C8E"/>
    <w:rsid w:val="003630D0"/>
    <w:rsid w:val="0036410A"/>
    <w:rsid w:val="00373F42"/>
    <w:rsid w:val="00374AF0"/>
    <w:rsid w:val="00376114"/>
    <w:rsid w:val="0039352B"/>
    <w:rsid w:val="00393ADB"/>
    <w:rsid w:val="00394DB3"/>
    <w:rsid w:val="003A6B57"/>
    <w:rsid w:val="003B4B98"/>
    <w:rsid w:val="003B7EF7"/>
    <w:rsid w:val="003E4634"/>
    <w:rsid w:val="003F7339"/>
    <w:rsid w:val="00402DFE"/>
    <w:rsid w:val="00403850"/>
    <w:rsid w:val="00437828"/>
    <w:rsid w:val="00445BC3"/>
    <w:rsid w:val="00456EC4"/>
    <w:rsid w:val="00485968"/>
    <w:rsid w:val="00485EC1"/>
    <w:rsid w:val="00491A69"/>
    <w:rsid w:val="00497979"/>
    <w:rsid w:val="004A795D"/>
    <w:rsid w:val="004C6F16"/>
    <w:rsid w:val="004E6F4B"/>
    <w:rsid w:val="004F21DA"/>
    <w:rsid w:val="004F5F19"/>
    <w:rsid w:val="00524801"/>
    <w:rsid w:val="00526D51"/>
    <w:rsid w:val="00535E46"/>
    <w:rsid w:val="00557F39"/>
    <w:rsid w:val="005629A3"/>
    <w:rsid w:val="005668E6"/>
    <w:rsid w:val="00591420"/>
    <w:rsid w:val="005B2E81"/>
    <w:rsid w:val="005B56BD"/>
    <w:rsid w:val="005D761B"/>
    <w:rsid w:val="005E71A3"/>
    <w:rsid w:val="006174D8"/>
    <w:rsid w:val="0063303D"/>
    <w:rsid w:val="00654142"/>
    <w:rsid w:val="00657852"/>
    <w:rsid w:val="00664891"/>
    <w:rsid w:val="00675C36"/>
    <w:rsid w:val="00676229"/>
    <w:rsid w:val="00684F4E"/>
    <w:rsid w:val="006B2C2E"/>
    <w:rsid w:val="006B2EB5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94D72"/>
    <w:rsid w:val="007A4D3F"/>
    <w:rsid w:val="007A7F31"/>
    <w:rsid w:val="007D4A7F"/>
    <w:rsid w:val="007E7C49"/>
    <w:rsid w:val="007F13B2"/>
    <w:rsid w:val="007F38D7"/>
    <w:rsid w:val="00805808"/>
    <w:rsid w:val="00813079"/>
    <w:rsid w:val="00813D3A"/>
    <w:rsid w:val="008328BB"/>
    <w:rsid w:val="0083399E"/>
    <w:rsid w:val="00844419"/>
    <w:rsid w:val="008B02AD"/>
    <w:rsid w:val="008B466E"/>
    <w:rsid w:val="008B7CEE"/>
    <w:rsid w:val="008B7EEE"/>
    <w:rsid w:val="008D3273"/>
    <w:rsid w:val="008D4B62"/>
    <w:rsid w:val="008E3239"/>
    <w:rsid w:val="008F5D21"/>
    <w:rsid w:val="00910D7C"/>
    <w:rsid w:val="0091471A"/>
    <w:rsid w:val="0092219B"/>
    <w:rsid w:val="0092380B"/>
    <w:rsid w:val="00927E11"/>
    <w:rsid w:val="00933068"/>
    <w:rsid w:val="0093697A"/>
    <w:rsid w:val="00941149"/>
    <w:rsid w:val="00963F4F"/>
    <w:rsid w:val="00965144"/>
    <w:rsid w:val="00986495"/>
    <w:rsid w:val="009B3349"/>
    <w:rsid w:val="009B5265"/>
    <w:rsid w:val="009B5445"/>
    <w:rsid w:val="009E0C61"/>
    <w:rsid w:val="009E38B1"/>
    <w:rsid w:val="009E3A67"/>
    <w:rsid w:val="009F2178"/>
    <w:rsid w:val="00A04E8B"/>
    <w:rsid w:val="00A05137"/>
    <w:rsid w:val="00A262C2"/>
    <w:rsid w:val="00A36E6E"/>
    <w:rsid w:val="00A45B9C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C5F6F"/>
    <w:rsid w:val="00AD33E1"/>
    <w:rsid w:val="00AF314E"/>
    <w:rsid w:val="00B00EC0"/>
    <w:rsid w:val="00B04DE9"/>
    <w:rsid w:val="00B054BD"/>
    <w:rsid w:val="00B219D5"/>
    <w:rsid w:val="00B558DD"/>
    <w:rsid w:val="00B735EB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94468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3A65"/>
    <w:rsid w:val="00D633CE"/>
    <w:rsid w:val="00D643A0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C6212"/>
    <w:rsid w:val="00ED54DF"/>
    <w:rsid w:val="00EE0D1B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D48C7"/>
    <w:rsid w:val="00FD4AC2"/>
    <w:rsid w:val="00FE6744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805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4C8"/>
    <w:rPr>
      <w:rFonts w:ascii="Lucida Grande" w:eastAsia="Cambria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leh3\Desktop\4.4%20Board\Image_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3A5C9FF819439A68FF6F6748A1D9" ma:contentTypeVersion="10" ma:contentTypeDescription="Create a new document." ma:contentTypeScope="" ma:versionID="531a3ff79e0bd6f03ba0a424e4540da8">
  <xsd:schema xmlns:xsd="http://www.w3.org/2001/XMLSchema" xmlns:xs="http://www.w3.org/2001/XMLSchema" xmlns:p="http://schemas.microsoft.com/office/2006/metadata/properties" xmlns:ns2="36fede94-cd4d-489d-91ec-7dd7d444d04f" targetNamespace="http://schemas.microsoft.com/office/2006/metadata/properties" ma:root="true" ma:fieldsID="5bd163f1ba916f5da7b73a09a19adeda" ns2:_="">
    <xsd:import namespace="36fede94-cd4d-489d-91ec-7dd7d444d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de94-cd4d-489d-91ec-7dd7d444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19B1F-F54C-46EC-8E12-A474AE383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de94-cd4d-489d-91ec-7dd7d444d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00719-82AF-4914-B9E0-7938A4D8687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fede94-cd4d-489d-91ec-7dd7d444d0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Andrews</dc:creator>
  <cp:lastModifiedBy>Rachel Zamora</cp:lastModifiedBy>
  <cp:revision>6</cp:revision>
  <cp:lastPrinted>2013-10-10T23:54:00Z</cp:lastPrinted>
  <dcterms:created xsi:type="dcterms:W3CDTF">2019-12-18T23:01:00Z</dcterms:created>
  <dcterms:modified xsi:type="dcterms:W3CDTF">2020-01-09T22:05:00Z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0x0101006C6C3A5C9FF819439A68FF6F6748A1D9</vt:lpwstr>
  </property>
</Properties>
</file>