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53CCF73A" w:rsidR="00003214" w:rsidRPr="008F5D21" w:rsidRDefault="008F5D21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December 6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>, 2019, – 1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965144">
                              <w:rPr>
                                <w:rFonts w:ascii="Calisto MT" w:hAnsi="Calisto MT"/>
                              </w:rPr>
                              <w:t>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53CCF73A" w:rsidR="00003214" w:rsidRPr="008F5D21" w:rsidRDefault="008F5D21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December 6</w:t>
                      </w:r>
                      <w:r w:rsidR="00B219D5">
                        <w:rPr>
                          <w:rFonts w:ascii="Calisto MT" w:hAnsi="Calisto MT"/>
                        </w:rPr>
                        <w:t>, 2019, – 1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965144">
                        <w:rPr>
                          <w:rFonts w:ascii="Calisto MT" w:hAnsi="Calisto MT"/>
                        </w:rPr>
                        <w:t>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2591B737" w14:textId="7FD13C52" w:rsidR="00B219D5" w:rsidRPr="003630D0" w:rsidRDefault="00D633CE" w:rsidP="00B219D5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6CAFD1B3" w14:textId="35F2CB82" w:rsidR="00B735EB" w:rsidRDefault="008F5D21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Ken Roman</w:t>
      </w:r>
    </w:p>
    <w:p w14:paraId="3E760335" w14:textId="20CDD1FB" w:rsidR="008F5D21" w:rsidRDefault="008F5D21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Therese Laubscher</w:t>
      </w:r>
    </w:p>
    <w:p w14:paraId="12FD5172" w14:textId="3EBC6EE2" w:rsidR="008F5D21" w:rsidRPr="00B735EB" w:rsidRDefault="008F5D21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Soleil de Zwart</w:t>
      </w:r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3A2D2CE0" w14:textId="77777777" w:rsidR="008F5D21" w:rsidRPr="008F5D21" w:rsidRDefault="00664891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  <w:r w:rsidR="00535E46" w:rsidRPr="00535E46">
        <w:rPr>
          <w:rFonts w:ascii="Calisto MT" w:eastAsia="Calibri" w:hAnsi="Calisto MT" w:cs="Calibri"/>
        </w:rPr>
        <w:t xml:space="preserve"> </w:t>
      </w:r>
      <w:bookmarkStart w:id="0" w:name="_GoBack"/>
      <w:bookmarkEnd w:id="0"/>
    </w:p>
    <w:p w14:paraId="3B0BFFBF" w14:textId="1AFC8DA6" w:rsidR="008F5D21" w:rsidRPr="00B735EB" w:rsidRDefault="008F5D21" w:rsidP="008F5D21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Brenna Nieva</w:t>
      </w:r>
    </w:p>
    <w:p w14:paraId="24CB87AB" w14:textId="535B1188" w:rsidR="008F5D21" w:rsidRPr="008F5D21" w:rsidRDefault="008F5D21" w:rsidP="008F5D21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3F7339">
        <w:rPr>
          <w:rFonts w:ascii="Calisto MT" w:eastAsia="Calibri" w:hAnsi="Calisto MT" w:cs="Calibri"/>
        </w:rPr>
        <w:t>Eric Slyman</w:t>
      </w:r>
      <w:r w:rsidRPr="008F5D21">
        <w:rPr>
          <w:rFonts w:ascii="Calisto MT" w:eastAsia="Calibri" w:hAnsi="Calisto MT" w:cs="Calibri"/>
        </w:rPr>
        <w:t xml:space="preserve"> </w:t>
      </w:r>
    </w:p>
    <w:p w14:paraId="052287C3" w14:textId="17588684" w:rsidR="006C5BE4" w:rsidRPr="008F5D21" w:rsidRDefault="006C5BE4" w:rsidP="008F5D21">
      <w:pPr>
        <w:spacing w:line="480" w:lineRule="auto"/>
        <w:ind w:left="1080"/>
        <w:rPr>
          <w:rFonts w:ascii="Calisto MT" w:eastAsia="Calibri" w:hAnsi="Calisto MT" w:cs="Calibri"/>
          <w:b/>
        </w:rPr>
      </w:pPr>
    </w:p>
    <w:p w14:paraId="08A2F2B3" w14:textId="3F84FAC0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7173" w14:textId="77777777" w:rsidR="00986495" w:rsidRDefault="00986495" w:rsidP="007805AF">
      <w:r>
        <w:separator/>
      </w:r>
    </w:p>
  </w:endnote>
  <w:endnote w:type="continuationSeparator" w:id="0">
    <w:p w14:paraId="16606805" w14:textId="77777777" w:rsidR="00986495" w:rsidRDefault="00986495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A7" w14:textId="77777777" w:rsidR="00986495" w:rsidRDefault="00986495" w:rsidP="007805AF">
      <w:r>
        <w:separator/>
      </w:r>
    </w:p>
  </w:footnote>
  <w:footnote w:type="continuationSeparator" w:id="0">
    <w:p w14:paraId="219F9D6A" w14:textId="77777777" w:rsidR="00986495" w:rsidRDefault="00986495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3FAD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6fede94-cd4d-489d-91ec-7dd7d444d0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2</cp:revision>
  <cp:lastPrinted>2013-10-10T23:54:00Z</cp:lastPrinted>
  <dcterms:created xsi:type="dcterms:W3CDTF">2019-12-04T22:20:00Z</dcterms:created>
  <dcterms:modified xsi:type="dcterms:W3CDTF">2019-12-04T22:20:00Z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