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60288" behindDoc="0" locked="0" layoutInCell="1" allowOverlap="1" wp14:anchorId="2FD5481B" wp14:editId="243BFAB1">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RDefault="000D6C9A" w:rsidP="00CC48DF">
                            <w:pPr>
                              <w:contextualSpacing/>
                              <w:jc w:val="center"/>
                              <w:rPr>
                                <w:rFonts w:ascii="Calisto MT" w:hAnsi="Calisto MT"/>
                              </w:rPr>
                            </w:pPr>
                            <w:r>
                              <w:rPr>
                                <w:rFonts w:ascii="Calisto MT" w:hAnsi="Calisto MT"/>
                              </w:rPr>
                              <w:t>February 19</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D36549">
                              <w:rPr>
                                <w:rFonts w:ascii="Calisto MT" w:hAnsi="Calisto MT"/>
                              </w:rPr>
                              <w:t>460</w:t>
                            </w:r>
                          </w:p>
                          <w:p w:rsidR="00CC48DF" w:rsidRPr="00E8627C" w:rsidRDefault="00CC48DF" w:rsidP="00CC48DF">
                            <w:pPr>
                              <w:contextualSpacing/>
                              <w:jc w:val="center"/>
                              <w:rPr>
                                <w:rFonts w:ascii="Calisto MT" w:hAnsi="Calisto MT"/>
                              </w:rPr>
                            </w:pPr>
                          </w:p>
                          <w:p w:rsidR="00CC48DF" w:rsidRPr="00C22AF2" w:rsidRDefault="00CC48DF"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481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RDefault="000D6C9A" w:rsidP="00CC48DF">
                      <w:pPr>
                        <w:contextualSpacing/>
                        <w:jc w:val="center"/>
                        <w:rPr>
                          <w:rFonts w:ascii="Calisto MT" w:hAnsi="Calisto MT"/>
                        </w:rPr>
                      </w:pPr>
                      <w:r>
                        <w:rPr>
                          <w:rFonts w:ascii="Calisto MT" w:hAnsi="Calisto MT"/>
                        </w:rPr>
                        <w:t>February 19</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D36549">
                        <w:rPr>
                          <w:rFonts w:ascii="Calisto MT" w:hAnsi="Calisto MT"/>
                        </w:rPr>
                        <w:t>460</w:t>
                      </w:r>
                    </w:p>
                    <w:p w:rsidR="00CC48DF" w:rsidRPr="00E8627C" w:rsidRDefault="00CC48DF" w:rsidP="00CC48DF">
                      <w:pPr>
                        <w:contextualSpacing/>
                        <w:jc w:val="center"/>
                        <w:rPr>
                          <w:rFonts w:ascii="Calisto MT" w:hAnsi="Calisto MT"/>
                        </w:rPr>
                      </w:pPr>
                    </w:p>
                    <w:p w:rsidR="00CC48DF" w:rsidRPr="00C22AF2" w:rsidRDefault="00CC48DF"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2C0D2BB3" wp14:editId="10522BE0">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Director</w:t>
      </w:r>
      <w:r>
        <w:rPr>
          <w:rFonts w:ascii="Calisto MT" w:hAnsi="Calisto MT"/>
          <w:sz w:val="23"/>
          <w:szCs w:val="23"/>
        </w:rPr>
        <w:t xml:space="preserve">), </w:t>
      </w:r>
      <w:bookmarkStart w:id="0" w:name="_GoBack"/>
      <w:bookmarkEnd w:id="0"/>
      <w:proofErr w:type="spellStart"/>
      <w:r w:rsidR="00D36549">
        <w:rPr>
          <w:rFonts w:ascii="Calisto MT" w:hAnsi="Calisto MT"/>
          <w:sz w:val="23"/>
          <w:szCs w:val="23"/>
        </w:rPr>
        <w:t>Seome</w:t>
      </w:r>
      <w:proofErr w:type="spellEnd"/>
      <w:r w:rsidR="00D36549">
        <w:rPr>
          <w:rFonts w:ascii="Calisto MT" w:hAnsi="Calisto MT"/>
          <w:sz w:val="23"/>
          <w:szCs w:val="23"/>
        </w:rPr>
        <w:t xml:space="preserve"> </w:t>
      </w:r>
      <w:proofErr w:type="spellStart"/>
      <w:r w:rsidR="00D36549">
        <w:rPr>
          <w:rFonts w:ascii="Calisto MT" w:hAnsi="Calisto MT"/>
          <w:sz w:val="23"/>
          <w:szCs w:val="23"/>
        </w:rPr>
        <w:t>Zerai</w:t>
      </w:r>
      <w:proofErr w:type="spellEnd"/>
      <w:r w:rsidR="00D36549">
        <w:rPr>
          <w:rFonts w:ascii="Calisto MT" w:hAnsi="Calisto MT"/>
          <w:sz w:val="23"/>
          <w:szCs w:val="23"/>
        </w:rPr>
        <w:t xml:space="preserve"> </w:t>
      </w:r>
      <w:r w:rsidRPr="00BD0F2A">
        <w:rPr>
          <w:rFonts w:ascii="Calisto MT" w:hAnsi="Calisto MT"/>
          <w:sz w:val="23"/>
          <w:szCs w:val="23"/>
        </w:rPr>
        <w:t>(VP</w:t>
      </w:r>
      <w:r>
        <w:rPr>
          <w:rFonts w:ascii="Calisto MT" w:hAnsi="Calisto MT"/>
          <w:sz w:val="23"/>
          <w:szCs w:val="23"/>
        </w:rPr>
        <w:t xml:space="preserve"> for </w:t>
      </w:r>
      <w:r w:rsidR="00D36549">
        <w:rPr>
          <w:rFonts w:ascii="Calisto MT" w:hAnsi="Calisto MT"/>
          <w:sz w:val="23"/>
          <w:szCs w:val="23"/>
        </w:rPr>
        <w:t>Activities</w:t>
      </w:r>
      <w:r>
        <w:rPr>
          <w:rFonts w:ascii="Calisto MT" w:hAnsi="Calisto MT"/>
          <w:sz w:val="23"/>
          <w:szCs w:val="23"/>
        </w:rPr>
        <w:t xml:space="preserve">), </w:t>
      </w:r>
      <w:r w:rsidR="00D36549">
        <w:rPr>
          <w:rFonts w:ascii="Calisto MT" w:hAnsi="Calisto MT"/>
          <w:sz w:val="23"/>
          <w:szCs w:val="23"/>
        </w:rPr>
        <w:t>Nicole Ballard</w:t>
      </w:r>
      <w:r>
        <w:rPr>
          <w:rFonts w:ascii="Calisto MT" w:hAnsi="Calisto MT"/>
          <w:sz w:val="23"/>
          <w:szCs w:val="23"/>
        </w:rPr>
        <w:t xml:space="preserve"> (</w:t>
      </w:r>
      <w:r w:rsidR="00D36549">
        <w:rPr>
          <w:rFonts w:ascii="Calisto MT" w:hAnsi="Calisto MT"/>
          <w:sz w:val="23"/>
          <w:szCs w:val="23"/>
        </w:rPr>
        <w:t>S</w:t>
      </w:r>
      <w:r>
        <w:rPr>
          <w:rFonts w:ascii="Calisto MT" w:hAnsi="Calisto MT"/>
          <w:sz w:val="23"/>
          <w:szCs w:val="23"/>
        </w:rPr>
        <w:t xml:space="preserve">tudent </w:t>
      </w:r>
      <w:r w:rsidR="00D36549">
        <w:rPr>
          <w:rFonts w:ascii="Calisto MT" w:hAnsi="Calisto MT"/>
          <w:sz w:val="23"/>
          <w:szCs w:val="23"/>
        </w:rPr>
        <w:t>Senator</w:t>
      </w:r>
      <w:r>
        <w:rPr>
          <w:rFonts w:ascii="Calisto MT" w:hAnsi="Calisto MT"/>
          <w:sz w:val="23"/>
          <w:szCs w:val="23"/>
        </w:rPr>
        <w:t xml:space="preserve">), </w:t>
      </w:r>
      <w:r w:rsidR="00D36549">
        <w:rPr>
          <w:rFonts w:ascii="Calisto MT" w:hAnsi="Calisto MT"/>
          <w:sz w:val="23"/>
          <w:szCs w:val="23"/>
        </w:rPr>
        <w:t>Corey Griffis</w:t>
      </w:r>
      <w:r>
        <w:rPr>
          <w:rFonts w:ascii="Calisto MT" w:hAnsi="Calisto MT"/>
          <w:sz w:val="23"/>
          <w:szCs w:val="23"/>
        </w:rPr>
        <w:t xml:space="preserve"> (student at-large), </w:t>
      </w:r>
      <w:r w:rsidR="00D36549">
        <w:rPr>
          <w:rFonts w:ascii="Calisto MT" w:hAnsi="Calisto MT"/>
          <w:sz w:val="23"/>
          <w:szCs w:val="23"/>
        </w:rPr>
        <w:t xml:space="preserve">Kennan </w:t>
      </w:r>
      <w:proofErr w:type="spellStart"/>
      <w:r w:rsidR="00D36549">
        <w:rPr>
          <w:rFonts w:ascii="Calisto MT" w:hAnsi="Calisto MT"/>
          <w:sz w:val="23"/>
          <w:szCs w:val="23"/>
        </w:rPr>
        <w:t>Kaemingk</w:t>
      </w:r>
      <w:proofErr w:type="spellEnd"/>
      <w:r w:rsidR="00D36549">
        <w:rPr>
          <w:rFonts w:ascii="Calisto MT" w:hAnsi="Calisto MT"/>
          <w:sz w:val="23"/>
          <w:szCs w:val="23"/>
        </w:rPr>
        <w:t xml:space="preserve"> (Activities Rep),</w:t>
      </w:r>
      <w:r w:rsidR="00D36549" w:rsidRPr="00D36549">
        <w:rPr>
          <w:rFonts w:ascii="Calisto MT" w:hAnsi="Calisto MT"/>
          <w:sz w:val="23"/>
          <w:szCs w:val="23"/>
        </w:rPr>
        <w:t xml:space="preserve"> </w:t>
      </w:r>
      <w:r w:rsidR="00D36549">
        <w:rPr>
          <w:rFonts w:ascii="Calisto MT" w:hAnsi="Calisto MT"/>
          <w:sz w:val="23"/>
          <w:szCs w:val="23"/>
        </w:rPr>
        <w:t>Rachel Walsh (Central Services Rep)</w:t>
      </w:r>
      <w:r w:rsidR="00251911">
        <w:rPr>
          <w:rFonts w:ascii="Calisto MT" w:hAnsi="Calisto MT"/>
          <w:sz w:val="23"/>
          <w:szCs w:val="23"/>
        </w:rPr>
        <w:t>,</w:t>
      </w:r>
      <w:r w:rsidR="00D36549">
        <w:rPr>
          <w:rFonts w:ascii="Calisto MT" w:hAnsi="Calisto MT"/>
          <w:sz w:val="23"/>
          <w:szCs w:val="23"/>
        </w:rPr>
        <w:t xml:space="preserve">  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 xml:space="preserve">), </w:t>
      </w:r>
      <w:r w:rsidR="00F1450D" w:rsidRPr="00F1450D">
        <w:rPr>
          <w:rFonts w:ascii="Calisto MT" w:hAnsi="Calisto MT"/>
          <w:b/>
          <w:i/>
          <w:sz w:val="23"/>
          <w:szCs w:val="23"/>
        </w:rPr>
        <w:t>Late:</w:t>
      </w:r>
      <w:r w:rsidR="00F1450D">
        <w:rPr>
          <w:rFonts w:ascii="Calisto MT" w:hAnsi="Calisto MT"/>
          <w:sz w:val="23"/>
          <w:szCs w:val="23"/>
        </w:rPr>
        <w:t xml:space="preserve"> </w:t>
      </w:r>
      <w:r w:rsidR="00F1450D">
        <w:rPr>
          <w:rFonts w:ascii="Calisto MT" w:hAnsi="Calisto MT"/>
          <w:sz w:val="23"/>
          <w:szCs w:val="23"/>
        </w:rPr>
        <w:t xml:space="preserve">Adah </w:t>
      </w:r>
      <w:proofErr w:type="spellStart"/>
      <w:r w:rsidR="00F1450D">
        <w:rPr>
          <w:rFonts w:ascii="Calisto MT" w:hAnsi="Calisto MT"/>
          <w:sz w:val="23"/>
          <w:szCs w:val="23"/>
        </w:rPr>
        <w:t>Barenburg</w:t>
      </w:r>
      <w:proofErr w:type="spellEnd"/>
      <w:r w:rsidR="00F1450D">
        <w:rPr>
          <w:rFonts w:ascii="Calisto MT" w:hAnsi="Calisto MT"/>
          <w:sz w:val="23"/>
          <w:szCs w:val="23"/>
        </w:rPr>
        <w:t xml:space="preserve"> (AS Student Senate Pro Tempore)</w:t>
      </w:r>
      <w:r w:rsidR="00F1450D">
        <w:rPr>
          <w:rFonts w:ascii="Calisto MT" w:hAnsi="Calisto MT"/>
          <w:sz w:val="23"/>
          <w:szCs w:val="23"/>
        </w:rPr>
        <w:t xml:space="preserve"> </w:t>
      </w:r>
      <w:r w:rsidR="00AF6DDE">
        <w:rPr>
          <w:rFonts w:ascii="Calisto MT" w:hAnsi="Calisto MT"/>
          <w:b/>
          <w:i/>
          <w:sz w:val="23"/>
          <w:szCs w:val="23"/>
        </w:rPr>
        <w:t>Absent:</w:t>
      </w:r>
      <w:r w:rsidR="00AF6DDE" w:rsidRPr="00AF6DDE">
        <w:rPr>
          <w:rFonts w:ascii="Calisto MT" w:hAnsi="Calisto MT"/>
          <w:sz w:val="23"/>
          <w:szCs w:val="23"/>
        </w:rPr>
        <w:t xml:space="preserve"> </w:t>
      </w:r>
      <w:proofErr w:type="spellStart"/>
      <w:r w:rsidR="00D36549">
        <w:rPr>
          <w:rFonts w:ascii="Calisto MT" w:hAnsi="Calisto MT"/>
          <w:sz w:val="23"/>
          <w:szCs w:val="23"/>
        </w:rPr>
        <w:t>Lani</w:t>
      </w:r>
      <w:proofErr w:type="spellEnd"/>
      <w:r w:rsidR="00D36549">
        <w:rPr>
          <w:rFonts w:ascii="Calisto MT" w:hAnsi="Calisto MT"/>
          <w:sz w:val="23"/>
          <w:szCs w:val="23"/>
        </w:rPr>
        <w:t xml:space="preserve"> </w:t>
      </w:r>
      <w:proofErr w:type="spellStart"/>
      <w:r w:rsidR="00D36549">
        <w:rPr>
          <w:rFonts w:ascii="Calisto MT" w:hAnsi="Calisto MT"/>
          <w:sz w:val="23"/>
          <w:szCs w:val="23"/>
        </w:rPr>
        <w:t>Defiesta</w:t>
      </w:r>
      <w:proofErr w:type="spellEnd"/>
      <w:r w:rsidR="00AF6DDE">
        <w:rPr>
          <w:rFonts w:ascii="Calisto MT" w:hAnsi="Calisto MT"/>
          <w:sz w:val="23"/>
          <w:szCs w:val="23"/>
        </w:rPr>
        <w:t xml:space="preserve"> (</w:t>
      </w:r>
      <w:r w:rsidR="00D36549">
        <w:rPr>
          <w:rFonts w:ascii="Calisto MT" w:hAnsi="Calisto MT"/>
          <w:sz w:val="23"/>
          <w:szCs w:val="23"/>
        </w:rPr>
        <w:t>AS President</w:t>
      </w:r>
      <w:r w:rsidR="00AF6DDE">
        <w:rPr>
          <w:rFonts w:ascii="Calisto MT" w:hAnsi="Calisto MT"/>
          <w:sz w:val="23"/>
          <w:szCs w:val="23"/>
        </w:rPr>
        <w:t>)</w:t>
      </w:r>
    </w:p>
    <w:p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D36549" w:rsidRPr="00D36549">
        <w:rPr>
          <w:rFonts w:ascii="Calisto MT" w:hAnsi="Calisto MT"/>
          <w:sz w:val="23"/>
          <w:szCs w:val="23"/>
        </w:rPr>
        <w:t>Leti Romo, Asst Director for Representation &amp; Governance</w:t>
      </w:r>
    </w:p>
    <w:p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rsidR="00C05F42" w:rsidRPr="00E77681" w:rsidRDefault="00C05F42" w:rsidP="008C45E4">
      <w:pPr>
        <w:pStyle w:val="ListParagraph"/>
        <w:ind w:left="0"/>
        <w:rPr>
          <w:rFonts w:ascii="Calisto MT" w:eastAsia="Calibri" w:hAnsi="Calisto MT" w:cs="Calibri"/>
          <w:sz w:val="23"/>
          <w:szCs w:val="23"/>
        </w:rPr>
      </w:pPr>
      <w:r>
        <w:rPr>
          <w:rFonts w:ascii="Calisto MT" w:eastAsia="Calibri" w:hAnsi="Calisto MT" w:cs="Calibri"/>
          <w:b/>
          <w:sz w:val="23"/>
          <w:szCs w:val="23"/>
        </w:rPr>
        <w:t xml:space="preserve">Guests: </w:t>
      </w:r>
      <w:r w:rsidR="00E77681">
        <w:rPr>
          <w:rFonts w:ascii="Calisto MT" w:eastAsia="Calibri" w:hAnsi="Calisto MT" w:cs="Calibri"/>
          <w:sz w:val="23"/>
          <w:szCs w:val="23"/>
        </w:rPr>
        <w:t>Moya Lojewski, AS ESC Club Programming Manager, Karen Deysher, AS Student Advocacy and Identity Resource Center Coordinator</w:t>
      </w:r>
    </w:p>
    <w:p w:rsidR="006208E9" w:rsidRDefault="006208E9" w:rsidP="00206EFA">
      <w:pPr>
        <w:pStyle w:val="ListParagraph"/>
        <w:ind w:left="0"/>
        <w:jc w:val="both"/>
        <w:rPr>
          <w:rFonts w:ascii="Calisto MT" w:eastAsia="Calibri" w:hAnsi="Calisto MT" w:cs="Calibri"/>
          <w:b/>
          <w:i/>
          <w:sz w:val="23"/>
          <w:szCs w:val="23"/>
        </w:rPr>
      </w:pPr>
    </w:p>
    <w:p w:rsidR="00206EFA" w:rsidRPr="00BD0F2A" w:rsidRDefault="00D36549" w:rsidP="00206EFA">
      <w:pPr>
        <w:pStyle w:val="ListParagraph"/>
        <w:ind w:left="0"/>
        <w:jc w:val="both"/>
        <w:rPr>
          <w:rFonts w:ascii="Calisto MT" w:eastAsia="Calibri" w:hAnsi="Calisto MT" w:cs="Calibri"/>
          <w:b/>
          <w:i/>
          <w:sz w:val="23"/>
          <w:szCs w:val="23"/>
        </w:rPr>
      </w:pPr>
      <w:r>
        <w:rPr>
          <w:rFonts w:ascii="Calisto MT" w:eastAsia="Calibri" w:hAnsi="Calisto MT" w:cs="Calibri"/>
          <w:b/>
          <w:i/>
          <w:sz w:val="23"/>
          <w:szCs w:val="23"/>
        </w:rPr>
        <w:t>Nate Jo</w:t>
      </w:r>
      <w:r w:rsidR="00206EFA" w:rsidRPr="00BD0F2A">
        <w:rPr>
          <w:rFonts w:ascii="Calisto MT" w:eastAsia="Calibri" w:hAnsi="Calisto MT" w:cs="Calibri"/>
          <w:b/>
          <w:i/>
          <w:sz w:val="23"/>
          <w:szCs w:val="23"/>
        </w:rPr>
        <w:t xml:space="preserve">, chair, called the meeting to order at </w:t>
      </w:r>
      <w:r w:rsidR="005E4B17">
        <w:rPr>
          <w:rFonts w:ascii="Calisto MT" w:eastAsia="Calibri" w:hAnsi="Calisto MT" w:cs="Calibri"/>
          <w:b/>
          <w:i/>
          <w:sz w:val="23"/>
          <w:szCs w:val="23"/>
        </w:rPr>
        <w:t>2</w:t>
      </w:r>
      <w:r w:rsidR="00317293">
        <w:rPr>
          <w:rFonts w:ascii="Calisto MT" w:eastAsia="Calibri" w:hAnsi="Calisto MT" w:cs="Calibri"/>
          <w:b/>
          <w:i/>
          <w:sz w:val="23"/>
          <w:szCs w:val="23"/>
        </w:rPr>
        <w:t>:3</w:t>
      </w:r>
      <w:r w:rsidR="00C40CFA">
        <w:rPr>
          <w:rFonts w:ascii="Calisto MT" w:eastAsia="Calibri" w:hAnsi="Calisto MT" w:cs="Calibri"/>
          <w:b/>
          <w:i/>
          <w:sz w:val="23"/>
          <w:szCs w:val="23"/>
        </w:rPr>
        <w:t>4</w:t>
      </w:r>
      <w:r w:rsidR="00206EFA" w:rsidRPr="00BD0F2A">
        <w:rPr>
          <w:rFonts w:ascii="Calisto MT" w:eastAsia="Calibri" w:hAnsi="Calisto MT" w:cs="Calibri"/>
          <w:b/>
          <w:i/>
          <w:sz w:val="23"/>
          <w:szCs w:val="23"/>
        </w:rPr>
        <w:t xml:space="preserve"> p.m.</w:t>
      </w:r>
    </w:p>
    <w:p w:rsidR="00206EFA" w:rsidRDefault="00206EFA" w:rsidP="00206EFA">
      <w:pPr>
        <w:pStyle w:val="ListParagraph"/>
        <w:ind w:left="0"/>
        <w:jc w:val="both"/>
        <w:rPr>
          <w:rFonts w:ascii="Calisto MT" w:eastAsia="Calibri" w:hAnsi="Calisto MT" w:cs="Calibri"/>
          <w:b/>
          <w:i/>
          <w:sz w:val="23"/>
          <w:szCs w:val="23"/>
        </w:rPr>
      </w:pPr>
    </w:p>
    <w:tbl>
      <w:tblPr>
        <w:tblW w:w="10350" w:type="dxa"/>
        <w:tblLayout w:type="fixed"/>
        <w:tblLook w:val="0000" w:firstRow="0" w:lastRow="0" w:firstColumn="0" w:lastColumn="0" w:noHBand="0" w:noVBand="0"/>
      </w:tblPr>
      <w:tblGrid>
        <w:gridCol w:w="1530"/>
        <w:gridCol w:w="8820"/>
      </w:tblGrid>
      <w:tr w:rsidR="00EA3057" w:rsidRPr="00AB34A4" w:rsidTr="00EA3057">
        <w:trPr>
          <w:trHeight w:val="297"/>
        </w:trPr>
        <w:tc>
          <w:tcPr>
            <w:tcW w:w="1530" w:type="dxa"/>
          </w:tcPr>
          <w:p w:rsidR="00EA3057" w:rsidRPr="00EB08BE" w:rsidRDefault="00D36549" w:rsidP="00D36549">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Pr>
                <w:rFonts w:ascii="Calisto MT" w:hAnsi="Calisto MT"/>
                <w:b/>
                <w:sz w:val="23"/>
                <w:szCs w:val="23"/>
              </w:rPr>
              <w:t>F</w:t>
            </w:r>
            <w:r w:rsidR="00EA3057" w:rsidRPr="00EB08BE">
              <w:rPr>
                <w:rFonts w:ascii="Calisto MT" w:hAnsi="Calisto MT"/>
                <w:b/>
                <w:sz w:val="23"/>
                <w:szCs w:val="23"/>
              </w:rPr>
              <w:t>-</w:t>
            </w:r>
            <w:r w:rsidR="00AF6DDE">
              <w:rPr>
                <w:rFonts w:ascii="Calisto MT" w:hAnsi="Calisto MT"/>
                <w:b/>
                <w:sz w:val="23"/>
                <w:szCs w:val="23"/>
              </w:rPr>
              <w:t>0</w:t>
            </w:r>
            <w:r>
              <w:rPr>
                <w:rFonts w:ascii="Calisto MT" w:hAnsi="Calisto MT"/>
                <w:b/>
                <w:sz w:val="23"/>
                <w:szCs w:val="23"/>
              </w:rPr>
              <w:t>1</w:t>
            </w:r>
          </w:p>
        </w:tc>
        <w:tc>
          <w:tcPr>
            <w:tcW w:w="8820" w:type="dxa"/>
          </w:tcPr>
          <w:p w:rsidR="00EA3057" w:rsidRPr="0078290A" w:rsidRDefault="0078290A" w:rsidP="00D36549">
            <w:pPr>
              <w:rPr>
                <w:rFonts w:ascii="Calisto MT" w:eastAsia="Calibri" w:hAnsi="Calisto MT" w:cs="Calibri"/>
                <w:b/>
                <w:i/>
                <w:sz w:val="23"/>
                <w:szCs w:val="23"/>
              </w:rPr>
            </w:pPr>
            <w:r>
              <w:rPr>
                <w:rFonts w:ascii="Calisto MT" w:hAnsi="Calisto MT"/>
                <w:sz w:val="23"/>
                <w:szCs w:val="23"/>
              </w:rPr>
              <w:t>Approval of the minutes of</w:t>
            </w:r>
            <w:r w:rsidR="00C77F46">
              <w:rPr>
                <w:rFonts w:ascii="Calisto MT" w:hAnsi="Calisto MT"/>
                <w:sz w:val="23"/>
                <w:szCs w:val="23"/>
              </w:rPr>
              <w:t xml:space="preserve"> February 12, 2020</w:t>
            </w:r>
            <w:r>
              <w:rPr>
                <w:rFonts w:ascii="Calisto MT" w:hAnsi="Calisto MT"/>
                <w:sz w:val="23"/>
                <w:szCs w:val="23"/>
              </w:rPr>
              <w:t xml:space="preserve">. </w:t>
            </w:r>
            <w:r>
              <w:rPr>
                <w:rFonts w:ascii="Calisto MT" w:hAnsi="Calisto MT"/>
                <w:b/>
                <w:i/>
                <w:sz w:val="23"/>
                <w:szCs w:val="23"/>
              </w:rPr>
              <w:t>Passed</w:t>
            </w:r>
          </w:p>
        </w:tc>
      </w:tr>
    </w:tbl>
    <w:p w:rsidR="00EA3057" w:rsidRPr="00BD0F2A" w:rsidRDefault="00EA3057" w:rsidP="00206EFA">
      <w:pPr>
        <w:pStyle w:val="ListParagraph"/>
        <w:ind w:left="0"/>
        <w:jc w:val="both"/>
        <w:rPr>
          <w:rFonts w:ascii="Calisto MT" w:eastAsia="Calibri" w:hAnsi="Calisto MT" w:cs="Calibri"/>
          <w:b/>
          <w:i/>
          <w:sz w:val="23"/>
          <w:szCs w:val="23"/>
        </w:rPr>
      </w:pPr>
    </w:p>
    <w:p w:rsidR="005E4B17" w:rsidRPr="00181800" w:rsidRDefault="00D36549" w:rsidP="00181800">
      <w:pPr>
        <w:pStyle w:val="ListParagraph"/>
        <w:numPr>
          <w:ilvl w:val="0"/>
          <w:numId w:val="1"/>
        </w:numPr>
        <w:spacing w:after="20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rsidR="00AF6DDE" w:rsidRPr="00181800" w:rsidRDefault="00AF6DDE" w:rsidP="00181800">
      <w:pPr>
        <w:pStyle w:val="ListParagraph"/>
        <w:numPr>
          <w:ilvl w:val="0"/>
          <w:numId w:val="1"/>
        </w:numPr>
        <w:spacing w:after="160"/>
        <w:ind w:left="547" w:hanging="547"/>
        <w:contextualSpacing w:val="0"/>
        <w:rPr>
          <w:rFonts w:ascii="Calisto MT" w:eastAsia="Calibri" w:hAnsi="Calisto MT" w:cs="Calibri"/>
          <w:b/>
          <w:sz w:val="23"/>
          <w:szCs w:val="23"/>
        </w:rPr>
      </w:pPr>
      <w:r>
        <w:rPr>
          <w:rFonts w:ascii="Calisto MT" w:eastAsia="Calibri" w:hAnsi="Calisto MT" w:cs="Calibri"/>
          <w:b/>
          <w:sz w:val="23"/>
          <w:szCs w:val="23"/>
        </w:rPr>
        <w:t xml:space="preserve">Approval of the Minutes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2340"/>
        <w:gridCol w:w="4449"/>
        <w:gridCol w:w="243"/>
        <w:gridCol w:w="244"/>
      </w:tblGrid>
      <w:tr w:rsidR="00AF6DDE" w:rsidRPr="003201B8" w:rsidTr="0080087B">
        <w:trPr>
          <w:trHeight w:val="267"/>
        </w:trPr>
        <w:tc>
          <w:tcPr>
            <w:tcW w:w="1062" w:type="dxa"/>
          </w:tcPr>
          <w:p w:rsidR="00AF6DDE" w:rsidRPr="003201B8" w:rsidRDefault="00AF6DDE" w:rsidP="0080087B">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rsidR="00AF6DDE" w:rsidRPr="00D36549" w:rsidRDefault="00D36549" w:rsidP="0080087B">
            <w:pPr>
              <w:ind w:left="-108" w:right="-110"/>
              <w:rPr>
                <w:rFonts w:ascii="Calisto MT" w:hAnsi="Calisto MT" w:cs="Arial"/>
                <w:i/>
                <w:sz w:val="23"/>
                <w:szCs w:val="23"/>
              </w:rPr>
            </w:pPr>
            <w:r w:rsidRPr="00D36549">
              <w:rPr>
                <w:rFonts w:ascii="Calisto MT" w:hAnsi="Calisto MT"/>
                <w:i/>
                <w:sz w:val="23"/>
                <w:szCs w:val="23"/>
              </w:rPr>
              <w:t>FC-20-F-01</w:t>
            </w:r>
          </w:p>
        </w:tc>
        <w:tc>
          <w:tcPr>
            <w:tcW w:w="7276" w:type="dxa"/>
            <w:gridSpan w:val="4"/>
          </w:tcPr>
          <w:p w:rsidR="00AF6DDE" w:rsidRPr="003201B8" w:rsidRDefault="00AF6DDE" w:rsidP="00D36549">
            <w:pPr>
              <w:ind w:left="-108" w:right="-110"/>
              <w:rPr>
                <w:rFonts w:ascii="Calisto MT" w:hAnsi="Calisto MT" w:cs="Arial"/>
                <w:i/>
                <w:sz w:val="23"/>
                <w:szCs w:val="23"/>
              </w:rPr>
            </w:pPr>
            <w:r>
              <w:rPr>
                <w:rFonts w:ascii="Calisto MT" w:hAnsi="Calisto MT" w:cs="Arial"/>
                <w:i/>
                <w:sz w:val="23"/>
                <w:szCs w:val="23"/>
              </w:rPr>
              <w:t xml:space="preserve"> by </w:t>
            </w:r>
            <w:r w:rsidR="00B67EE7">
              <w:rPr>
                <w:rFonts w:ascii="Calisto MT" w:hAnsi="Calisto MT" w:cs="Arial"/>
                <w:i/>
                <w:sz w:val="23"/>
                <w:szCs w:val="23"/>
              </w:rPr>
              <w:t>Walsh</w:t>
            </w:r>
          </w:p>
        </w:tc>
      </w:tr>
      <w:tr w:rsidR="00AF6DDE" w:rsidRPr="00895E5D" w:rsidTr="0080087B">
        <w:trPr>
          <w:trHeight w:val="267"/>
        </w:trPr>
        <w:tc>
          <w:tcPr>
            <w:tcW w:w="9021" w:type="dxa"/>
            <w:gridSpan w:val="5"/>
          </w:tcPr>
          <w:p w:rsidR="00AF6DDE" w:rsidRPr="001061ED" w:rsidRDefault="00AF6DDE" w:rsidP="00D36549">
            <w:pPr>
              <w:tabs>
                <w:tab w:val="left" w:pos="-720"/>
              </w:tabs>
              <w:suppressAutoHyphens/>
              <w:ind w:left="-34"/>
              <w:rPr>
                <w:rFonts w:ascii="Calisto MT" w:hAnsi="Calisto MT"/>
                <w:sz w:val="23"/>
                <w:szCs w:val="23"/>
              </w:rPr>
            </w:pPr>
            <w:r>
              <w:rPr>
                <w:rFonts w:ascii="Calisto MT" w:hAnsi="Calisto MT"/>
                <w:sz w:val="23"/>
                <w:szCs w:val="23"/>
              </w:rPr>
              <w:t>Approval of the minutes of</w:t>
            </w:r>
            <w:r w:rsidR="006D519F">
              <w:rPr>
                <w:rFonts w:ascii="Calisto MT" w:hAnsi="Calisto MT"/>
                <w:sz w:val="23"/>
                <w:szCs w:val="23"/>
              </w:rPr>
              <w:t xml:space="preserve"> February 12, 2020</w:t>
            </w:r>
            <w:r>
              <w:rPr>
                <w:rFonts w:ascii="Calisto MT" w:hAnsi="Calisto MT"/>
                <w:sz w:val="23"/>
                <w:szCs w:val="23"/>
              </w:rPr>
              <w:t xml:space="preserve">. </w:t>
            </w:r>
          </w:p>
        </w:tc>
        <w:tc>
          <w:tcPr>
            <w:tcW w:w="243" w:type="dxa"/>
          </w:tcPr>
          <w:p w:rsidR="00AF6DDE" w:rsidRPr="00895E5D" w:rsidRDefault="00AF6DDE" w:rsidP="0080087B">
            <w:pPr>
              <w:ind w:right="-110"/>
              <w:rPr>
                <w:rFonts w:ascii="Calisto MT" w:hAnsi="Calisto MT" w:cs="Arial"/>
                <w:sz w:val="23"/>
                <w:szCs w:val="23"/>
              </w:rPr>
            </w:pPr>
          </w:p>
        </w:tc>
        <w:tc>
          <w:tcPr>
            <w:tcW w:w="244" w:type="dxa"/>
          </w:tcPr>
          <w:p w:rsidR="00AF6DDE" w:rsidRPr="00895E5D" w:rsidRDefault="00AF6DDE" w:rsidP="0080087B">
            <w:pPr>
              <w:ind w:right="-110"/>
              <w:rPr>
                <w:rFonts w:ascii="Calisto MT" w:hAnsi="Calisto MT" w:cs="Arial"/>
                <w:sz w:val="23"/>
                <w:szCs w:val="23"/>
              </w:rPr>
            </w:pPr>
          </w:p>
        </w:tc>
      </w:tr>
      <w:tr w:rsidR="00AF6DDE" w:rsidRPr="00895E5D" w:rsidTr="00D977BD">
        <w:trPr>
          <w:trHeight w:val="267"/>
        </w:trPr>
        <w:tc>
          <w:tcPr>
            <w:tcW w:w="2194" w:type="dxa"/>
            <w:gridSpan w:val="2"/>
          </w:tcPr>
          <w:p w:rsidR="00AF6DDE" w:rsidRPr="00895E5D" w:rsidRDefault="00AF6DDE" w:rsidP="00181800">
            <w:pPr>
              <w:spacing w:after="160"/>
              <w:ind w:left="-39" w:right="-110"/>
              <w:rPr>
                <w:rFonts w:ascii="Calisto MT" w:hAnsi="Calisto MT" w:cs="Arial"/>
                <w:sz w:val="23"/>
                <w:szCs w:val="23"/>
              </w:rPr>
            </w:pPr>
            <w:r>
              <w:rPr>
                <w:rFonts w:ascii="Calisto MT" w:hAnsi="Calisto MT" w:cs="Arial"/>
                <w:sz w:val="23"/>
                <w:szCs w:val="23"/>
              </w:rPr>
              <w:t xml:space="preserve">Second: </w:t>
            </w:r>
            <w:proofErr w:type="spellStart"/>
            <w:r w:rsidR="00B67EE7">
              <w:rPr>
                <w:rFonts w:ascii="Calisto MT" w:hAnsi="Calisto MT"/>
                <w:sz w:val="23"/>
                <w:szCs w:val="23"/>
              </w:rPr>
              <w:t>Kaemingk</w:t>
            </w:r>
            <w:proofErr w:type="spellEnd"/>
          </w:p>
        </w:tc>
        <w:tc>
          <w:tcPr>
            <w:tcW w:w="2378" w:type="dxa"/>
            <w:gridSpan w:val="2"/>
          </w:tcPr>
          <w:p w:rsidR="00AF6DDE" w:rsidRPr="00895E5D" w:rsidRDefault="001B6C76" w:rsidP="00181800">
            <w:pPr>
              <w:spacing w:after="160"/>
              <w:ind w:right="-110"/>
              <w:rPr>
                <w:rFonts w:ascii="Calisto MT" w:hAnsi="Calisto MT" w:cs="Arial"/>
                <w:sz w:val="23"/>
                <w:szCs w:val="23"/>
              </w:rPr>
            </w:pPr>
            <w:r>
              <w:rPr>
                <w:rFonts w:ascii="Calisto MT" w:hAnsi="Calisto MT" w:cs="Arial"/>
                <w:sz w:val="23"/>
                <w:szCs w:val="23"/>
              </w:rPr>
              <w:t xml:space="preserve">Vote: </w:t>
            </w:r>
            <w:r w:rsidR="00D977BD">
              <w:rPr>
                <w:rFonts w:ascii="Calisto MT" w:hAnsi="Calisto MT" w:cs="Arial"/>
                <w:sz w:val="23"/>
                <w:szCs w:val="23"/>
              </w:rPr>
              <w:t>5</w:t>
            </w:r>
            <w:r w:rsidR="00AF6DDE">
              <w:rPr>
                <w:rFonts w:ascii="Calisto MT" w:hAnsi="Calisto MT" w:cs="Arial"/>
                <w:sz w:val="23"/>
                <w:szCs w:val="23"/>
              </w:rPr>
              <w:t xml:space="preserve"> - 0 </w:t>
            </w:r>
            <w:r w:rsidR="00D977BD">
              <w:rPr>
                <w:rFonts w:ascii="Calisto MT" w:hAnsi="Calisto MT" w:cs="Arial"/>
                <w:sz w:val="23"/>
                <w:szCs w:val="23"/>
              </w:rPr>
              <w:t>- 1 (</w:t>
            </w:r>
            <w:proofErr w:type="spellStart"/>
            <w:r w:rsidR="00D977BD">
              <w:rPr>
                <w:rFonts w:ascii="Calisto MT" w:hAnsi="Calisto MT"/>
                <w:sz w:val="23"/>
                <w:szCs w:val="23"/>
              </w:rPr>
              <w:t>Zerai</w:t>
            </w:r>
            <w:proofErr w:type="spellEnd"/>
            <w:r w:rsidR="00D977BD">
              <w:rPr>
                <w:rFonts w:ascii="Calisto MT" w:hAnsi="Calisto MT"/>
                <w:sz w:val="23"/>
                <w:szCs w:val="23"/>
              </w:rPr>
              <w:t>)</w:t>
            </w:r>
          </w:p>
        </w:tc>
        <w:tc>
          <w:tcPr>
            <w:tcW w:w="4936" w:type="dxa"/>
            <w:gridSpan w:val="3"/>
          </w:tcPr>
          <w:p w:rsidR="005E4B17" w:rsidRPr="00895E5D" w:rsidRDefault="00AF6DDE" w:rsidP="00181800">
            <w:pPr>
              <w:spacing w:after="160"/>
              <w:ind w:right="-110"/>
              <w:rPr>
                <w:rFonts w:ascii="Calisto MT" w:hAnsi="Calisto MT" w:cs="Arial"/>
                <w:sz w:val="23"/>
                <w:szCs w:val="23"/>
              </w:rPr>
            </w:pPr>
            <w:r>
              <w:rPr>
                <w:rFonts w:ascii="Calisto MT" w:hAnsi="Calisto MT" w:cs="Arial"/>
                <w:sz w:val="23"/>
                <w:szCs w:val="23"/>
              </w:rPr>
              <w:t>Action: Passed</w:t>
            </w:r>
          </w:p>
        </w:tc>
      </w:tr>
    </w:tbl>
    <w:p w:rsidR="005E4B17" w:rsidRDefault="00D36549" w:rsidP="00FE54A5">
      <w:pPr>
        <w:pStyle w:val="ListParagraph"/>
        <w:spacing w:after="60"/>
        <w:ind w:left="0"/>
        <w:contextualSpacing w:val="0"/>
        <w:rPr>
          <w:rFonts w:ascii="Calisto MT" w:eastAsia="Calibri" w:hAnsi="Calisto MT" w:cs="Calibri"/>
          <w:b/>
          <w:sz w:val="23"/>
          <w:szCs w:val="23"/>
        </w:rPr>
      </w:pPr>
      <w:r>
        <w:rPr>
          <w:rFonts w:ascii="Calisto MT" w:eastAsia="Calibri" w:hAnsi="Calisto MT" w:cs="Calibri"/>
          <w:b/>
          <w:sz w:val="23"/>
          <w:szCs w:val="23"/>
        </w:rPr>
        <w:t>III. Revisions to the Agenda</w:t>
      </w:r>
    </w:p>
    <w:p w:rsidR="004C782A" w:rsidRDefault="00724649" w:rsidP="00FE54A5">
      <w:pPr>
        <w:pStyle w:val="ListParagraph"/>
        <w:numPr>
          <w:ilvl w:val="0"/>
          <w:numId w:val="14"/>
        </w:numPr>
        <w:tabs>
          <w:tab w:val="left" w:pos="360"/>
        </w:tabs>
        <w:spacing w:after="60"/>
        <w:ind w:left="720"/>
        <w:contextualSpacing w:val="0"/>
        <w:rPr>
          <w:rFonts w:ascii="Calisto MT" w:eastAsia="Calibri" w:hAnsi="Calisto MT" w:cs="Calibri"/>
          <w:b/>
          <w:sz w:val="23"/>
          <w:szCs w:val="23"/>
        </w:rPr>
      </w:pPr>
      <w:r>
        <w:rPr>
          <w:rFonts w:ascii="Calisto MT" w:eastAsia="Calibri" w:hAnsi="Calisto MT" w:cs="Calibri"/>
          <w:b/>
          <w:sz w:val="23"/>
          <w:szCs w:val="23"/>
        </w:rPr>
        <w:t xml:space="preserve"> </w:t>
      </w:r>
      <w:r w:rsidR="004C782A">
        <w:rPr>
          <w:rFonts w:ascii="Calisto MT" w:eastAsia="Calibri" w:hAnsi="Calisto MT" w:cs="Calibri"/>
          <w:b/>
          <w:sz w:val="23"/>
          <w:szCs w:val="23"/>
        </w:rPr>
        <w:t>Public Forum</w:t>
      </w:r>
    </w:p>
    <w:p w:rsidR="00627C4B" w:rsidRPr="00181800" w:rsidRDefault="00627C4B" w:rsidP="00FE54A5">
      <w:pPr>
        <w:pStyle w:val="ListParagraph"/>
        <w:tabs>
          <w:tab w:val="left" w:pos="360"/>
        </w:tabs>
        <w:spacing w:after="60"/>
        <w:contextualSpacing w:val="0"/>
        <w:rPr>
          <w:rFonts w:ascii="Calisto MT" w:hAnsi="Calisto MT"/>
          <w:b/>
          <w:i/>
          <w:sz w:val="23"/>
          <w:szCs w:val="23"/>
        </w:rPr>
      </w:pPr>
      <w:proofErr w:type="spellStart"/>
      <w:r w:rsidRPr="00627C4B">
        <w:rPr>
          <w:rFonts w:ascii="Calisto MT" w:hAnsi="Calisto MT"/>
          <w:b/>
          <w:i/>
          <w:sz w:val="23"/>
          <w:szCs w:val="23"/>
        </w:rPr>
        <w:t>Barenburg</w:t>
      </w:r>
      <w:proofErr w:type="spellEnd"/>
      <w:r w:rsidRPr="00627C4B">
        <w:rPr>
          <w:rFonts w:ascii="Calisto MT" w:hAnsi="Calisto MT"/>
          <w:b/>
          <w:i/>
          <w:sz w:val="23"/>
          <w:szCs w:val="23"/>
        </w:rPr>
        <w:t xml:space="preserve"> joined the meeting. </w:t>
      </w:r>
    </w:p>
    <w:p w:rsidR="00D36549" w:rsidRPr="005E4B17" w:rsidRDefault="00D36549" w:rsidP="00724649">
      <w:pPr>
        <w:pStyle w:val="ListParagraph"/>
        <w:numPr>
          <w:ilvl w:val="0"/>
          <w:numId w:val="14"/>
        </w:numPr>
        <w:tabs>
          <w:tab w:val="left" w:pos="360"/>
        </w:tabs>
        <w:ind w:left="720"/>
        <w:rPr>
          <w:rFonts w:ascii="Calisto MT" w:eastAsia="Calibri" w:hAnsi="Calisto MT" w:cs="Calibri"/>
          <w:b/>
          <w:sz w:val="23"/>
          <w:szCs w:val="23"/>
        </w:rPr>
      </w:pPr>
      <w:r w:rsidRPr="005E4B17">
        <w:rPr>
          <w:rFonts w:ascii="Calisto MT" w:eastAsia="Calibri" w:hAnsi="Calisto MT" w:cs="Calibri"/>
          <w:b/>
          <w:sz w:val="23"/>
          <w:szCs w:val="23"/>
        </w:rPr>
        <w:t>Training Modules</w:t>
      </w:r>
    </w:p>
    <w:p w:rsidR="00A76D87" w:rsidRDefault="006D519F" w:rsidP="00627C4B">
      <w:pPr>
        <w:ind w:left="450"/>
        <w:rPr>
          <w:rFonts w:ascii="Calisto MT" w:eastAsia="Calibri" w:hAnsi="Calisto MT" w:cs="Calibri"/>
          <w:sz w:val="23"/>
          <w:szCs w:val="23"/>
        </w:rPr>
      </w:pPr>
      <w:r w:rsidRPr="00627C4B">
        <w:rPr>
          <w:rFonts w:ascii="Calisto MT" w:eastAsia="Calibri" w:hAnsi="Calisto MT" w:cs="Calibri"/>
          <w:i/>
          <w:sz w:val="23"/>
          <w:szCs w:val="23"/>
        </w:rPr>
        <w:t>First Look at the FY 2021 AS Budget</w:t>
      </w:r>
      <w:r w:rsidR="00D977BD">
        <w:rPr>
          <w:rFonts w:ascii="Calisto MT" w:eastAsia="Calibri" w:hAnsi="Calisto MT" w:cs="Calibri"/>
          <w:sz w:val="23"/>
          <w:szCs w:val="23"/>
        </w:rPr>
        <w:t xml:space="preserve">- the committee reviewed the base budget requests. </w:t>
      </w:r>
      <w:r w:rsidR="00627C4B">
        <w:rPr>
          <w:rFonts w:ascii="Calisto MT" w:eastAsia="Calibri" w:hAnsi="Calisto MT" w:cs="Calibri"/>
          <w:sz w:val="23"/>
          <w:szCs w:val="23"/>
        </w:rPr>
        <w:t>Significant changes are mostly from an additional minimum wage increase anticipated in January 2021</w:t>
      </w:r>
      <w:r w:rsidR="00DC2132">
        <w:rPr>
          <w:rFonts w:ascii="Calisto MT" w:eastAsia="Calibri" w:hAnsi="Calisto MT" w:cs="Calibri"/>
          <w:sz w:val="23"/>
          <w:szCs w:val="23"/>
        </w:rPr>
        <w:t>,</w:t>
      </w:r>
      <w:r w:rsidR="00627C4B">
        <w:rPr>
          <w:rFonts w:ascii="Calisto MT" w:eastAsia="Calibri" w:hAnsi="Calisto MT" w:cs="Calibri"/>
          <w:sz w:val="23"/>
          <w:szCs w:val="23"/>
        </w:rPr>
        <w:t xml:space="preserve"> a cost of living increase at 2.7%. The WWU Student Employment Office will set the wages in October 2020 and the AS Wage Schedule will change at that point.</w:t>
      </w:r>
      <w:r w:rsidR="00452BCA">
        <w:rPr>
          <w:rFonts w:ascii="Calisto MT" w:eastAsia="Calibri" w:hAnsi="Calisto MT" w:cs="Calibri"/>
          <w:sz w:val="23"/>
          <w:szCs w:val="23"/>
        </w:rPr>
        <w:t xml:space="preserve"> Additional changes of significance are: the OC has made their revenue more realistic which has resulted in a slight increase, AS Pop Music programming has significantly changed in revenue, AS Review has reduced printing and adding an additional writer, </w:t>
      </w:r>
      <w:r w:rsidR="004F3FEC">
        <w:rPr>
          <w:rFonts w:ascii="Calisto MT" w:eastAsia="Calibri" w:hAnsi="Calisto MT" w:cs="Calibri"/>
          <w:sz w:val="23"/>
          <w:szCs w:val="23"/>
        </w:rPr>
        <w:t>AS Employee Development Fund</w:t>
      </w:r>
      <w:r w:rsidR="00DC2132">
        <w:rPr>
          <w:rFonts w:ascii="Calisto MT" w:eastAsia="Calibri" w:hAnsi="Calisto MT" w:cs="Calibri"/>
          <w:sz w:val="23"/>
          <w:szCs w:val="23"/>
        </w:rPr>
        <w:t xml:space="preserve"> and the committee will review </w:t>
      </w:r>
      <w:r w:rsidR="00CE0715">
        <w:rPr>
          <w:rFonts w:ascii="Calisto MT" w:eastAsia="Calibri" w:hAnsi="Calisto MT" w:cs="Calibri"/>
          <w:sz w:val="23"/>
          <w:szCs w:val="23"/>
        </w:rPr>
        <w:t>the salary percentage splits</w:t>
      </w:r>
      <w:r w:rsidR="00DC2132">
        <w:rPr>
          <w:rFonts w:ascii="Calisto MT" w:eastAsia="Calibri" w:hAnsi="Calisto MT" w:cs="Calibri"/>
          <w:sz w:val="23"/>
          <w:szCs w:val="23"/>
        </w:rPr>
        <w:t xml:space="preserve">. </w:t>
      </w:r>
      <w:r w:rsidR="00CE0715">
        <w:rPr>
          <w:rFonts w:ascii="Calisto MT" w:eastAsia="Calibri" w:hAnsi="Calisto MT" w:cs="Calibri"/>
          <w:sz w:val="23"/>
          <w:szCs w:val="23"/>
        </w:rPr>
        <w:t xml:space="preserve">All Xerox money has been removed from individual accounts and moved into a centralized budget FXXCPY. In the future this should allow </w:t>
      </w:r>
      <w:r w:rsidR="004F3FEC">
        <w:rPr>
          <w:rFonts w:ascii="Calisto MT" w:eastAsia="Calibri" w:hAnsi="Calisto MT" w:cs="Calibri"/>
          <w:sz w:val="23"/>
          <w:szCs w:val="23"/>
        </w:rPr>
        <w:t>for more accurate budgeting for the whole AS.</w:t>
      </w:r>
      <w:r w:rsidR="00DC2132">
        <w:rPr>
          <w:rFonts w:ascii="Calisto MT" w:eastAsia="Calibri" w:hAnsi="Calisto MT" w:cs="Calibri"/>
          <w:sz w:val="23"/>
          <w:szCs w:val="23"/>
        </w:rPr>
        <w:t xml:space="preserve"> </w:t>
      </w:r>
      <w:r w:rsidR="00A76D87">
        <w:rPr>
          <w:rFonts w:ascii="Calisto MT" w:eastAsia="Calibri" w:hAnsi="Calisto MT" w:cs="Calibri"/>
          <w:sz w:val="23"/>
          <w:szCs w:val="23"/>
        </w:rPr>
        <w:t xml:space="preserve">The committee was encouraged to review the budget and come next week with questions. </w:t>
      </w:r>
    </w:p>
    <w:p w:rsidR="006D519F" w:rsidRPr="004833BF" w:rsidRDefault="006D519F" w:rsidP="00724649">
      <w:pPr>
        <w:ind w:left="450"/>
        <w:rPr>
          <w:rFonts w:ascii="Calisto MT" w:eastAsia="Calibri" w:hAnsi="Calisto MT" w:cs="Calibri"/>
          <w:sz w:val="23"/>
          <w:szCs w:val="23"/>
        </w:rPr>
      </w:pPr>
      <w:r w:rsidRPr="00627C4B">
        <w:rPr>
          <w:rFonts w:ascii="Calisto MT" w:eastAsia="Calibri" w:hAnsi="Calisto MT" w:cs="Calibri"/>
          <w:i/>
          <w:sz w:val="23"/>
          <w:szCs w:val="23"/>
        </w:rPr>
        <w:t>Deficit Budgeting &amp; Historic Trends</w:t>
      </w:r>
      <w:r w:rsidR="00627C4B">
        <w:rPr>
          <w:rFonts w:ascii="Calisto MT" w:eastAsia="Calibri" w:hAnsi="Calisto MT" w:cs="Calibri"/>
          <w:sz w:val="23"/>
          <w:szCs w:val="23"/>
        </w:rPr>
        <w:t>-</w:t>
      </w:r>
      <w:r w:rsidRPr="00627C4B">
        <w:rPr>
          <w:rFonts w:ascii="Calisto MT" w:eastAsia="Calibri" w:hAnsi="Calisto MT" w:cs="Calibri"/>
          <w:i/>
          <w:sz w:val="23"/>
          <w:szCs w:val="23"/>
        </w:rPr>
        <w:t xml:space="preserve"> </w:t>
      </w:r>
      <w:r w:rsidR="004833BF">
        <w:rPr>
          <w:rFonts w:ascii="Calisto MT" w:eastAsia="Calibri" w:hAnsi="Calisto MT" w:cs="Calibri"/>
          <w:sz w:val="23"/>
          <w:szCs w:val="23"/>
        </w:rPr>
        <w:t>In past years the AS hasn’t spent all of the money in the budget, in the last few years the AS has been budgeting in a deficit model</w:t>
      </w:r>
      <w:r w:rsidR="00DC2132">
        <w:rPr>
          <w:rFonts w:ascii="Calisto MT" w:eastAsia="Calibri" w:hAnsi="Calisto MT" w:cs="Calibri"/>
          <w:sz w:val="23"/>
          <w:szCs w:val="23"/>
        </w:rPr>
        <w:t>. Next week: discuss deficit levels</w:t>
      </w:r>
      <w:r w:rsidR="004833BF">
        <w:rPr>
          <w:rFonts w:ascii="Calisto MT" w:eastAsia="Calibri" w:hAnsi="Calisto MT" w:cs="Calibri"/>
          <w:sz w:val="23"/>
          <w:szCs w:val="23"/>
        </w:rPr>
        <w:t>.</w:t>
      </w:r>
    </w:p>
    <w:p w:rsidR="00EB524B" w:rsidRPr="00EB524B" w:rsidRDefault="006D519F" w:rsidP="00724649">
      <w:pPr>
        <w:ind w:left="450"/>
        <w:rPr>
          <w:rFonts w:ascii="Calisto MT" w:eastAsia="Calibri" w:hAnsi="Calisto MT" w:cs="Calibri"/>
          <w:sz w:val="23"/>
          <w:szCs w:val="23"/>
        </w:rPr>
      </w:pPr>
      <w:r w:rsidRPr="00627C4B">
        <w:rPr>
          <w:rFonts w:ascii="Calisto MT" w:eastAsia="Calibri" w:hAnsi="Calisto MT" w:cs="Calibri"/>
          <w:i/>
          <w:sz w:val="23"/>
          <w:szCs w:val="23"/>
        </w:rPr>
        <w:t>Rubric for Evaluating Decision Packages &amp; Grant Proposals</w:t>
      </w:r>
      <w:r w:rsidR="00627C4B">
        <w:rPr>
          <w:rFonts w:ascii="Calisto MT" w:eastAsia="Calibri" w:hAnsi="Calisto MT" w:cs="Calibri"/>
          <w:sz w:val="23"/>
          <w:szCs w:val="23"/>
        </w:rPr>
        <w:t>-</w:t>
      </w:r>
      <w:r w:rsidRPr="00627C4B">
        <w:rPr>
          <w:rFonts w:ascii="Calisto MT" w:eastAsia="Calibri" w:hAnsi="Calisto MT" w:cs="Calibri"/>
          <w:i/>
          <w:sz w:val="23"/>
          <w:szCs w:val="23"/>
        </w:rPr>
        <w:t xml:space="preserve"> </w:t>
      </w:r>
      <w:r w:rsidR="004833BF">
        <w:rPr>
          <w:rFonts w:ascii="Calisto MT" w:eastAsia="Calibri" w:hAnsi="Calisto MT" w:cs="Calibri"/>
          <w:sz w:val="23"/>
          <w:szCs w:val="23"/>
        </w:rPr>
        <w:t>Jo is suggesting that the Council create a rubric to help guide what the Council is looking for in Decision Packages &amp; Grant Proposals. They are looking for input into what might be in this rubric.</w:t>
      </w:r>
      <w:r w:rsidR="00EB524B">
        <w:rPr>
          <w:rFonts w:ascii="Calisto MT" w:eastAsia="Calibri" w:hAnsi="Calisto MT" w:cs="Calibri"/>
          <w:sz w:val="23"/>
          <w:szCs w:val="23"/>
        </w:rPr>
        <w:t xml:space="preserve"> </w:t>
      </w:r>
      <w:proofErr w:type="spellStart"/>
      <w:r w:rsidR="00EB524B">
        <w:rPr>
          <w:rFonts w:ascii="Calisto MT" w:eastAsia="Calibri" w:hAnsi="Calisto MT" w:cs="Calibri"/>
          <w:sz w:val="23"/>
          <w:szCs w:val="23"/>
        </w:rPr>
        <w:t>B</w:t>
      </w:r>
      <w:r w:rsidR="00EB524B">
        <w:rPr>
          <w:rFonts w:ascii="Calisto MT" w:hAnsi="Calisto MT"/>
          <w:sz w:val="23"/>
          <w:szCs w:val="23"/>
        </w:rPr>
        <w:t>arenburg</w:t>
      </w:r>
      <w:proofErr w:type="spellEnd"/>
      <w:r w:rsidR="00EB524B">
        <w:rPr>
          <w:rFonts w:ascii="Calisto MT" w:eastAsia="Calibri" w:hAnsi="Calisto MT" w:cs="Calibri"/>
          <w:sz w:val="23"/>
          <w:szCs w:val="23"/>
        </w:rPr>
        <w:t xml:space="preserve"> </w:t>
      </w:r>
      <w:r w:rsidR="00DC2132">
        <w:rPr>
          <w:rFonts w:ascii="Calisto MT" w:eastAsia="Calibri" w:hAnsi="Calisto MT" w:cs="Calibri"/>
          <w:sz w:val="23"/>
          <w:szCs w:val="23"/>
        </w:rPr>
        <w:t xml:space="preserve">suggested, </w:t>
      </w:r>
      <w:r w:rsidR="00EB524B">
        <w:rPr>
          <w:rFonts w:ascii="Calisto MT" w:eastAsia="Calibri" w:hAnsi="Calisto MT" w:cs="Calibri"/>
          <w:sz w:val="23"/>
          <w:szCs w:val="23"/>
        </w:rPr>
        <w:t>does the proposal seek to support students historically not supported by the AS</w:t>
      </w:r>
      <w:r w:rsidR="00DC2132">
        <w:rPr>
          <w:rFonts w:ascii="Calisto MT" w:eastAsia="Calibri" w:hAnsi="Calisto MT" w:cs="Calibri"/>
          <w:sz w:val="23"/>
          <w:szCs w:val="23"/>
        </w:rPr>
        <w:t>?</w:t>
      </w:r>
      <w:r w:rsidR="00EB524B">
        <w:rPr>
          <w:rFonts w:ascii="Calisto MT" w:eastAsia="Calibri" w:hAnsi="Calisto MT" w:cs="Calibri"/>
          <w:sz w:val="23"/>
          <w:szCs w:val="23"/>
        </w:rPr>
        <w:t xml:space="preserve"> </w:t>
      </w:r>
      <w:proofErr w:type="spellStart"/>
      <w:r w:rsidR="00EB524B">
        <w:rPr>
          <w:rFonts w:ascii="Calisto MT" w:eastAsia="Calibri" w:hAnsi="Calisto MT" w:cs="Calibri"/>
          <w:sz w:val="23"/>
          <w:szCs w:val="23"/>
        </w:rPr>
        <w:t>Z</w:t>
      </w:r>
      <w:r w:rsidR="00EB524B">
        <w:rPr>
          <w:rFonts w:ascii="Calisto MT" w:hAnsi="Calisto MT"/>
          <w:sz w:val="23"/>
          <w:szCs w:val="23"/>
        </w:rPr>
        <w:t>erai</w:t>
      </w:r>
      <w:proofErr w:type="spellEnd"/>
      <w:r w:rsidR="00DC2132">
        <w:rPr>
          <w:rFonts w:ascii="Calisto MT" w:hAnsi="Calisto MT"/>
          <w:sz w:val="23"/>
          <w:szCs w:val="23"/>
        </w:rPr>
        <w:t xml:space="preserve"> suggested,</w:t>
      </w:r>
      <w:r w:rsidR="00EB524B">
        <w:rPr>
          <w:rFonts w:ascii="Calisto MT" w:eastAsia="Calibri" w:hAnsi="Calisto MT" w:cs="Calibri"/>
          <w:sz w:val="23"/>
          <w:szCs w:val="23"/>
        </w:rPr>
        <w:t xml:space="preserve"> does the proposal positively impact Western’s </w:t>
      </w:r>
      <w:r w:rsidR="00DC2132">
        <w:rPr>
          <w:rFonts w:ascii="Calisto MT" w:eastAsia="Calibri" w:hAnsi="Calisto MT" w:cs="Calibri"/>
          <w:sz w:val="23"/>
          <w:szCs w:val="23"/>
        </w:rPr>
        <w:t>Community?</w:t>
      </w:r>
      <w:r w:rsidR="00EB524B">
        <w:rPr>
          <w:rFonts w:ascii="Calisto MT" w:eastAsia="Calibri" w:hAnsi="Calisto MT" w:cs="Calibri"/>
          <w:sz w:val="23"/>
          <w:szCs w:val="23"/>
        </w:rPr>
        <w:t xml:space="preserve"> Jo </w:t>
      </w:r>
      <w:r w:rsidR="00DC2132">
        <w:rPr>
          <w:rFonts w:ascii="Calisto MT" w:eastAsia="Calibri" w:hAnsi="Calisto MT" w:cs="Calibri"/>
          <w:sz w:val="23"/>
          <w:szCs w:val="23"/>
        </w:rPr>
        <w:t xml:space="preserve">added, </w:t>
      </w:r>
      <w:r w:rsidR="00EB524B">
        <w:rPr>
          <w:rFonts w:ascii="Calisto MT" w:eastAsia="Calibri" w:hAnsi="Calisto MT" w:cs="Calibri"/>
          <w:sz w:val="23"/>
          <w:szCs w:val="23"/>
        </w:rPr>
        <w:t xml:space="preserve">does the proposal demonstrate pathways for achieving </w:t>
      </w:r>
      <w:r w:rsidR="00DC2132">
        <w:rPr>
          <w:rFonts w:ascii="Calisto MT" w:eastAsia="Calibri" w:hAnsi="Calisto MT" w:cs="Calibri"/>
          <w:sz w:val="23"/>
          <w:szCs w:val="23"/>
        </w:rPr>
        <w:t>o</w:t>
      </w:r>
      <w:r w:rsidR="00EB524B">
        <w:rPr>
          <w:rFonts w:ascii="Calisto MT" w:eastAsia="Calibri" w:hAnsi="Calisto MT" w:cs="Calibri"/>
          <w:sz w:val="23"/>
          <w:szCs w:val="23"/>
        </w:rPr>
        <w:t>utcomes</w:t>
      </w:r>
      <w:r w:rsidR="00DC2132">
        <w:rPr>
          <w:rFonts w:ascii="Calisto MT" w:eastAsia="Calibri" w:hAnsi="Calisto MT" w:cs="Calibri"/>
          <w:sz w:val="23"/>
          <w:szCs w:val="23"/>
        </w:rPr>
        <w:t>?</w:t>
      </w:r>
      <w:r w:rsidR="00EB524B">
        <w:rPr>
          <w:rFonts w:ascii="Calisto MT" w:eastAsia="Calibri" w:hAnsi="Calisto MT" w:cs="Calibri"/>
          <w:sz w:val="23"/>
          <w:szCs w:val="23"/>
        </w:rPr>
        <w:t xml:space="preserve"> Ballard</w:t>
      </w:r>
      <w:r w:rsidR="00DC2132">
        <w:rPr>
          <w:rFonts w:ascii="Calisto MT" w:eastAsia="Calibri" w:hAnsi="Calisto MT" w:cs="Calibri"/>
          <w:sz w:val="23"/>
          <w:szCs w:val="23"/>
        </w:rPr>
        <w:t xml:space="preserve"> added,</w:t>
      </w:r>
      <w:r w:rsidR="00EB524B">
        <w:rPr>
          <w:rFonts w:ascii="Calisto MT" w:eastAsia="Calibri" w:hAnsi="Calisto MT" w:cs="Calibri"/>
          <w:sz w:val="23"/>
          <w:szCs w:val="23"/>
        </w:rPr>
        <w:t xml:space="preserve"> how many students is this impacting</w:t>
      </w:r>
      <w:r w:rsidR="00DC2132">
        <w:rPr>
          <w:rFonts w:ascii="Calisto MT" w:eastAsia="Calibri" w:hAnsi="Calisto MT" w:cs="Calibri"/>
          <w:sz w:val="23"/>
          <w:szCs w:val="23"/>
        </w:rPr>
        <w:t>?</w:t>
      </w:r>
      <w:r w:rsidR="00EB524B">
        <w:rPr>
          <w:rFonts w:ascii="Calisto MT" w:eastAsia="Calibri" w:hAnsi="Calisto MT" w:cs="Calibri"/>
          <w:sz w:val="23"/>
          <w:szCs w:val="23"/>
        </w:rPr>
        <w:t xml:space="preserve"> </w:t>
      </w:r>
      <w:proofErr w:type="spellStart"/>
      <w:r w:rsidR="00EB524B">
        <w:rPr>
          <w:rFonts w:ascii="Calisto MT" w:eastAsia="Calibri" w:hAnsi="Calisto MT" w:cs="Calibri"/>
          <w:sz w:val="23"/>
          <w:szCs w:val="23"/>
        </w:rPr>
        <w:t>B</w:t>
      </w:r>
      <w:r w:rsidR="00EB524B">
        <w:rPr>
          <w:rFonts w:ascii="Calisto MT" w:hAnsi="Calisto MT"/>
          <w:sz w:val="23"/>
          <w:szCs w:val="23"/>
        </w:rPr>
        <w:t>arenburg</w:t>
      </w:r>
      <w:proofErr w:type="spellEnd"/>
      <w:r w:rsidR="00EB524B">
        <w:rPr>
          <w:rFonts w:ascii="Calisto MT" w:eastAsia="Calibri" w:hAnsi="Calisto MT" w:cs="Calibri"/>
          <w:sz w:val="23"/>
          <w:szCs w:val="23"/>
        </w:rPr>
        <w:t xml:space="preserve"> said that money guide was helpful in terms of the guidelines it laid out for sustainability</w:t>
      </w:r>
      <w:r w:rsidR="00DC2132">
        <w:rPr>
          <w:rFonts w:ascii="Calisto MT" w:eastAsia="Calibri" w:hAnsi="Calisto MT" w:cs="Calibri"/>
          <w:sz w:val="23"/>
          <w:szCs w:val="23"/>
        </w:rPr>
        <w:t xml:space="preserve"> and perhaps this </w:t>
      </w:r>
      <w:r w:rsidR="00DC2132">
        <w:rPr>
          <w:rFonts w:ascii="Calisto MT" w:eastAsia="Calibri" w:hAnsi="Calisto MT" w:cs="Calibri"/>
          <w:sz w:val="23"/>
          <w:szCs w:val="23"/>
        </w:rPr>
        <w:lastRenderedPageBreak/>
        <w:t>could be added</w:t>
      </w:r>
      <w:r w:rsidR="00EB524B">
        <w:rPr>
          <w:rFonts w:ascii="Calisto MT" w:eastAsia="Calibri" w:hAnsi="Calisto MT" w:cs="Calibri"/>
          <w:sz w:val="23"/>
          <w:szCs w:val="23"/>
        </w:rPr>
        <w:t xml:space="preserve">. Ngo </w:t>
      </w:r>
      <w:r w:rsidR="00DC2132">
        <w:rPr>
          <w:rFonts w:ascii="Calisto MT" w:eastAsia="Calibri" w:hAnsi="Calisto MT" w:cs="Calibri"/>
          <w:sz w:val="23"/>
          <w:szCs w:val="23"/>
        </w:rPr>
        <w:t xml:space="preserve">asked, </w:t>
      </w:r>
      <w:r w:rsidR="00EB524B">
        <w:rPr>
          <w:rFonts w:ascii="Calisto MT" w:eastAsia="Calibri" w:hAnsi="Calisto MT" w:cs="Calibri"/>
          <w:sz w:val="23"/>
          <w:szCs w:val="23"/>
        </w:rPr>
        <w:t xml:space="preserve">does it shift the burden away from students: providing resources and offsetting personal monetary </w:t>
      </w:r>
      <w:proofErr w:type="gramStart"/>
      <w:r w:rsidR="00EB524B">
        <w:rPr>
          <w:rFonts w:ascii="Calisto MT" w:eastAsia="Calibri" w:hAnsi="Calisto MT" w:cs="Calibri"/>
          <w:sz w:val="23"/>
          <w:szCs w:val="23"/>
        </w:rPr>
        <w:t>costs</w:t>
      </w:r>
      <w:r w:rsidR="00DC2132">
        <w:rPr>
          <w:rFonts w:ascii="Calisto MT" w:eastAsia="Calibri" w:hAnsi="Calisto MT" w:cs="Calibri"/>
          <w:sz w:val="23"/>
          <w:szCs w:val="23"/>
        </w:rPr>
        <w:t>?</w:t>
      </w:r>
      <w:proofErr w:type="gramEnd"/>
      <w:r w:rsidR="00EB524B">
        <w:rPr>
          <w:rFonts w:ascii="Calisto MT" w:eastAsia="Calibri" w:hAnsi="Calisto MT" w:cs="Calibri"/>
          <w:sz w:val="23"/>
          <w:szCs w:val="23"/>
        </w:rPr>
        <w:t xml:space="preserve"> </w:t>
      </w:r>
      <w:proofErr w:type="spellStart"/>
      <w:r w:rsidR="00EB524B">
        <w:rPr>
          <w:rFonts w:ascii="Calisto MT" w:eastAsia="Calibri" w:hAnsi="Calisto MT" w:cs="Calibri"/>
          <w:sz w:val="23"/>
          <w:szCs w:val="23"/>
        </w:rPr>
        <w:t>Z</w:t>
      </w:r>
      <w:r w:rsidR="00EB524B">
        <w:rPr>
          <w:rFonts w:ascii="Calisto MT" w:hAnsi="Calisto MT"/>
          <w:sz w:val="23"/>
          <w:szCs w:val="23"/>
        </w:rPr>
        <w:t>erai</w:t>
      </w:r>
      <w:proofErr w:type="spellEnd"/>
      <w:r w:rsidR="00DC2132">
        <w:rPr>
          <w:rFonts w:ascii="Calisto MT" w:hAnsi="Calisto MT"/>
          <w:sz w:val="23"/>
          <w:szCs w:val="23"/>
        </w:rPr>
        <w:t xml:space="preserve"> suggested looking at</w:t>
      </w:r>
      <w:r w:rsidR="00EB524B">
        <w:rPr>
          <w:rFonts w:ascii="Calisto MT" w:hAnsi="Calisto MT"/>
          <w:sz w:val="23"/>
          <w:szCs w:val="23"/>
        </w:rPr>
        <w:t xml:space="preserve"> cost per student and </w:t>
      </w:r>
      <w:r w:rsidR="00DC2132">
        <w:rPr>
          <w:rFonts w:ascii="Calisto MT" w:hAnsi="Calisto MT"/>
          <w:sz w:val="23"/>
          <w:szCs w:val="23"/>
        </w:rPr>
        <w:t xml:space="preserve">if </w:t>
      </w:r>
      <w:r w:rsidR="00EB524B">
        <w:rPr>
          <w:rFonts w:ascii="Calisto MT" w:hAnsi="Calisto MT"/>
          <w:sz w:val="23"/>
          <w:szCs w:val="23"/>
        </w:rPr>
        <w:t>is it being brought back to the campus community. Griffis</w:t>
      </w:r>
      <w:r w:rsidR="00DC2132">
        <w:rPr>
          <w:rFonts w:ascii="Calisto MT" w:hAnsi="Calisto MT"/>
          <w:sz w:val="23"/>
          <w:szCs w:val="23"/>
        </w:rPr>
        <w:t xml:space="preserve"> suggested,</w:t>
      </w:r>
      <w:r w:rsidR="00EB524B">
        <w:rPr>
          <w:rFonts w:ascii="Calisto MT" w:hAnsi="Calisto MT"/>
          <w:sz w:val="23"/>
          <w:szCs w:val="23"/>
        </w:rPr>
        <w:t xml:space="preserve"> is the proposal the most effective way to achieve its goal? Does it align with the AS and off</w:t>
      </w:r>
      <w:r w:rsidR="00DC2132">
        <w:rPr>
          <w:rFonts w:ascii="Calisto MT" w:hAnsi="Calisto MT"/>
          <w:sz w:val="23"/>
          <w:szCs w:val="23"/>
        </w:rPr>
        <w:t xml:space="preserve">ice Mission Statements? </w:t>
      </w:r>
      <w:r w:rsidR="00EB524B">
        <w:rPr>
          <w:rFonts w:ascii="Calisto MT" w:eastAsia="Calibri" w:hAnsi="Calisto MT" w:cs="Calibri"/>
          <w:sz w:val="23"/>
          <w:szCs w:val="23"/>
        </w:rPr>
        <w:t xml:space="preserve">Jo will give Budget Authorities the opportunity to </w:t>
      </w:r>
      <w:r w:rsidR="00297E39">
        <w:rPr>
          <w:rFonts w:ascii="Calisto MT" w:eastAsia="Calibri" w:hAnsi="Calisto MT" w:cs="Calibri"/>
          <w:sz w:val="23"/>
          <w:szCs w:val="23"/>
        </w:rPr>
        <w:t>rewrite their decision packages with this rubric in mind.</w:t>
      </w:r>
    </w:p>
    <w:p w:rsidR="00C54785" w:rsidRPr="00297E39" w:rsidRDefault="006D519F" w:rsidP="00724649">
      <w:pPr>
        <w:ind w:left="450"/>
        <w:rPr>
          <w:rFonts w:ascii="Calisto MT" w:eastAsia="Calibri" w:hAnsi="Calisto MT" w:cs="Calibri"/>
          <w:sz w:val="23"/>
          <w:szCs w:val="23"/>
        </w:rPr>
      </w:pPr>
      <w:r w:rsidRPr="00627C4B">
        <w:rPr>
          <w:rFonts w:ascii="Calisto MT" w:eastAsia="Calibri" w:hAnsi="Calisto MT" w:cs="Calibri"/>
          <w:i/>
          <w:sz w:val="23"/>
          <w:szCs w:val="23"/>
        </w:rPr>
        <w:t>Recap of Previous Training Modules</w:t>
      </w:r>
      <w:r w:rsidR="00627C4B">
        <w:rPr>
          <w:rFonts w:ascii="Calisto MT" w:eastAsia="Calibri" w:hAnsi="Calisto MT" w:cs="Calibri"/>
          <w:sz w:val="23"/>
          <w:szCs w:val="23"/>
        </w:rPr>
        <w:t>-</w:t>
      </w:r>
      <w:r w:rsidRPr="00627C4B">
        <w:rPr>
          <w:rFonts w:ascii="Calisto MT" w:eastAsia="Calibri" w:hAnsi="Calisto MT" w:cs="Calibri"/>
          <w:i/>
          <w:sz w:val="23"/>
          <w:szCs w:val="23"/>
        </w:rPr>
        <w:t xml:space="preserve"> </w:t>
      </w:r>
      <w:r w:rsidR="00297E39">
        <w:rPr>
          <w:rFonts w:ascii="Calisto MT" w:eastAsia="Calibri" w:hAnsi="Calisto MT" w:cs="Calibri"/>
          <w:sz w:val="23"/>
          <w:szCs w:val="23"/>
        </w:rPr>
        <w:t xml:space="preserve">there were no questions on past trainings. </w:t>
      </w:r>
    </w:p>
    <w:p w:rsidR="006D519F" w:rsidRPr="005E4B17" w:rsidRDefault="006D519F" w:rsidP="00724649">
      <w:pPr>
        <w:ind w:left="450"/>
        <w:rPr>
          <w:rFonts w:ascii="Calisto MT" w:eastAsia="Calibri" w:hAnsi="Calisto MT" w:cs="Calibri"/>
          <w:b/>
          <w:sz w:val="23"/>
          <w:szCs w:val="23"/>
        </w:rPr>
      </w:pPr>
    </w:p>
    <w:p w:rsidR="00725538" w:rsidRPr="00D36549" w:rsidRDefault="00D36549" w:rsidP="00D36549">
      <w:pPr>
        <w:rPr>
          <w:rFonts w:ascii="Calisto MT" w:eastAsia="Calibri" w:hAnsi="Calisto MT" w:cs="Calibri"/>
          <w:b/>
          <w:sz w:val="23"/>
          <w:szCs w:val="23"/>
        </w:rPr>
      </w:pPr>
      <w:r>
        <w:rPr>
          <w:rFonts w:ascii="Calisto MT" w:eastAsia="Calibri" w:hAnsi="Calisto MT" w:cs="Calibri"/>
          <w:b/>
          <w:sz w:val="23"/>
          <w:szCs w:val="23"/>
        </w:rPr>
        <w:t>V</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Pr="00D36549">
        <w:rPr>
          <w:rFonts w:ascii="Calisto MT" w:eastAsia="Calibri" w:hAnsi="Calisto MT" w:cs="Calibri"/>
          <w:b/>
          <w:sz w:val="23"/>
          <w:szCs w:val="23"/>
        </w:rPr>
        <w:t>Information</w:t>
      </w:r>
      <w:r w:rsidR="00725538" w:rsidRPr="00D36549">
        <w:rPr>
          <w:rFonts w:ascii="Calisto MT" w:eastAsia="Calibri" w:hAnsi="Calisto MT" w:cs="Calibri"/>
          <w:b/>
          <w:sz w:val="23"/>
          <w:szCs w:val="23"/>
        </w:rPr>
        <w:t xml:space="preserve"> Items</w:t>
      </w:r>
    </w:p>
    <w:p w:rsidR="003A5185" w:rsidRDefault="00D36549" w:rsidP="008C45E4">
      <w:pPr>
        <w:pStyle w:val="ListParagraph"/>
        <w:ind w:left="270" w:hanging="90"/>
        <w:rPr>
          <w:rFonts w:ascii="Calisto MT" w:eastAsia="Calibri" w:hAnsi="Calisto MT" w:cs="Calibri"/>
          <w:sz w:val="23"/>
          <w:szCs w:val="23"/>
        </w:rPr>
      </w:pPr>
      <w:r>
        <w:rPr>
          <w:rFonts w:ascii="Calisto MT" w:eastAsia="Calibri" w:hAnsi="Calisto MT" w:cs="Calibri"/>
          <w:sz w:val="23"/>
          <w:szCs w:val="23"/>
        </w:rPr>
        <w:t xml:space="preserve">A. </w:t>
      </w:r>
      <w:r w:rsidR="006D519F" w:rsidRPr="006D519F">
        <w:rPr>
          <w:rFonts w:ascii="Calisto MT" w:eastAsia="Calibri" w:hAnsi="Calisto MT" w:cs="Calibri"/>
          <w:sz w:val="23"/>
          <w:szCs w:val="23"/>
        </w:rPr>
        <w:t>ESC Club Programming Decision Package</w:t>
      </w:r>
      <w:r w:rsidR="003A5185">
        <w:rPr>
          <w:rFonts w:ascii="Calisto MT" w:eastAsia="Calibri" w:hAnsi="Calisto MT" w:cs="Calibri"/>
          <w:sz w:val="23"/>
          <w:szCs w:val="23"/>
        </w:rPr>
        <w:t>- Lojewski said that the programming budget hasn’t been reviewed from the last few years. When she started two years ago there were concerns about there not being enough money for clubs to put on the events that they wished to</w:t>
      </w:r>
      <w:r w:rsidR="00BD62E5">
        <w:rPr>
          <w:rFonts w:ascii="Calisto MT" w:eastAsia="Calibri" w:hAnsi="Calisto MT" w:cs="Calibri"/>
          <w:sz w:val="23"/>
          <w:szCs w:val="23"/>
        </w:rPr>
        <w:t xml:space="preserve"> host</w:t>
      </w:r>
      <w:r w:rsidR="003A5185">
        <w:rPr>
          <w:rFonts w:ascii="Calisto MT" w:eastAsia="Calibri" w:hAnsi="Calisto MT" w:cs="Calibri"/>
          <w:sz w:val="23"/>
          <w:szCs w:val="23"/>
        </w:rPr>
        <w:t xml:space="preserve">. Therefore clubs weren’t accessing the resources because they didn’t feel that they were available. </w:t>
      </w:r>
    </w:p>
    <w:p w:rsidR="00D874A2" w:rsidRDefault="003A5185" w:rsidP="003A5185">
      <w:pPr>
        <w:pStyle w:val="ListParagraph"/>
        <w:ind w:left="270"/>
        <w:rPr>
          <w:rFonts w:ascii="Calisto MT" w:eastAsia="Calibri" w:hAnsi="Calisto MT" w:cs="Calibri"/>
          <w:sz w:val="23"/>
          <w:szCs w:val="23"/>
        </w:rPr>
      </w:pPr>
      <w:r>
        <w:rPr>
          <w:rFonts w:ascii="Calisto MT" w:eastAsia="Calibri" w:hAnsi="Calisto MT" w:cs="Calibri"/>
          <w:sz w:val="23"/>
          <w:szCs w:val="23"/>
        </w:rPr>
        <w:t>Lojewski gave three different examples of how the funding might be distributed to each club</w:t>
      </w:r>
      <w:r w:rsidR="00BD62E5">
        <w:rPr>
          <w:rFonts w:ascii="Calisto MT" w:eastAsia="Calibri" w:hAnsi="Calisto MT" w:cs="Calibri"/>
          <w:sz w:val="23"/>
          <w:szCs w:val="23"/>
        </w:rPr>
        <w:t>,</w:t>
      </w:r>
      <w:r>
        <w:rPr>
          <w:rFonts w:ascii="Calisto MT" w:eastAsia="Calibri" w:hAnsi="Calisto MT" w:cs="Calibri"/>
          <w:sz w:val="23"/>
          <w:szCs w:val="23"/>
        </w:rPr>
        <w:t xml:space="preserve"> just an example. The justification for the budget </w:t>
      </w:r>
      <w:r w:rsidR="00BD62E5">
        <w:rPr>
          <w:rFonts w:ascii="Calisto MT" w:eastAsia="Calibri" w:hAnsi="Calisto MT" w:cs="Calibri"/>
          <w:sz w:val="23"/>
          <w:szCs w:val="23"/>
        </w:rPr>
        <w:t>at its origin was for</w:t>
      </w:r>
      <w:r>
        <w:rPr>
          <w:rFonts w:ascii="Calisto MT" w:eastAsia="Calibri" w:hAnsi="Calisto MT" w:cs="Calibri"/>
          <w:sz w:val="23"/>
          <w:szCs w:val="23"/>
        </w:rPr>
        <w:t xml:space="preserve"> each club </w:t>
      </w:r>
      <w:r w:rsidR="00BD62E5">
        <w:rPr>
          <w:rFonts w:ascii="Calisto MT" w:eastAsia="Calibri" w:hAnsi="Calisto MT" w:cs="Calibri"/>
          <w:sz w:val="23"/>
          <w:szCs w:val="23"/>
        </w:rPr>
        <w:t>to</w:t>
      </w:r>
      <w:r>
        <w:rPr>
          <w:rFonts w:ascii="Calisto MT" w:eastAsia="Calibri" w:hAnsi="Calisto MT" w:cs="Calibri"/>
          <w:sz w:val="23"/>
          <w:szCs w:val="23"/>
        </w:rPr>
        <w:t xml:space="preserve"> receive $2,000 for even</w:t>
      </w:r>
      <w:r w:rsidR="00BD62E5">
        <w:rPr>
          <w:rFonts w:ascii="Calisto MT" w:eastAsia="Calibri" w:hAnsi="Calisto MT" w:cs="Calibri"/>
          <w:sz w:val="23"/>
          <w:szCs w:val="23"/>
        </w:rPr>
        <w:t>t planning, this is when there were 15 clubs (there are now 19). This is not how funding</w:t>
      </w:r>
      <w:r>
        <w:rPr>
          <w:rFonts w:ascii="Calisto MT" w:eastAsia="Calibri" w:hAnsi="Calisto MT" w:cs="Calibri"/>
          <w:sz w:val="23"/>
          <w:szCs w:val="23"/>
        </w:rPr>
        <w:t xml:space="preserve"> is distributed,</w:t>
      </w:r>
      <w:r w:rsidR="00BD62E5">
        <w:rPr>
          <w:rFonts w:ascii="Calisto MT" w:eastAsia="Calibri" w:hAnsi="Calisto MT" w:cs="Calibri"/>
          <w:sz w:val="23"/>
          <w:szCs w:val="23"/>
        </w:rPr>
        <w:t xml:space="preserve"> instead it is first come first serve based on need. However, </w:t>
      </w:r>
      <w:r>
        <w:rPr>
          <w:rFonts w:ascii="Calisto MT" w:eastAsia="Calibri" w:hAnsi="Calisto MT" w:cs="Calibri"/>
          <w:sz w:val="23"/>
          <w:szCs w:val="23"/>
        </w:rPr>
        <w:t>she used the same ideals to create this decision package.</w:t>
      </w:r>
      <w:r w:rsidR="00BD62E5">
        <w:rPr>
          <w:rFonts w:ascii="Calisto MT" w:eastAsia="Calibri" w:hAnsi="Calisto MT" w:cs="Calibri"/>
          <w:sz w:val="23"/>
          <w:szCs w:val="23"/>
        </w:rPr>
        <w:t xml:space="preserve"> The first level would fund smaller events like Bake Sales, T-shirt Sales, and fundraisers. The second option would allow clubs with large scale events to not feel like they are taking too much of the pie. Option 3 would fully fund at the $2,000 ideal level.</w:t>
      </w:r>
      <w:r>
        <w:rPr>
          <w:rFonts w:ascii="Calisto MT" w:eastAsia="Calibri" w:hAnsi="Calisto MT" w:cs="Calibri"/>
          <w:sz w:val="23"/>
          <w:szCs w:val="23"/>
        </w:rPr>
        <w:t xml:space="preserve"> Heritage dinners don’t typically start until winter quarter. Typically clubs request about $2,000 for large scale events like a heritage dinner. </w:t>
      </w:r>
      <w:r w:rsidR="00A63A03">
        <w:rPr>
          <w:rFonts w:ascii="Calisto MT" w:eastAsia="Calibri" w:hAnsi="Calisto MT" w:cs="Calibri"/>
          <w:sz w:val="23"/>
          <w:szCs w:val="23"/>
        </w:rPr>
        <w:t xml:space="preserve">January 2018 there were 4 heritage dinners because the Multipurpose Room was offline. There was a decrease in the amount of dinners happening. 2018-2019 there were 8 dinners. This year there are 8 heritage dinners scheduled. If more clubs wanted to put on more large scale events they would have to scale down their events. She believes they may not be able to have full scale dinners. Lojewski did not ask AS ESC Budget &amp; Programming Committee to participate in the creation of these decision packages. She went based on the feedback from past years. </w:t>
      </w:r>
    </w:p>
    <w:p w:rsidR="008C45E4" w:rsidRDefault="00A63A03" w:rsidP="003A5185">
      <w:pPr>
        <w:pStyle w:val="ListParagraph"/>
        <w:ind w:left="270"/>
        <w:rPr>
          <w:rFonts w:ascii="Calisto MT" w:eastAsia="Calibri" w:hAnsi="Calisto MT" w:cs="Calibri"/>
          <w:b/>
          <w:sz w:val="23"/>
          <w:szCs w:val="23"/>
        </w:rPr>
      </w:pPr>
      <w:r>
        <w:rPr>
          <w:rFonts w:ascii="Calisto MT" w:eastAsia="Calibri" w:hAnsi="Calisto MT" w:cs="Calibri"/>
          <w:sz w:val="23"/>
          <w:szCs w:val="23"/>
        </w:rPr>
        <w:t xml:space="preserve">Jo asked if because of the community feel of the ESC </w:t>
      </w:r>
      <w:r w:rsidR="00D874A2">
        <w:rPr>
          <w:rFonts w:ascii="Calisto MT" w:eastAsia="Calibri" w:hAnsi="Calisto MT" w:cs="Calibri"/>
          <w:sz w:val="23"/>
          <w:szCs w:val="23"/>
        </w:rPr>
        <w:t>students</w:t>
      </w:r>
      <w:r>
        <w:rPr>
          <w:rFonts w:ascii="Calisto MT" w:eastAsia="Calibri" w:hAnsi="Calisto MT" w:cs="Calibri"/>
          <w:sz w:val="23"/>
          <w:szCs w:val="23"/>
        </w:rPr>
        <w:t xml:space="preserve"> may not want to have a feeling that they are taking the last </w:t>
      </w:r>
      <w:r w:rsidR="00D874A2">
        <w:rPr>
          <w:rFonts w:ascii="Calisto MT" w:eastAsia="Calibri" w:hAnsi="Calisto MT" w:cs="Calibri"/>
          <w:sz w:val="23"/>
          <w:szCs w:val="23"/>
        </w:rPr>
        <w:t>of the money</w:t>
      </w:r>
      <w:r>
        <w:rPr>
          <w:rFonts w:ascii="Calisto MT" w:eastAsia="Calibri" w:hAnsi="Calisto MT" w:cs="Calibri"/>
          <w:sz w:val="23"/>
          <w:szCs w:val="23"/>
        </w:rPr>
        <w:t xml:space="preserve">. Lojewski said that is a feeling because </w:t>
      </w:r>
      <w:r w:rsidR="00D874A2">
        <w:rPr>
          <w:rFonts w:ascii="Calisto MT" w:eastAsia="Calibri" w:hAnsi="Calisto MT" w:cs="Calibri"/>
          <w:sz w:val="23"/>
          <w:szCs w:val="23"/>
        </w:rPr>
        <w:t>students</w:t>
      </w:r>
      <w:r>
        <w:rPr>
          <w:rFonts w:ascii="Calisto MT" w:eastAsia="Calibri" w:hAnsi="Calisto MT" w:cs="Calibri"/>
          <w:sz w:val="23"/>
          <w:szCs w:val="23"/>
        </w:rPr>
        <w:t xml:space="preserve"> don’t want to ask for the same money as people earlier in the year</w:t>
      </w:r>
      <w:r w:rsidR="00D874A2">
        <w:rPr>
          <w:rFonts w:ascii="Calisto MT" w:eastAsia="Calibri" w:hAnsi="Calisto MT" w:cs="Calibri"/>
          <w:sz w:val="23"/>
          <w:szCs w:val="23"/>
        </w:rPr>
        <w:t>, since they see the money that is left. T</w:t>
      </w:r>
      <w:r>
        <w:rPr>
          <w:rFonts w:ascii="Calisto MT" w:eastAsia="Calibri" w:hAnsi="Calisto MT" w:cs="Calibri"/>
          <w:sz w:val="23"/>
          <w:szCs w:val="23"/>
        </w:rPr>
        <w:t xml:space="preserve">hey are given the reports on how much is left in the budget. </w:t>
      </w:r>
      <w:r w:rsidR="00D874A2">
        <w:rPr>
          <w:rFonts w:ascii="Calisto MT" w:eastAsia="Calibri" w:hAnsi="Calisto MT" w:cs="Calibri"/>
          <w:sz w:val="23"/>
          <w:szCs w:val="23"/>
        </w:rPr>
        <w:t xml:space="preserve">There was a grant for an additional $3,000 per year for FY17 &amp; FY18. Based on the usage, they did not request this funding to be operationalized. </w:t>
      </w:r>
      <w:r w:rsidR="00783108">
        <w:rPr>
          <w:rFonts w:ascii="Calisto MT" w:eastAsia="Calibri" w:hAnsi="Calisto MT" w:cs="Calibri"/>
          <w:sz w:val="23"/>
          <w:szCs w:val="23"/>
        </w:rPr>
        <w:t>Jo asked if they increased the funding</w:t>
      </w:r>
      <w:r w:rsidR="00D874A2">
        <w:rPr>
          <w:rFonts w:ascii="Calisto MT" w:eastAsia="Calibri" w:hAnsi="Calisto MT" w:cs="Calibri"/>
          <w:sz w:val="23"/>
          <w:szCs w:val="23"/>
        </w:rPr>
        <w:t>, would th</w:t>
      </w:r>
      <w:r w:rsidR="00783108">
        <w:rPr>
          <w:rFonts w:ascii="Calisto MT" w:eastAsia="Calibri" w:hAnsi="Calisto MT" w:cs="Calibri"/>
          <w:sz w:val="23"/>
          <w:szCs w:val="23"/>
        </w:rPr>
        <w:t xml:space="preserve">ere </w:t>
      </w:r>
      <w:r w:rsidR="00D874A2">
        <w:rPr>
          <w:rFonts w:ascii="Calisto MT" w:eastAsia="Calibri" w:hAnsi="Calisto MT" w:cs="Calibri"/>
          <w:sz w:val="23"/>
          <w:szCs w:val="23"/>
        </w:rPr>
        <w:t>s</w:t>
      </w:r>
      <w:r w:rsidR="00783108">
        <w:rPr>
          <w:rFonts w:ascii="Calisto MT" w:eastAsia="Calibri" w:hAnsi="Calisto MT" w:cs="Calibri"/>
          <w:sz w:val="23"/>
          <w:szCs w:val="23"/>
        </w:rPr>
        <w:t xml:space="preserve">till be the same feeling of not wanting to use all of the funding. </w:t>
      </w:r>
      <w:r w:rsidR="00D874A2">
        <w:rPr>
          <w:rFonts w:ascii="Calisto MT" w:eastAsia="Calibri" w:hAnsi="Calisto MT" w:cs="Calibri"/>
          <w:sz w:val="23"/>
          <w:szCs w:val="23"/>
        </w:rPr>
        <w:t>Lojewski said that c</w:t>
      </w:r>
      <w:r w:rsidR="00783108">
        <w:rPr>
          <w:rFonts w:ascii="Calisto MT" w:eastAsia="Calibri" w:hAnsi="Calisto MT" w:cs="Calibri"/>
          <w:sz w:val="23"/>
          <w:szCs w:val="23"/>
        </w:rPr>
        <w:t xml:space="preserve">lubs feel that even though it is not given equally people feel like they can’t ask for $1,500. She believes that having it be close to $2,000 would help eliminate the feeling of scarcity of funding. </w:t>
      </w:r>
      <w:proofErr w:type="spellStart"/>
      <w:r w:rsidR="00853D56">
        <w:rPr>
          <w:rFonts w:ascii="Calisto MT" w:eastAsia="Calibri" w:hAnsi="Calisto MT" w:cs="Calibri"/>
          <w:sz w:val="23"/>
          <w:szCs w:val="23"/>
        </w:rPr>
        <w:t>Zerai</w:t>
      </w:r>
      <w:proofErr w:type="spellEnd"/>
      <w:r w:rsidR="00853D56">
        <w:rPr>
          <w:rFonts w:ascii="Calisto MT" w:eastAsia="Calibri" w:hAnsi="Calisto MT" w:cs="Calibri"/>
          <w:sz w:val="23"/>
          <w:szCs w:val="23"/>
        </w:rPr>
        <w:t xml:space="preserve"> asked how much of the funds weren’t spent.</w:t>
      </w:r>
      <w:r w:rsidR="00D874A2">
        <w:rPr>
          <w:rFonts w:ascii="Calisto MT" w:eastAsia="Calibri" w:hAnsi="Calisto MT" w:cs="Calibri"/>
          <w:sz w:val="23"/>
          <w:szCs w:val="23"/>
        </w:rPr>
        <w:t xml:space="preserve"> Monger said it was around $3,400.</w:t>
      </w:r>
      <w:r w:rsidR="00853D56">
        <w:rPr>
          <w:rFonts w:ascii="Calisto MT" w:eastAsia="Calibri" w:hAnsi="Calisto MT" w:cs="Calibri"/>
          <w:sz w:val="23"/>
          <w:szCs w:val="23"/>
        </w:rPr>
        <w:t xml:space="preserve"> Lojewski said that typically people are asking for $2</w:t>
      </w:r>
      <w:r w:rsidR="00D874A2">
        <w:rPr>
          <w:rFonts w:ascii="Calisto MT" w:eastAsia="Calibri" w:hAnsi="Calisto MT" w:cs="Calibri"/>
          <w:sz w:val="23"/>
          <w:szCs w:val="23"/>
        </w:rPr>
        <w:t>,000-2,500 for the dinner and</w:t>
      </w:r>
      <w:r w:rsidR="00853D56">
        <w:rPr>
          <w:rFonts w:ascii="Calisto MT" w:eastAsia="Calibri" w:hAnsi="Calisto MT" w:cs="Calibri"/>
          <w:sz w:val="23"/>
          <w:szCs w:val="23"/>
        </w:rPr>
        <w:t xml:space="preserve"> typically a dinner costs about $3,000. There are 13 clubs that are pretty consistently asking for funding for large scale events that are targeting the public and not a fundraiser. Some non-heritage events are: The Low Rider Show</w:t>
      </w:r>
      <w:r w:rsidR="00D874A2">
        <w:rPr>
          <w:rFonts w:ascii="Calisto MT" w:eastAsia="Calibri" w:hAnsi="Calisto MT" w:cs="Calibri"/>
          <w:sz w:val="23"/>
          <w:szCs w:val="23"/>
        </w:rPr>
        <w:t xml:space="preserve"> and </w:t>
      </w:r>
      <w:r w:rsidR="002E2C1A">
        <w:rPr>
          <w:rFonts w:ascii="Calisto MT" w:eastAsia="Calibri" w:hAnsi="Calisto MT" w:cs="Calibri"/>
          <w:sz w:val="23"/>
          <w:szCs w:val="23"/>
        </w:rPr>
        <w:t>the FASA</w:t>
      </w:r>
      <w:r w:rsidR="009940D4">
        <w:rPr>
          <w:rFonts w:ascii="Calisto MT" w:eastAsia="Calibri" w:hAnsi="Calisto MT" w:cs="Calibri"/>
          <w:sz w:val="23"/>
          <w:szCs w:val="23"/>
        </w:rPr>
        <w:t xml:space="preserve"> Tea Party. Jo said that for bake sales and the tea party are they getting seed money and then paying back to the account</w:t>
      </w:r>
      <w:r w:rsidR="002E2C1A">
        <w:rPr>
          <w:rFonts w:ascii="Calisto MT" w:eastAsia="Calibri" w:hAnsi="Calisto MT" w:cs="Calibri"/>
          <w:sz w:val="23"/>
          <w:szCs w:val="23"/>
        </w:rPr>
        <w:t>?</w:t>
      </w:r>
      <w:r w:rsidR="009940D4">
        <w:rPr>
          <w:rFonts w:ascii="Calisto MT" w:eastAsia="Calibri" w:hAnsi="Calisto MT" w:cs="Calibri"/>
          <w:sz w:val="23"/>
          <w:szCs w:val="23"/>
        </w:rPr>
        <w:t xml:space="preserve"> Lojewski said that they typically don’t ask for money for just fundraisers, only for events. Lojewski said that if clubs had more access to money they have to</w:t>
      </w:r>
      <w:r w:rsidR="002E2C1A">
        <w:rPr>
          <w:rFonts w:ascii="Calisto MT" w:eastAsia="Calibri" w:hAnsi="Calisto MT" w:cs="Calibri"/>
          <w:sz w:val="23"/>
          <w:szCs w:val="23"/>
        </w:rPr>
        <w:t xml:space="preserve"> spend their time on</w:t>
      </w:r>
      <w:r w:rsidR="009940D4">
        <w:rPr>
          <w:rFonts w:ascii="Calisto MT" w:eastAsia="Calibri" w:hAnsi="Calisto MT" w:cs="Calibri"/>
          <w:sz w:val="23"/>
          <w:szCs w:val="23"/>
        </w:rPr>
        <w:t xml:space="preserve"> handmade decorations, fundraising, or finding other fundraising amounts. </w:t>
      </w:r>
      <w:proofErr w:type="spellStart"/>
      <w:r w:rsidR="009940D4">
        <w:rPr>
          <w:rFonts w:ascii="Calisto MT" w:eastAsia="Calibri" w:hAnsi="Calisto MT" w:cs="Calibri"/>
          <w:sz w:val="23"/>
          <w:szCs w:val="23"/>
        </w:rPr>
        <w:t>Zerai</w:t>
      </w:r>
      <w:proofErr w:type="spellEnd"/>
      <w:r w:rsidR="009940D4">
        <w:rPr>
          <w:rFonts w:ascii="Calisto MT" w:eastAsia="Calibri" w:hAnsi="Calisto MT" w:cs="Calibri"/>
          <w:sz w:val="23"/>
          <w:szCs w:val="23"/>
        </w:rPr>
        <w:t xml:space="preserve"> asked if there has ever not been enough money to put on an event. </w:t>
      </w:r>
      <w:r w:rsidR="00FB4E8C">
        <w:rPr>
          <w:rFonts w:ascii="Calisto MT" w:eastAsia="Calibri" w:hAnsi="Calisto MT" w:cs="Calibri"/>
          <w:sz w:val="23"/>
          <w:szCs w:val="23"/>
        </w:rPr>
        <w:t xml:space="preserve">Lojewski said that has not happened since she has worked here. Jo said that the decision packages will have action taken at a later meeting. </w:t>
      </w:r>
    </w:p>
    <w:p w:rsidR="00D36549" w:rsidRPr="00D2657B" w:rsidRDefault="00D36549" w:rsidP="008C45E4">
      <w:pPr>
        <w:ind w:left="450" w:hanging="90"/>
        <w:rPr>
          <w:rFonts w:ascii="Calisto MT" w:eastAsia="Calibri" w:hAnsi="Calisto MT" w:cs="Calibri"/>
          <w:sz w:val="23"/>
          <w:szCs w:val="23"/>
        </w:rPr>
      </w:pPr>
    </w:p>
    <w:p w:rsidR="00D36549" w:rsidRDefault="00D36549" w:rsidP="008C45E4">
      <w:pPr>
        <w:pStyle w:val="ListParagraph"/>
        <w:ind w:left="270" w:hanging="90"/>
        <w:rPr>
          <w:rFonts w:ascii="Calisto MT" w:eastAsia="Calibri" w:hAnsi="Calisto MT" w:cs="Calibri"/>
          <w:sz w:val="23"/>
          <w:szCs w:val="23"/>
        </w:rPr>
      </w:pPr>
      <w:r>
        <w:rPr>
          <w:rFonts w:ascii="Calisto MT" w:eastAsia="Calibri" w:hAnsi="Calisto MT" w:cs="Calibri"/>
          <w:sz w:val="23"/>
          <w:szCs w:val="23"/>
        </w:rPr>
        <w:t xml:space="preserve">B. </w:t>
      </w:r>
      <w:r w:rsidR="006D519F" w:rsidRPr="006D519F">
        <w:rPr>
          <w:rFonts w:ascii="Calisto MT" w:eastAsia="Calibri" w:hAnsi="Calisto MT" w:cs="Calibri"/>
          <w:sz w:val="23"/>
          <w:szCs w:val="23"/>
        </w:rPr>
        <w:t>WIRC Advocacy Coordinator Decision Package</w:t>
      </w:r>
      <w:r w:rsidR="00B306AE">
        <w:rPr>
          <w:rFonts w:ascii="Calisto MT" w:eastAsia="Calibri" w:hAnsi="Calisto MT" w:cs="Calibri"/>
          <w:sz w:val="23"/>
          <w:szCs w:val="23"/>
        </w:rPr>
        <w:t xml:space="preserve"> is to o</w:t>
      </w:r>
      <w:r w:rsidR="00E77681">
        <w:rPr>
          <w:rFonts w:ascii="Calisto MT" w:eastAsia="Calibri" w:hAnsi="Calisto MT" w:cs="Calibri"/>
          <w:sz w:val="23"/>
          <w:szCs w:val="23"/>
        </w:rPr>
        <w:t>perationalize a Grant that has been funded for the last three years. Every office in the SAIRC has 2-3 employees. Advocacy, Education, and Community Engagement. They restructured the offices to allow employees to focus on these three areas.</w:t>
      </w:r>
      <w:r w:rsidR="00181800">
        <w:rPr>
          <w:rFonts w:ascii="Calisto MT" w:eastAsia="Calibri" w:hAnsi="Calisto MT" w:cs="Calibri"/>
          <w:sz w:val="23"/>
          <w:szCs w:val="23"/>
        </w:rPr>
        <w:t xml:space="preserve"> The current world includes sexism, cissexism</w:t>
      </w:r>
      <w:r w:rsidR="003A21C2">
        <w:rPr>
          <w:rFonts w:ascii="Calisto MT" w:eastAsia="Calibri" w:hAnsi="Calisto MT" w:cs="Calibri"/>
          <w:sz w:val="23"/>
          <w:szCs w:val="23"/>
        </w:rPr>
        <w:t xml:space="preserve">, trans-antagonism, etc. exists, therefore having a </w:t>
      </w:r>
      <w:r w:rsidR="003A21C2">
        <w:rPr>
          <w:rFonts w:ascii="Calisto MT" w:eastAsia="Calibri" w:hAnsi="Calisto MT" w:cs="Calibri"/>
          <w:sz w:val="23"/>
          <w:szCs w:val="23"/>
        </w:rPr>
        <w:lastRenderedPageBreak/>
        <w:t>position</w:t>
      </w:r>
      <w:r w:rsidR="00181800">
        <w:rPr>
          <w:rFonts w:ascii="Calisto MT" w:eastAsia="Calibri" w:hAnsi="Calisto MT" w:cs="Calibri"/>
          <w:sz w:val="23"/>
          <w:szCs w:val="23"/>
        </w:rPr>
        <w:t xml:space="preserve"> work on advocating on behalf of students that identify as </w:t>
      </w:r>
      <w:proofErr w:type="spellStart"/>
      <w:r w:rsidR="00181800">
        <w:rPr>
          <w:rFonts w:ascii="Calisto MT" w:eastAsia="Calibri" w:hAnsi="Calisto MT" w:cs="Calibri"/>
          <w:sz w:val="23"/>
          <w:szCs w:val="23"/>
        </w:rPr>
        <w:t>womxn</w:t>
      </w:r>
      <w:proofErr w:type="spellEnd"/>
      <w:r w:rsidR="003A21C2">
        <w:rPr>
          <w:rFonts w:ascii="Calisto MT" w:eastAsia="Calibri" w:hAnsi="Calisto MT" w:cs="Calibri"/>
          <w:sz w:val="23"/>
          <w:szCs w:val="23"/>
        </w:rPr>
        <w:t xml:space="preserve"> is important</w:t>
      </w:r>
      <w:r w:rsidR="00181800">
        <w:rPr>
          <w:rFonts w:ascii="Calisto MT" w:eastAsia="Calibri" w:hAnsi="Calisto MT" w:cs="Calibri"/>
          <w:sz w:val="23"/>
          <w:szCs w:val="23"/>
        </w:rPr>
        <w:t xml:space="preserve">. This would also continue the work that this coordinator has been doing. </w:t>
      </w:r>
      <w:r w:rsidR="00612A52">
        <w:rPr>
          <w:rFonts w:ascii="Calisto MT" w:eastAsia="Calibri" w:hAnsi="Calisto MT" w:cs="Calibri"/>
          <w:sz w:val="23"/>
          <w:szCs w:val="23"/>
        </w:rPr>
        <w:t>Ngo said that the advocacy</w:t>
      </w:r>
      <w:r w:rsidR="003A21C2">
        <w:rPr>
          <w:rFonts w:ascii="Calisto MT" w:eastAsia="Calibri" w:hAnsi="Calisto MT" w:cs="Calibri"/>
          <w:sz w:val="23"/>
          <w:szCs w:val="23"/>
        </w:rPr>
        <w:t xml:space="preserve"> position</w:t>
      </w:r>
      <w:r w:rsidR="00612A52">
        <w:rPr>
          <w:rFonts w:ascii="Calisto MT" w:eastAsia="Calibri" w:hAnsi="Calisto MT" w:cs="Calibri"/>
          <w:sz w:val="23"/>
          <w:szCs w:val="23"/>
        </w:rPr>
        <w:t xml:space="preserve"> typically sits at the table with administrators when they want to have a student o</w:t>
      </w:r>
      <w:r w:rsidR="003A21C2">
        <w:rPr>
          <w:rFonts w:ascii="Calisto MT" w:eastAsia="Calibri" w:hAnsi="Calisto MT" w:cs="Calibri"/>
          <w:sz w:val="23"/>
          <w:szCs w:val="23"/>
        </w:rPr>
        <w:t>n the tasks forces, committees and th</w:t>
      </w:r>
      <w:r w:rsidR="00612A52">
        <w:rPr>
          <w:rFonts w:ascii="Calisto MT" w:eastAsia="Calibri" w:hAnsi="Calisto MT" w:cs="Calibri"/>
          <w:sz w:val="23"/>
          <w:szCs w:val="23"/>
        </w:rPr>
        <w:t>ey look at broader systematic things. Ngo said that</w:t>
      </w:r>
      <w:r w:rsidR="003A21C2">
        <w:rPr>
          <w:rFonts w:ascii="Calisto MT" w:eastAsia="Calibri" w:hAnsi="Calisto MT" w:cs="Calibri"/>
          <w:sz w:val="23"/>
          <w:szCs w:val="23"/>
        </w:rPr>
        <w:t xml:space="preserve"> currently the position has been vacant for a quarter and</w:t>
      </w:r>
      <w:r w:rsidR="00612A52">
        <w:rPr>
          <w:rFonts w:ascii="Calisto MT" w:eastAsia="Calibri" w:hAnsi="Calisto MT" w:cs="Calibri"/>
          <w:sz w:val="23"/>
          <w:szCs w:val="23"/>
        </w:rPr>
        <w:t xml:space="preserve"> without this position the two other coordinators have had to pick up this work when they are supposed to be programming. The position also helps students navigate university services (a specific example was given). </w:t>
      </w:r>
      <w:r w:rsidR="003A21C2">
        <w:rPr>
          <w:rFonts w:ascii="Calisto MT" w:eastAsia="Calibri" w:hAnsi="Calisto MT" w:cs="Calibri"/>
          <w:sz w:val="23"/>
          <w:szCs w:val="23"/>
        </w:rPr>
        <w:t>When t</w:t>
      </w:r>
      <w:r w:rsidR="00612A52">
        <w:rPr>
          <w:rFonts w:ascii="Calisto MT" w:eastAsia="Calibri" w:hAnsi="Calisto MT" w:cs="Calibri"/>
          <w:sz w:val="23"/>
          <w:szCs w:val="23"/>
        </w:rPr>
        <w:t xml:space="preserve">here was an increase in sexual assaults on campus and this position was asked to work with the university to decide on a response. </w:t>
      </w:r>
      <w:proofErr w:type="spellStart"/>
      <w:r w:rsidR="00B3441A">
        <w:rPr>
          <w:rFonts w:ascii="Calisto MT" w:hAnsi="Calisto MT"/>
          <w:sz w:val="23"/>
          <w:szCs w:val="23"/>
        </w:rPr>
        <w:t>Barenburg</w:t>
      </w:r>
      <w:proofErr w:type="spellEnd"/>
      <w:r w:rsidR="00612A52">
        <w:rPr>
          <w:rFonts w:ascii="Calisto MT" w:eastAsia="Calibri" w:hAnsi="Calisto MT" w:cs="Calibri"/>
          <w:sz w:val="23"/>
          <w:szCs w:val="23"/>
        </w:rPr>
        <w:t xml:space="preserve"> </w:t>
      </w:r>
      <w:r w:rsidR="00B3441A">
        <w:rPr>
          <w:rFonts w:ascii="Calisto MT" w:eastAsia="Calibri" w:hAnsi="Calisto MT" w:cs="Calibri"/>
          <w:sz w:val="23"/>
          <w:szCs w:val="23"/>
        </w:rPr>
        <w:t xml:space="preserve">clarified </w:t>
      </w:r>
      <w:r w:rsidR="00612A52">
        <w:rPr>
          <w:rFonts w:ascii="Calisto MT" w:eastAsia="Calibri" w:hAnsi="Calisto MT" w:cs="Calibri"/>
          <w:sz w:val="23"/>
          <w:szCs w:val="23"/>
        </w:rPr>
        <w:t xml:space="preserve">that all of these positions are paid for </w:t>
      </w:r>
      <w:r w:rsidR="00B3441A">
        <w:rPr>
          <w:rFonts w:ascii="Calisto MT" w:eastAsia="Calibri" w:hAnsi="Calisto MT" w:cs="Calibri"/>
          <w:sz w:val="23"/>
          <w:szCs w:val="23"/>
        </w:rPr>
        <w:t>only</w:t>
      </w:r>
      <w:r w:rsidR="00612A52">
        <w:rPr>
          <w:rFonts w:ascii="Calisto MT" w:eastAsia="Calibri" w:hAnsi="Calisto MT" w:cs="Calibri"/>
          <w:sz w:val="23"/>
          <w:szCs w:val="23"/>
        </w:rPr>
        <w:t xml:space="preserve"> the academic year. </w:t>
      </w:r>
      <w:r w:rsidR="00B3441A">
        <w:rPr>
          <w:rFonts w:ascii="Calisto MT" w:eastAsia="Calibri" w:hAnsi="Calisto MT" w:cs="Calibri"/>
          <w:sz w:val="23"/>
          <w:szCs w:val="23"/>
        </w:rPr>
        <w:t>Ngo said that t</w:t>
      </w:r>
      <w:r w:rsidR="00612A52">
        <w:rPr>
          <w:rFonts w:ascii="Calisto MT" w:eastAsia="Calibri" w:hAnsi="Calisto MT" w:cs="Calibri"/>
          <w:sz w:val="23"/>
          <w:szCs w:val="23"/>
        </w:rPr>
        <w:t>otal for the SAIRC there are 60 hours of ti</w:t>
      </w:r>
      <w:r w:rsidR="00B3441A">
        <w:rPr>
          <w:rFonts w:ascii="Calisto MT" w:eastAsia="Calibri" w:hAnsi="Calisto MT" w:cs="Calibri"/>
          <w:sz w:val="23"/>
          <w:szCs w:val="23"/>
        </w:rPr>
        <w:t>me over the summer for planning for two positions</w:t>
      </w:r>
      <w:r w:rsidR="00612A52">
        <w:rPr>
          <w:rFonts w:ascii="Calisto MT" w:eastAsia="Calibri" w:hAnsi="Calisto MT" w:cs="Calibri"/>
          <w:sz w:val="23"/>
          <w:szCs w:val="23"/>
        </w:rPr>
        <w:t>. Jo said that this will also be an information item next week, it will be an action item later in the year.</w:t>
      </w:r>
    </w:p>
    <w:p w:rsidR="006D519F" w:rsidRDefault="006D519F" w:rsidP="008C45E4">
      <w:pPr>
        <w:pStyle w:val="ListParagraph"/>
        <w:ind w:left="270" w:hanging="90"/>
        <w:rPr>
          <w:rFonts w:ascii="Calisto MT" w:eastAsia="Calibri" w:hAnsi="Calisto MT" w:cs="Calibri"/>
          <w:sz w:val="23"/>
          <w:szCs w:val="23"/>
        </w:rPr>
      </w:pPr>
    </w:p>
    <w:p w:rsidR="006D519F" w:rsidRDefault="006D519F" w:rsidP="008C45E4">
      <w:pPr>
        <w:pStyle w:val="ListParagraph"/>
        <w:ind w:left="270" w:hanging="90"/>
        <w:rPr>
          <w:rFonts w:ascii="Calisto MT" w:eastAsia="Calibri" w:hAnsi="Calisto MT" w:cs="Calibri"/>
          <w:b/>
          <w:sz w:val="23"/>
          <w:szCs w:val="23"/>
        </w:rPr>
      </w:pPr>
      <w:r>
        <w:rPr>
          <w:rFonts w:ascii="Calisto MT" w:eastAsia="Calibri" w:hAnsi="Calisto MT" w:cs="Calibri"/>
          <w:sz w:val="23"/>
          <w:szCs w:val="23"/>
        </w:rPr>
        <w:t xml:space="preserve">C. </w:t>
      </w:r>
      <w:r w:rsidRPr="006D519F">
        <w:rPr>
          <w:rFonts w:ascii="Calisto MT" w:eastAsia="Calibri" w:hAnsi="Calisto MT" w:cs="Calibri"/>
          <w:sz w:val="23"/>
          <w:szCs w:val="23"/>
        </w:rPr>
        <w:t>OC Trip Leader Training Decision Package</w:t>
      </w:r>
    </w:p>
    <w:p w:rsidR="00FE2D37" w:rsidRPr="00246728" w:rsidRDefault="00246728" w:rsidP="00FE54A5">
      <w:pPr>
        <w:pStyle w:val="ListParagraph"/>
        <w:spacing w:after="160"/>
        <w:ind w:left="270"/>
        <w:contextualSpacing w:val="0"/>
        <w:rPr>
          <w:rFonts w:ascii="Calisto MT" w:eastAsia="Calibri" w:hAnsi="Calisto MT" w:cs="Calibri"/>
          <w:sz w:val="23"/>
          <w:szCs w:val="23"/>
        </w:rPr>
      </w:pPr>
      <w:r>
        <w:rPr>
          <w:rFonts w:ascii="Calisto MT" w:eastAsia="Calibri" w:hAnsi="Calisto MT" w:cs="Calibri"/>
          <w:sz w:val="23"/>
          <w:szCs w:val="23"/>
        </w:rPr>
        <w:t>Ballard is a little concerned about the cost of the program for how many students it impacts. She thought it was way more students than are actually allowed on the trips</w:t>
      </w:r>
      <w:r w:rsidR="00B3441A">
        <w:rPr>
          <w:rFonts w:ascii="Calisto MT" w:eastAsia="Calibri" w:hAnsi="Calisto MT" w:cs="Calibri"/>
          <w:sz w:val="23"/>
          <w:szCs w:val="23"/>
        </w:rPr>
        <w:t xml:space="preserve"> and there is still the additional cost to each student</w:t>
      </w:r>
      <w:r>
        <w:rPr>
          <w:rFonts w:ascii="Calisto MT" w:eastAsia="Calibri" w:hAnsi="Calisto MT" w:cs="Calibri"/>
          <w:sz w:val="23"/>
          <w:szCs w:val="23"/>
        </w:rPr>
        <w:t xml:space="preserve">. Ngo asked if the $36,000 is just </w:t>
      </w:r>
      <w:r w:rsidR="00B3441A">
        <w:rPr>
          <w:rFonts w:ascii="Calisto MT" w:eastAsia="Calibri" w:hAnsi="Calisto MT" w:cs="Calibri"/>
          <w:sz w:val="23"/>
          <w:szCs w:val="23"/>
        </w:rPr>
        <w:t>to train the students. Jo said the funds are for</w:t>
      </w:r>
      <w:r>
        <w:rPr>
          <w:rFonts w:ascii="Calisto MT" w:eastAsia="Calibri" w:hAnsi="Calisto MT" w:cs="Calibri"/>
          <w:sz w:val="23"/>
          <w:szCs w:val="23"/>
        </w:rPr>
        <w:t xml:space="preserve"> training and the certification fees that are required to lead the trip</w:t>
      </w:r>
      <w:r w:rsidR="00B3441A">
        <w:rPr>
          <w:rFonts w:ascii="Calisto MT" w:eastAsia="Calibri" w:hAnsi="Calisto MT" w:cs="Calibri"/>
          <w:sz w:val="23"/>
          <w:szCs w:val="23"/>
        </w:rPr>
        <w:t>s</w:t>
      </w:r>
      <w:r>
        <w:rPr>
          <w:rFonts w:ascii="Calisto MT" w:eastAsia="Calibri" w:hAnsi="Calisto MT" w:cs="Calibri"/>
          <w:sz w:val="23"/>
          <w:szCs w:val="23"/>
        </w:rPr>
        <w:t xml:space="preserve">. </w:t>
      </w:r>
      <w:proofErr w:type="spellStart"/>
      <w:r>
        <w:rPr>
          <w:rFonts w:ascii="Calisto MT" w:eastAsia="Calibri" w:hAnsi="Calisto MT" w:cs="Calibri"/>
          <w:sz w:val="23"/>
          <w:szCs w:val="23"/>
        </w:rPr>
        <w:t>Z</w:t>
      </w:r>
      <w:r w:rsidR="00B3441A">
        <w:rPr>
          <w:rFonts w:ascii="Calisto MT" w:eastAsia="Calibri" w:hAnsi="Calisto MT" w:cs="Calibri"/>
          <w:sz w:val="23"/>
          <w:szCs w:val="23"/>
        </w:rPr>
        <w:t>erai</w:t>
      </w:r>
      <w:proofErr w:type="spellEnd"/>
      <w:r>
        <w:rPr>
          <w:rFonts w:ascii="Calisto MT" w:eastAsia="Calibri" w:hAnsi="Calisto MT" w:cs="Calibri"/>
          <w:sz w:val="23"/>
          <w:szCs w:val="23"/>
        </w:rPr>
        <w:t xml:space="preserve"> </w:t>
      </w:r>
      <w:r w:rsidR="00B3441A">
        <w:rPr>
          <w:rFonts w:ascii="Calisto MT" w:eastAsia="Calibri" w:hAnsi="Calisto MT" w:cs="Calibri"/>
          <w:sz w:val="23"/>
          <w:szCs w:val="23"/>
        </w:rPr>
        <w:t>sees the value of the training directly impacting the students who undergo the trainings. She wants to know more about how it impacts the students</w:t>
      </w:r>
      <w:r w:rsidR="00564B51">
        <w:rPr>
          <w:rFonts w:ascii="Calisto MT" w:eastAsia="Calibri" w:hAnsi="Calisto MT" w:cs="Calibri"/>
          <w:sz w:val="23"/>
          <w:szCs w:val="23"/>
        </w:rPr>
        <w:t xml:space="preserve"> who attend the trips. Her brain often goes towards the AS A</w:t>
      </w:r>
      <w:r w:rsidRPr="00564B51">
        <w:rPr>
          <w:rFonts w:ascii="Calisto MT" w:eastAsia="Calibri" w:hAnsi="Calisto MT" w:cs="Calibri"/>
          <w:sz w:val="23"/>
          <w:szCs w:val="23"/>
        </w:rPr>
        <w:t xml:space="preserve">ctivities Council </w:t>
      </w:r>
      <w:r w:rsidR="00564B51">
        <w:rPr>
          <w:rFonts w:ascii="Calisto MT" w:eastAsia="Calibri" w:hAnsi="Calisto MT" w:cs="Calibri"/>
          <w:sz w:val="23"/>
          <w:szCs w:val="23"/>
        </w:rPr>
        <w:t xml:space="preserve">way of reviewing where </w:t>
      </w:r>
      <w:r w:rsidRPr="00564B51">
        <w:rPr>
          <w:rFonts w:ascii="Calisto MT" w:eastAsia="Calibri" w:hAnsi="Calisto MT" w:cs="Calibri"/>
          <w:sz w:val="23"/>
          <w:szCs w:val="23"/>
        </w:rPr>
        <w:t>they think of dollars per person. But she realizes there is not a real per person cost</w:t>
      </w:r>
      <w:r w:rsidR="00564B51">
        <w:rPr>
          <w:rFonts w:ascii="Calisto MT" w:eastAsia="Calibri" w:hAnsi="Calisto MT" w:cs="Calibri"/>
          <w:sz w:val="23"/>
          <w:szCs w:val="23"/>
        </w:rPr>
        <w:t xml:space="preserve"> here</w:t>
      </w:r>
      <w:r w:rsidRPr="00564B51">
        <w:rPr>
          <w:rFonts w:ascii="Calisto MT" w:eastAsia="Calibri" w:hAnsi="Calisto MT" w:cs="Calibri"/>
          <w:sz w:val="23"/>
          <w:szCs w:val="23"/>
        </w:rPr>
        <w:t xml:space="preserve">. Jo said they can get the number of students directly impacted by trip leaders. </w:t>
      </w:r>
      <w:proofErr w:type="spellStart"/>
      <w:r w:rsidR="00564B51">
        <w:rPr>
          <w:rFonts w:ascii="Calisto MT" w:eastAsia="Calibri" w:hAnsi="Calisto MT" w:cs="Calibri"/>
          <w:sz w:val="23"/>
          <w:szCs w:val="23"/>
        </w:rPr>
        <w:t>Zerai</w:t>
      </w:r>
      <w:proofErr w:type="spellEnd"/>
      <w:r w:rsidRPr="00564B51">
        <w:rPr>
          <w:rFonts w:ascii="Calisto MT" w:eastAsia="Calibri" w:hAnsi="Calisto MT" w:cs="Calibri"/>
          <w:sz w:val="23"/>
          <w:szCs w:val="23"/>
        </w:rPr>
        <w:t xml:space="preserve"> is also concerned about ensuring their safety</w:t>
      </w:r>
      <w:r w:rsidR="00564B51">
        <w:rPr>
          <w:rFonts w:ascii="Calisto MT" w:eastAsia="Calibri" w:hAnsi="Calisto MT" w:cs="Calibri"/>
          <w:sz w:val="23"/>
          <w:szCs w:val="23"/>
        </w:rPr>
        <w:t xml:space="preserve"> of the students and sees that importance</w:t>
      </w:r>
      <w:r w:rsidRPr="00564B51">
        <w:rPr>
          <w:rFonts w:ascii="Calisto MT" w:eastAsia="Calibri" w:hAnsi="Calisto MT" w:cs="Calibri"/>
          <w:sz w:val="23"/>
          <w:szCs w:val="23"/>
        </w:rPr>
        <w:t xml:space="preserve">. </w:t>
      </w:r>
      <w:r w:rsidRPr="00564B51">
        <w:rPr>
          <w:rFonts w:ascii="Calisto MT" w:hAnsi="Calisto MT"/>
          <w:sz w:val="23"/>
          <w:szCs w:val="23"/>
        </w:rPr>
        <w:t xml:space="preserve">Ngo thinks that certifications should be funded. She would like to </w:t>
      </w:r>
      <w:r w:rsidR="00B3441A" w:rsidRPr="00564B51">
        <w:rPr>
          <w:rFonts w:ascii="Calisto MT" w:hAnsi="Calisto MT"/>
          <w:sz w:val="23"/>
          <w:szCs w:val="23"/>
        </w:rPr>
        <w:t xml:space="preserve">see more information about how </w:t>
      </w:r>
      <w:r w:rsidRPr="00564B51">
        <w:rPr>
          <w:rFonts w:ascii="Calisto MT" w:hAnsi="Calisto MT"/>
          <w:sz w:val="23"/>
          <w:szCs w:val="23"/>
        </w:rPr>
        <w:t>t</w:t>
      </w:r>
      <w:r w:rsidR="00B3441A" w:rsidRPr="00564B51">
        <w:rPr>
          <w:rFonts w:ascii="Calisto MT" w:hAnsi="Calisto MT"/>
          <w:sz w:val="23"/>
          <w:szCs w:val="23"/>
        </w:rPr>
        <w:t>he training</w:t>
      </w:r>
      <w:r w:rsidR="00564B51">
        <w:rPr>
          <w:rFonts w:ascii="Calisto MT" w:hAnsi="Calisto MT"/>
          <w:sz w:val="23"/>
          <w:szCs w:val="23"/>
        </w:rPr>
        <w:t xml:space="preserve"> has impacted students. She w</w:t>
      </w:r>
      <w:r w:rsidRPr="00564B51">
        <w:rPr>
          <w:rFonts w:ascii="Calisto MT" w:hAnsi="Calisto MT"/>
          <w:sz w:val="23"/>
          <w:szCs w:val="23"/>
        </w:rPr>
        <w:t xml:space="preserve">ants to make sure that </w:t>
      </w:r>
      <w:r w:rsidR="00564B51">
        <w:rPr>
          <w:rFonts w:ascii="Calisto MT" w:hAnsi="Calisto MT"/>
          <w:sz w:val="23"/>
          <w:szCs w:val="23"/>
        </w:rPr>
        <w:t>they are getting things out of these trainings</w:t>
      </w:r>
      <w:r w:rsidRPr="00564B51">
        <w:rPr>
          <w:rFonts w:ascii="Calisto MT" w:hAnsi="Calisto MT"/>
          <w:sz w:val="23"/>
          <w:szCs w:val="23"/>
        </w:rPr>
        <w:t xml:space="preserve"> and not just checking a box. </w:t>
      </w:r>
      <w:r w:rsidR="00F6472B" w:rsidRPr="00564B51">
        <w:rPr>
          <w:rFonts w:ascii="Calisto MT" w:hAnsi="Calisto MT"/>
          <w:sz w:val="23"/>
          <w:szCs w:val="23"/>
        </w:rPr>
        <w:t xml:space="preserve">Ngo askes specifically about the social justice trainings and what is the impact on the trip leaders, what did they get out of the training. She said they can’t control if everyone is white-cis, but they could ask them to go deeper. Jo said that they want to move away from this just being rich white men, but they also don’t want to have targets that would </w:t>
      </w:r>
      <w:r w:rsidR="00564B51">
        <w:rPr>
          <w:rFonts w:ascii="Calisto MT" w:hAnsi="Calisto MT"/>
          <w:sz w:val="23"/>
          <w:szCs w:val="23"/>
        </w:rPr>
        <w:t>end up in tokenization</w:t>
      </w:r>
      <w:r w:rsidR="00F6472B" w:rsidRPr="00564B51">
        <w:rPr>
          <w:rFonts w:ascii="Calisto MT" w:hAnsi="Calisto MT"/>
          <w:sz w:val="23"/>
          <w:szCs w:val="23"/>
        </w:rPr>
        <w:t xml:space="preserve">. </w:t>
      </w:r>
      <w:r w:rsidR="00F6472B" w:rsidRPr="00564B51">
        <w:rPr>
          <w:rFonts w:ascii="Calisto MT" w:eastAsia="Calibri" w:hAnsi="Calisto MT" w:cs="Calibri"/>
          <w:sz w:val="23"/>
          <w:szCs w:val="23"/>
        </w:rPr>
        <w:t xml:space="preserve">Walsh feels that they should hear more on these topics. Griffis has a concern that this program is aimed at people who are being employed by the OC, but he is not sure that directing such a large portion of money towards the employees, versus the participants in the Outdoor Center. </w:t>
      </w:r>
      <w:r w:rsidR="00123A0E" w:rsidRPr="00564B51">
        <w:rPr>
          <w:rFonts w:ascii="Calisto MT" w:eastAsia="Calibri" w:hAnsi="Calisto MT" w:cs="Calibri"/>
          <w:sz w:val="23"/>
          <w:szCs w:val="23"/>
        </w:rPr>
        <w:t xml:space="preserve">For example, they </w:t>
      </w:r>
      <w:r w:rsidR="00953AB3" w:rsidRPr="00564B51">
        <w:rPr>
          <w:rFonts w:ascii="Calisto MT" w:eastAsia="Calibri" w:hAnsi="Calisto MT" w:cs="Calibri"/>
          <w:sz w:val="23"/>
          <w:szCs w:val="23"/>
        </w:rPr>
        <w:t>should make trips free, bef</w:t>
      </w:r>
      <w:r w:rsidR="00521025">
        <w:rPr>
          <w:rFonts w:ascii="Calisto MT" w:eastAsia="Calibri" w:hAnsi="Calisto MT" w:cs="Calibri"/>
          <w:sz w:val="23"/>
          <w:szCs w:val="23"/>
        </w:rPr>
        <w:t xml:space="preserve">ore certifications can be free. </w:t>
      </w:r>
      <w:r w:rsidR="00521025">
        <w:rPr>
          <w:rFonts w:ascii="Calisto MT" w:eastAsia="Calibri" w:hAnsi="Calisto MT" w:cs="Calibri"/>
          <w:sz w:val="23"/>
          <w:szCs w:val="23"/>
        </w:rPr>
        <w:t>Jo said this is a conversation that could be even at the Services &amp; Activities Fee level.</w:t>
      </w:r>
      <w:r w:rsidR="00521025" w:rsidRPr="00564B51">
        <w:rPr>
          <w:rFonts w:ascii="Calisto MT" w:eastAsia="Calibri" w:hAnsi="Calisto MT" w:cs="Calibri"/>
          <w:sz w:val="23"/>
          <w:szCs w:val="23"/>
        </w:rPr>
        <w:t xml:space="preserve"> </w:t>
      </w:r>
      <w:r w:rsidR="00521025">
        <w:rPr>
          <w:rFonts w:ascii="Calisto MT" w:eastAsia="Calibri" w:hAnsi="Calisto MT" w:cs="Calibri"/>
          <w:sz w:val="23"/>
          <w:szCs w:val="23"/>
        </w:rPr>
        <w:t>Jo asked</w:t>
      </w:r>
      <w:r w:rsidR="00123A0E" w:rsidRPr="00564B51">
        <w:rPr>
          <w:rFonts w:ascii="Calisto MT" w:eastAsia="Calibri" w:hAnsi="Calisto MT" w:cs="Calibri"/>
          <w:sz w:val="23"/>
          <w:szCs w:val="23"/>
        </w:rPr>
        <w:t xml:space="preserve"> </w:t>
      </w:r>
      <w:r w:rsidR="00521025">
        <w:rPr>
          <w:rFonts w:ascii="Calisto MT" w:eastAsia="Calibri" w:hAnsi="Calisto MT" w:cs="Calibri"/>
          <w:sz w:val="23"/>
          <w:szCs w:val="23"/>
        </w:rPr>
        <w:t>if we want to make activities truly accessible, what programs should be subsidized and which programs should be free. I</w:t>
      </w:r>
      <w:r w:rsidR="00123A0E" w:rsidRPr="00564B51">
        <w:rPr>
          <w:rFonts w:ascii="Calisto MT" w:eastAsia="Calibri" w:hAnsi="Calisto MT" w:cs="Calibri"/>
          <w:sz w:val="23"/>
          <w:szCs w:val="23"/>
        </w:rPr>
        <w:t xml:space="preserve">s </w:t>
      </w:r>
      <w:r w:rsidR="00521025">
        <w:rPr>
          <w:rFonts w:ascii="Calisto MT" w:eastAsia="Calibri" w:hAnsi="Calisto MT" w:cs="Calibri"/>
          <w:sz w:val="23"/>
          <w:szCs w:val="23"/>
        </w:rPr>
        <w:t xml:space="preserve">it </w:t>
      </w:r>
      <w:r w:rsidR="00123A0E" w:rsidRPr="00564B51">
        <w:rPr>
          <w:rFonts w:ascii="Calisto MT" w:eastAsia="Calibri" w:hAnsi="Calisto MT" w:cs="Calibri"/>
          <w:sz w:val="23"/>
          <w:szCs w:val="23"/>
        </w:rPr>
        <w:t>worth making everything free if we ask each student pay more in S</w:t>
      </w:r>
      <w:r w:rsidR="00521025">
        <w:rPr>
          <w:rFonts w:ascii="Calisto MT" w:eastAsia="Calibri" w:hAnsi="Calisto MT" w:cs="Calibri"/>
          <w:sz w:val="23"/>
          <w:szCs w:val="23"/>
        </w:rPr>
        <w:t>ervices &amp; Activities Fees? There is inconsistency in funding, for example s</w:t>
      </w:r>
      <w:r w:rsidR="00FE2D37" w:rsidRPr="00564B51">
        <w:rPr>
          <w:rFonts w:ascii="Calisto MT" w:eastAsia="Calibri" w:hAnsi="Calisto MT" w:cs="Calibri"/>
          <w:sz w:val="23"/>
          <w:szCs w:val="23"/>
        </w:rPr>
        <w:t xml:space="preserve">ome DRAC committees have all of the travel paid whereas some sports teams have to pay out of their own pocket. This is a bigger conversation being looked at about what is free on campus. </w:t>
      </w:r>
      <w:proofErr w:type="spellStart"/>
      <w:r w:rsidR="00FE2D37">
        <w:rPr>
          <w:rFonts w:ascii="Calisto MT" w:eastAsia="Calibri" w:hAnsi="Calisto MT" w:cs="Calibri"/>
          <w:sz w:val="23"/>
          <w:szCs w:val="23"/>
        </w:rPr>
        <w:t>B</w:t>
      </w:r>
      <w:r w:rsidR="00FE2D37">
        <w:rPr>
          <w:rFonts w:ascii="Calisto MT" w:hAnsi="Calisto MT"/>
          <w:sz w:val="23"/>
          <w:szCs w:val="23"/>
        </w:rPr>
        <w:t>arenburg</w:t>
      </w:r>
      <w:proofErr w:type="spellEnd"/>
      <w:r w:rsidR="00FE2D37">
        <w:rPr>
          <w:rFonts w:ascii="Calisto MT" w:eastAsia="Calibri" w:hAnsi="Calisto MT" w:cs="Calibri"/>
          <w:sz w:val="23"/>
          <w:szCs w:val="23"/>
        </w:rPr>
        <w:t xml:space="preserve"> said that there is only one option on this proposal</w:t>
      </w:r>
      <w:r w:rsidR="00FE54A5">
        <w:rPr>
          <w:rFonts w:ascii="Calisto MT" w:eastAsia="Calibri" w:hAnsi="Calisto MT" w:cs="Calibri"/>
          <w:sz w:val="23"/>
          <w:szCs w:val="23"/>
        </w:rPr>
        <w:t>, versus other proposals with a</w:t>
      </w:r>
      <w:r w:rsidR="00521025">
        <w:rPr>
          <w:rFonts w:ascii="Calisto MT" w:eastAsia="Calibri" w:hAnsi="Calisto MT" w:cs="Calibri"/>
          <w:sz w:val="23"/>
          <w:szCs w:val="23"/>
        </w:rPr>
        <w:t xml:space="preserve"> few options</w:t>
      </w:r>
      <w:r w:rsidR="00FE2D37">
        <w:rPr>
          <w:rFonts w:ascii="Calisto MT" w:eastAsia="Calibri" w:hAnsi="Calisto MT" w:cs="Calibri"/>
          <w:sz w:val="23"/>
          <w:szCs w:val="23"/>
        </w:rPr>
        <w:t xml:space="preserve">. Jo said </w:t>
      </w:r>
      <w:r w:rsidR="00FE54A5">
        <w:rPr>
          <w:rFonts w:ascii="Calisto MT" w:eastAsia="Calibri" w:hAnsi="Calisto MT" w:cs="Calibri"/>
          <w:sz w:val="23"/>
          <w:szCs w:val="23"/>
        </w:rPr>
        <w:t>the committee could</w:t>
      </w:r>
      <w:r w:rsidR="00FE2D37">
        <w:rPr>
          <w:rFonts w:ascii="Calisto MT" w:eastAsia="Calibri" w:hAnsi="Calisto MT" w:cs="Calibri"/>
          <w:sz w:val="23"/>
          <w:szCs w:val="23"/>
        </w:rPr>
        <w:t xml:space="preserve"> fund at a lower amount. An idea </w:t>
      </w:r>
      <w:r w:rsidR="00FE54A5">
        <w:rPr>
          <w:rFonts w:ascii="Calisto MT" w:eastAsia="Calibri" w:hAnsi="Calisto MT" w:cs="Calibri"/>
          <w:sz w:val="23"/>
          <w:szCs w:val="23"/>
        </w:rPr>
        <w:t xml:space="preserve">from last year </w:t>
      </w:r>
      <w:r w:rsidR="00FE2D37">
        <w:rPr>
          <w:rFonts w:ascii="Calisto MT" w:eastAsia="Calibri" w:hAnsi="Calisto MT" w:cs="Calibri"/>
          <w:sz w:val="23"/>
          <w:szCs w:val="23"/>
        </w:rPr>
        <w:t>was t</w:t>
      </w:r>
      <w:r w:rsidR="00FE54A5">
        <w:rPr>
          <w:rFonts w:ascii="Calisto MT" w:eastAsia="Calibri" w:hAnsi="Calisto MT" w:cs="Calibri"/>
          <w:sz w:val="23"/>
          <w:szCs w:val="23"/>
        </w:rPr>
        <w:t>o slowly operationalize the program</w:t>
      </w:r>
      <w:r w:rsidR="00FE2D37">
        <w:rPr>
          <w:rFonts w:ascii="Calisto MT" w:eastAsia="Calibri" w:hAnsi="Calisto MT" w:cs="Calibri"/>
          <w:sz w:val="23"/>
          <w:szCs w:val="23"/>
        </w:rPr>
        <w:t xml:space="preserve">. For example putting in a few required trainings to the AS Operating Budget and leave the rest in AS Reserves, then the next year they could add a </w:t>
      </w:r>
      <w:r w:rsidR="00FE54A5">
        <w:rPr>
          <w:rFonts w:ascii="Calisto MT" w:eastAsia="Calibri" w:hAnsi="Calisto MT" w:cs="Calibri"/>
          <w:sz w:val="23"/>
          <w:szCs w:val="23"/>
        </w:rPr>
        <w:t>few more trainings</w:t>
      </w:r>
      <w:r w:rsidR="00FE2D37">
        <w:rPr>
          <w:rFonts w:ascii="Calisto MT" w:eastAsia="Calibri" w:hAnsi="Calisto MT" w:cs="Calibri"/>
          <w:sz w:val="23"/>
          <w:szCs w:val="23"/>
        </w:rPr>
        <w:t>.</w:t>
      </w:r>
      <w:r w:rsidR="00FE54A5">
        <w:rPr>
          <w:rFonts w:ascii="Calisto MT" w:eastAsia="Calibri" w:hAnsi="Calisto MT" w:cs="Calibri"/>
          <w:sz w:val="23"/>
          <w:szCs w:val="23"/>
        </w:rPr>
        <w:t xml:space="preserve"> Jo said what</w:t>
      </w:r>
      <w:r w:rsidR="00FE2D37">
        <w:rPr>
          <w:rFonts w:ascii="Calisto MT" w:eastAsia="Calibri" w:hAnsi="Calisto MT" w:cs="Calibri"/>
          <w:sz w:val="23"/>
          <w:szCs w:val="23"/>
        </w:rPr>
        <w:t xml:space="preserve"> the AS invests in staff development (in terms of wages, etc.) is more per person than the OC spends per person in this proposal. </w:t>
      </w:r>
      <w:r w:rsidR="00B979EA">
        <w:rPr>
          <w:rFonts w:ascii="Calisto MT" w:eastAsia="Calibri" w:hAnsi="Calisto MT" w:cs="Calibri"/>
          <w:sz w:val="23"/>
          <w:szCs w:val="23"/>
        </w:rPr>
        <w:t>Romo asked if there is data on a national level about involvement in these types of programs and they are positively impacted by the programs. Romo said this could help to show potential as well as what they have currently been able to accomplish.</w:t>
      </w:r>
    </w:p>
    <w:p w:rsidR="00D36549" w:rsidRPr="00724649" w:rsidRDefault="00724649" w:rsidP="00724649">
      <w:pPr>
        <w:jc w:val="both"/>
        <w:rPr>
          <w:rFonts w:ascii="Calisto MT" w:eastAsia="Calibri" w:hAnsi="Calisto MT" w:cs="Calibri"/>
          <w:b/>
          <w:sz w:val="23"/>
          <w:szCs w:val="23"/>
        </w:rPr>
      </w:pPr>
      <w:r w:rsidRPr="00724649">
        <w:rPr>
          <w:rFonts w:ascii="Calisto MT" w:eastAsia="Calibri" w:hAnsi="Calisto MT" w:cs="Calibri"/>
          <w:b/>
          <w:sz w:val="23"/>
          <w:szCs w:val="23"/>
        </w:rPr>
        <w:t>VI</w:t>
      </w:r>
      <w:r w:rsidR="004C782A">
        <w:rPr>
          <w:rFonts w:ascii="Calisto MT" w:eastAsia="Calibri" w:hAnsi="Calisto MT" w:cs="Calibri"/>
          <w:b/>
          <w:sz w:val="23"/>
          <w:szCs w:val="23"/>
        </w:rPr>
        <w:t>I</w:t>
      </w:r>
      <w:r w:rsidRPr="00724649">
        <w:rPr>
          <w:rFonts w:ascii="Calisto MT" w:eastAsia="Calibri" w:hAnsi="Calisto MT" w:cs="Calibri"/>
          <w:b/>
          <w:sz w:val="23"/>
          <w:szCs w:val="23"/>
        </w:rPr>
        <w:t>.</w:t>
      </w:r>
      <w:r>
        <w:rPr>
          <w:rFonts w:ascii="Calisto MT" w:eastAsia="Calibri" w:hAnsi="Calisto MT" w:cs="Calibri"/>
          <w:b/>
          <w:sz w:val="23"/>
          <w:szCs w:val="23"/>
        </w:rPr>
        <w:t xml:space="preserve"> </w:t>
      </w:r>
      <w:r w:rsidR="00D36549" w:rsidRPr="00724649">
        <w:rPr>
          <w:rFonts w:ascii="Calisto MT" w:eastAsia="Calibri" w:hAnsi="Calisto MT" w:cs="Calibri"/>
          <w:b/>
          <w:sz w:val="23"/>
          <w:szCs w:val="23"/>
        </w:rPr>
        <w:t>Other Business</w:t>
      </w:r>
    </w:p>
    <w:p w:rsidR="00E616BF" w:rsidRPr="00BD0F2A" w:rsidRDefault="00D36549" w:rsidP="00FE54A5">
      <w:pPr>
        <w:pStyle w:val="ListParagraph"/>
        <w:ind w:left="0"/>
        <w:jc w:val="both"/>
        <w:rPr>
          <w:rFonts w:ascii="Calisto MT" w:eastAsia="Calibri" w:hAnsi="Calisto MT" w:cs="Calibri"/>
          <w:sz w:val="23"/>
          <w:szCs w:val="23"/>
        </w:rPr>
      </w:pPr>
      <w:r>
        <w:rPr>
          <w:rFonts w:ascii="Calisto MT" w:eastAsia="Calibri" w:hAnsi="Calisto MT" w:cs="Calibri"/>
          <w:b/>
          <w:sz w:val="23"/>
          <w:szCs w:val="23"/>
        </w:rPr>
        <w:t>VII</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00CB7891" w:rsidRPr="00BD0F2A">
        <w:rPr>
          <w:rFonts w:ascii="Calisto MT" w:eastAsia="Calibri" w:hAnsi="Calisto MT" w:cs="Calibri"/>
          <w:b/>
          <w:sz w:val="23"/>
          <w:szCs w:val="23"/>
        </w:rPr>
        <w:t xml:space="preserve">Adjourn </w:t>
      </w:r>
    </w:p>
    <w:p w:rsidR="00C855BA" w:rsidRPr="00BD0F2A" w:rsidRDefault="00277F3E" w:rsidP="00277F3E">
      <w:pPr>
        <w:tabs>
          <w:tab w:val="left" w:pos="6345"/>
        </w:tabs>
        <w:rPr>
          <w:rFonts w:ascii="Calisto MT" w:hAnsi="Calisto MT"/>
          <w:b/>
          <w:i/>
          <w:sz w:val="23"/>
          <w:szCs w:val="23"/>
        </w:rPr>
      </w:pPr>
      <w:r w:rsidRPr="00BD0F2A">
        <w:rPr>
          <w:rFonts w:ascii="Calisto MT" w:hAnsi="Calisto MT"/>
          <w:b/>
          <w:i/>
          <w:sz w:val="23"/>
          <w:szCs w:val="23"/>
        </w:rPr>
        <w:t xml:space="preserve">The Meeting was adjourned at </w:t>
      </w:r>
      <w:r w:rsidR="00B979EA">
        <w:rPr>
          <w:rFonts w:ascii="Calisto MT" w:hAnsi="Calisto MT"/>
          <w:b/>
          <w:i/>
          <w:sz w:val="23"/>
          <w:szCs w:val="23"/>
        </w:rPr>
        <w:t>3:57</w:t>
      </w:r>
      <w:r w:rsidRPr="00BD0F2A">
        <w:rPr>
          <w:rFonts w:ascii="Calisto MT" w:hAnsi="Calisto MT"/>
          <w:b/>
          <w:i/>
          <w:sz w:val="23"/>
          <w:szCs w:val="23"/>
        </w:rPr>
        <w:t xml:space="preserve"> p.m.</w:t>
      </w:r>
    </w:p>
    <w:sectPr w:rsidR="00C855BA" w:rsidRPr="00BD0F2A" w:rsidSect="001F5B25">
      <w:footerReference w:type="default" r:id="rId9"/>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9A" w:rsidRDefault="000D6C9A" w:rsidP="007805AF">
      <w:r>
        <w:separator/>
      </w:r>
    </w:p>
  </w:endnote>
  <w:endnote w:type="continuationSeparator" w:id="0">
    <w:p w:rsidR="000D6C9A" w:rsidRDefault="000D6C9A" w:rsidP="007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9A" w:rsidRDefault="000D6C9A" w:rsidP="007805AF">
      <w:r>
        <w:separator/>
      </w:r>
    </w:p>
  </w:footnote>
  <w:footnote w:type="continuationSeparator" w:id="0">
    <w:p w:rsidR="000D6C9A" w:rsidRDefault="000D6C9A" w:rsidP="007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0"/>
  </w:num>
  <w:num w:numId="3">
    <w:abstractNumId w:val="4"/>
  </w:num>
  <w:num w:numId="4">
    <w:abstractNumId w:val="9"/>
  </w:num>
  <w:num w:numId="5">
    <w:abstractNumId w:val="6"/>
  </w:num>
  <w:num w:numId="6">
    <w:abstractNumId w:val="7"/>
  </w:num>
  <w:num w:numId="7">
    <w:abstractNumId w:val="11"/>
  </w:num>
  <w:num w:numId="8">
    <w:abstractNumId w:val="13"/>
  </w:num>
  <w:num w:numId="9">
    <w:abstractNumId w:val="5"/>
  </w:num>
  <w:num w:numId="10">
    <w:abstractNumId w:val="8"/>
  </w:num>
  <w:num w:numId="11">
    <w:abstractNumId w:val="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9A"/>
    <w:rsid w:val="00002A15"/>
    <w:rsid w:val="0001071A"/>
    <w:rsid w:val="00044BD8"/>
    <w:rsid w:val="000512B0"/>
    <w:rsid w:val="0007165B"/>
    <w:rsid w:val="000918BC"/>
    <w:rsid w:val="000A3199"/>
    <w:rsid w:val="000C3FF3"/>
    <w:rsid w:val="000D6C9A"/>
    <w:rsid w:val="00114604"/>
    <w:rsid w:val="001171EB"/>
    <w:rsid w:val="00120879"/>
    <w:rsid w:val="00123356"/>
    <w:rsid w:val="00123A0E"/>
    <w:rsid w:val="001425CD"/>
    <w:rsid w:val="0014486D"/>
    <w:rsid w:val="00145978"/>
    <w:rsid w:val="0015170E"/>
    <w:rsid w:val="00181800"/>
    <w:rsid w:val="00184176"/>
    <w:rsid w:val="0018673A"/>
    <w:rsid w:val="001876D8"/>
    <w:rsid w:val="001B22D2"/>
    <w:rsid w:val="001B697B"/>
    <w:rsid w:val="001B6C76"/>
    <w:rsid w:val="001C04BC"/>
    <w:rsid w:val="001C3312"/>
    <w:rsid w:val="001E44B4"/>
    <w:rsid w:val="001F0C92"/>
    <w:rsid w:val="001F5B25"/>
    <w:rsid w:val="001F79E2"/>
    <w:rsid w:val="00206EFA"/>
    <w:rsid w:val="002132D2"/>
    <w:rsid w:val="0023219E"/>
    <w:rsid w:val="002407B2"/>
    <w:rsid w:val="002416AB"/>
    <w:rsid w:val="00246728"/>
    <w:rsid w:val="00251911"/>
    <w:rsid w:val="00264247"/>
    <w:rsid w:val="002642ED"/>
    <w:rsid w:val="00277F3E"/>
    <w:rsid w:val="00294931"/>
    <w:rsid w:val="00294BCF"/>
    <w:rsid w:val="00297E39"/>
    <w:rsid w:val="002A081C"/>
    <w:rsid w:val="002B2BF3"/>
    <w:rsid w:val="002C41F5"/>
    <w:rsid w:val="002C4643"/>
    <w:rsid w:val="002D14C8"/>
    <w:rsid w:val="002E2C1A"/>
    <w:rsid w:val="002E7D17"/>
    <w:rsid w:val="002F07C5"/>
    <w:rsid w:val="002F7C8F"/>
    <w:rsid w:val="00317293"/>
    <w:rsid w:val="00322F16"/>
    <w:rsid w:val="00330633"/>
    <w:rsid w:val="003333FF"/>
    <w:rsid w:val="00337355"/>
    <w:rsid w:val="00341EB5"/>
    <w:rsid w:val="00341EC8"/>
    <w:rsid w:val="00353465"/>
    <w:rsid w:val="00356C8E"/>
    <w:rsid w:val="0036410A"/>
    <w:rsid w:val="003703AE"/>
    <w:rsid w:val="00371DC0"/>
    <w:rsid w:val="00374AF0"/>
    <w:rsid w:val="00376114"/>
    <w:rsid w:val="0039352B"/>
    <w:rsid w:val="00393ADB"/>
    <w:rsid w:val="00394DB3"/>
    <w:rsid w:val="003A21C2"/>
    <w:rsid w:val="003A5185"/>
    <w:rsid w:val="003B7EF7"/>
    <w:rsid w:val="003D34B7"/>
    <w:rsid w:val="003E4634"/>
    <w:rsid w:val="003E4967"/>
    <w:rsid w:val="00403850"/>
    <w:rsid w:val="004049B4"/>
    <w:rsid w:val="004255D4"/>
    <w:rsid w:val="00452BCA"/>
    <w:rsid w:val="00456EC4"/>
    <w:rsid w:val="00461278"/>
    <w:rsid w:val="004833BF"/>
    <w:rsid w:val="00485968"/>
    <w:rsid w:val="00485EC1"/>
    <w:rsid w:val="0049063B"/>
    <w:rsid w:val="00491A69"/>
    <w:rsid w:val="00491F8B"/>
    <w:rsid w:val="00497979"/>
    <w:rsid w:val="004B4AB1"/>
    <w:rsid w:val="004C3136"/>
    <w:rsid w:val="004C782A"/>
    <w:rsid w:val="004D23FE"/>
    <w:rsid w:val="004E2A32"/>
    <w:rsid w:val="004F21DA"/>
    <w:rsid w:val="004F3FEC"/>
    <w:rsid w:val="00521025"/>
    <w:rsid w:val="005348DF"/>
    <w:rsid w:val="00557F39"/>
    <w:rsid w:val="00564B51"/>
    <w:rsid w:val="005668E6"/>
    <w:rsid w:val="005A6259"/>
    <w:rsid w:val="005B2E81"/>
    <w:rsid w:val="005B56BD"/>
    <w:rsid w:val="005E4B17"/>
    <w:rsid w:val="005E71A3"/>
    <w:rsid w:val="00600536"/>
    <w:rsid w:val="00612A52"/>
    <w:rsid w:val="006174D8"/>
    <w:rsid w:val="006208E9"/>
    <w:rsid w:val="00627C4B"/>
    <w:rsid w:val="00654142"/>
    <w:rsid w:val="00664884"/>
    <w:rsid w:val="00664DD8"/>
    <w:rsid w:val="00672C05"/>
    <w:rsid w:val="00675C36"/>
    <w:rsid w:val="00676229"/>
    <w:rsid w:val="006B2C2E"/>
    <w:rsid w:val="006B2EB5"/>
    <w:rsid w:val="006C15E5"/>
    <w:rsid w:val="006D519F"/>
    <w:rsid w:val="006D5464"/>
    <w:rsid w:val="006E2AE1"/>
    <w:rsid w:val="00703DE1"/>
    <w:rsid w:val="00704579"/>
    <w:rsid w:val="00721426"/>
    <w:rsid w:val="00724649"/>
    <w:rsid w:val="00724F7B"/>
    <w:rsid w:val="00725538"/>
    <w:rsid w:val="00752F2F"/>
    <w:rsid w:val="00762A07"/>
    <w:rsid w:val="00762AFF"/>
    <w:rsid w:val="00766738"/>
    <w:rsid w:val="007805AF"/>
    <w:rsid w:val="0078290A"/>
    <w:rsid w:val="00783108"/>
    <w:rsid w:val="0079432C"/>
    <w:rsid w:val="007A7F31"/>
    <w:rsid w:val="007C50F5"/>
    <w:rsid w:val="007D4A7F"/>
    <w:rsid w:val="007D7190"/>
    <w:rsid w:val="007E2EDA"/>
    <w:rsid w:val="007E7C49"/>
    <w:rsid w:val="00805808"/>
    <w:rsid w:val="00810C07"/>
    <w:rsid w:val="00813079"/>
    <w:rsid w:val="00813948"/>
    <w:rsid w:val="00814508"/>
    <w:rsid w:val="008328BB"/>
    <w:rsid w:val="00853D56"/>
    <w:rsid w:val="00874D2C"/>
    <w:rsid w:val="00890296"/>
    <w:rsid w:val="008B5B53"/>
    <w:rsid w:val="008B7CEE"/>
    <w:rsid w:val="008C45E4"/>
    <w:rsid w:val="008C6DAA"/>
    <w:rsid w:val="008E3239"/>
    <w:rsid w:val="008E3BE2"/>
    <w:rsid w:val="008E4753"/>
    <w:rsid w:val="009010BA"/>
    <w:rsid w:val="00910D7C"/>
    <w:rsid w:val="0091471A"/>
    <w:rsid w:val="00927E11"/>
    <w:rsid w:val="0093155B"/>
    <w:rsid w:val="0093697A"/>
    <w:rsid w:val="0094419C"/>
    <w:rsid w:val="0095273E"/>
    <w:rsid w:val="00953AB3"/>
    <w:rsid w:val="009660AE"/>
    <w:rsid w:val="0096675F"/>
    <w:rsid w:val="0099316C"/>
    <w:rsid w:val="009940D4"/>
    <w:rsid w:val="009A364D"/>
    <w:rsid w:val="009B2A1D"/>
    <w:rsid w:val="009B3349"/>
    <w:rsid w:val="009D33AD"/>
    <w:rsid w:val="009E38B1"/>
    <w:rsid w:val="009F2178"/>
    <w:rsid w:val="00A04E8B"/>
    <w:rsid w:val="00A05137"/>
    <w:rsid w:val="00A07372"/>
    <w:rsid w:val="00A12990"/>
    <w:rsid w:val="00A2429A"/>
    <w:rsid w:val="00A262C2"/>
    <w:rsid w:val="00A36E6E"/>
    <w:rsid w:val="00A42D53"/>
    <w:rsid w:val="00A45B9C"/>
    <w:rsid w:val="00A47CA4"/>
    <w:rsid w:val="00A53958"/>
    <w:rsid w:val="00A56B59"/>
    <w:rsid w:val="00A63464"/>
    <w:rsid w:val="00A63A03"/>
    <w:rsid w:val="00A76D87"/>
    <w:rsid w:val="00A77B3E"/>
    <w:rsid w:val="00A90AF9"/>
    <w:rsid w:val="00AA75DD"/>
    <w:rsid w:val="00AB3CC9"/>
    <w:rsid w:val="00AC3B48"/>
    <w:rsid w:val="00AD33E1"/>
    <w:rsid w:val="00AD5CBB"/>
    <w:rsid w:val="00AF6DDE"/>
    <w:rsid w:val="00B00EC0"/>
    <w:rsid w:val="00B054BD"/>
    <w:rsid w:val="00B107B8"/>
    <w:rsid w:val="00B213CB"/>
    <w:rsid w:val="00B306AE"/>
    <w:rsid w:val="00B3441A"/>
    <w:rsid w:val="00B4457E"/>
    <w:rsid w:val="00B558DD"/>
    <w:rsid w:val="00B574BD"/>
    <w:rsid w:val="00B63333"/>
    <w:rsid w:val="00B67EE7"/>
    <w:rsid w:val="00B979EA"/>
    <w:rsid w:val="00BA374F"/>
    <w:rsid w:val="00BA3990"/>
    <w:rsid w:val="00BB0981"/>
    <w:rsid w:val="00BB0F49"/>
    <w:rsid w:val="00BB6225"/>
    <w:rsid w:val="00BD0F2A"/>
    <w:rsid w:val="00BD62E5"/>
    <w:rsid w:val="00BE1A0D"/>
    <w:rsid w:val="00BF5419"/>
    <w:rsid w:val="00C05F42"/>
    <w:rsid w:val="00C22AF2"/>
    <w:rsid w:val="00C256BE"/>
    <w:rsid w:val="00C352B7"/>
    <w:rsid w:val="00C40CFA"/>
    <w:rsid w:val="00C54785"/>
    <w:rsid w:val="00C54F8D"/>
    <w:rsid w:val="00C67AD0"/>
    <w:rsid w:val="00C70A2D"/>
    <w:rsid w:val="00C740E9"/>
    <w:rsid w:val="00C75688"/>
    <w:rsid w:val="00C778AC"/>
    <w:rsid w:val="00C77F46"/>
    <w:rsid w:val="00C855BA"/>
    <w:rsid w:val="00C94468"/>
    <w:rsid w:val="00C95052"/>
    <w:rsid w:val="00CA1D37"/>
    <w:rsid w:val="00CB7891"/>
    <w:rsid w:val="00CC04AB"/>
    <w:rsid w:val="00CC48DF"/>
    <w:rsid w:val="00CD27A3"/>
    <w:rsid w:val="00CE0715"/>
    <w:rsid w:val="00CE3A4F"/>
    <w:rsid w:val="00CF4A2C"/>
    <w:rsid w:val="00D14B3C"/>
    <w:rsid w:val="00D2043B"/>
    <w:rsid w:val="00D245D6"/>
    <w:rsid w:val="00D2657B"/>
    <w:rsid w:val="00D33A65"/>
    <w:rsid w:val="00D36549"/>
    <w:rsid w:val="00D57B3D"/>
    <w:rsid w:val="00D62663"/>
    <w:rsid w:val="00D643A0"/>
    <w:rsid w:val="00D804B7"/>
    <w:rsid w:val="00D851CC"/>
    <w:rsid w:val="00D874A2"/>
    <w:rsid w:val="00D96438"/>
    <w:rsid w:val="00D97371"/>
    <w:rsid w:val="00D977BD"/>
    <w:rsid w:val="00DA300E"/>
    <w:rsid w:val="00DB52E8"/>
    <w:rsid w:val="00DC2132"/>
    <w:rsid w:val="00DD4AB8"/>
    <w:rsid w:val="00DD5E82"/>
    <w:rsid w:val="00DF27DB"/>
    <w:rsid w:val="00DF4A3C"/>
    <w:rsid w:val="00E16403"/>
    <w:rsid w:val="00E305B2"/>
    <w:rsid w:val="00E32191"/>
    <w:rsid w:val="00E342F2"/>
    <w:rsid w:val="00E37B0B"/>
    <w:rsid w:val="00E5466C"/>
    <w:rsid w:val="00E616BF"/>
    <w:rsid w:val="00E650C0"/>
    <w:rsid w:val="00E77681"/>
    <w:rsid w:val="00E87481"/>
    <w:rsid w:val="00E94C84"/>
    <w:rsid w:val="00EA0661"/>
    <w:rsid w:val="00EA1769"/>
    <w:rsid w:val="00EA3057"/>
    <w:rsid w:val="00EB524B"/>
    <w:rsid w:val="00EB5E47"/>
    <w:rsid w:val="00ED54DF"/>
    <w:rsid w:val="00ED57A5"/>
    <w:rsid w:val="00EE266A"/>
    <w:rsid w:val="00EE498A"/>
    <w:rsid w:val="00F02132"/>
    <w:rsid w:val="00F04644"/>
    <w:rsid w:val="00F11DAF"/>
    <w:rsid w:val="00F1450D"/>
    <w:rsid w:val="00F40211"/>
    <w:rsid w:val="00F546B4"/>
    <w:rsid w:val="00F6472B"/>
    <w:rsid w:val="00F726E4"/>
    <w:rsid w:val="00F8529A"/>
    <w:rsid w:val="00F87527"/>
    <w:rsid w:val="00F913F5"/>
    <w:rsid w:val="00FB4E8C"/>
    <w:rsid w:val="00FD4AC2"/>
    <w:rsid w:val="00FE1981"/>
    <w:rsid w:val="00FE2D37"/>
    <w:rsid w:val="00FE54A5"/>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73BE4"/>
  <w15:docId w15:val="{15164240-980F-4E18-BB90-03359235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leh3\Desktop\4.4%20Board\Image_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F9391-6072-4D43-8CB8-36E4C37103F0}"/>
</file>

<file path=customXml/itemProps2.xml><?xml version="1.0" encoding="utf-8"?>
<ds:datastoreItem xmlns:ds="http://schemas.openxmlformats.org/officeDocument/2006/customXml" ds:itemID="{F852B9C7-29E5-4A33-917A-61DDCEB0114E}"/>
</file>

<file path=customXml/itemProps3.xml><?xml version="1.0" encoding="utf-8"?>
<ds:datastoreItem xmlns:ds="http://schemas.openxmlformats.org/officeDocument/2006/customXml" ds:itemID="{0763683B-D858-4F99-B76F-487EFD0CB5E2}"/>
</file>

<file path=docProps/app.xml><?xml version="1.0" encoding="utf-8"?>
<Properties xmlns="http://schemas.openxmlformats.org/officeDocument/2006/extended-properties" xmlns:vt="http://schemas.openxmlformats.org/officeDocument/2006/docPropsVTypes">
  <Template>Finance Council Min.dotx</Template>
  <TotalTime>426</TotalTime>
  <Pages>3</Pages>
  <Words>2011</Words>
  <Characters>9803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11791</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28</cp:revision>
  <cp:lastPrinted>2013-10-10T23:54:00Z</cp:lastPrinted>
  <dcterms:created xsi:type="dcterms:W3CDTF">2020-02-19T21:58:00Z</dcterms:created>
  <dcterms:modified xsi:type="dcterms:W3CDTF">2020-02-21T23:21:00Z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