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59633BE1" w:rsidR="00003214" w:rsidRPr="008F5D21" w:rsidRDefault="004F5F19" w:rsidP="008F5D2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January</w:t>
                            </w:r>
                            <w:r w:rsidR="00E30AFF">
                              <w:rPr>
                                <w:rFonts w:ascii="Calisto MT" w:hAnsi="Calisto MT"/>
                              </w:rPr>
                              <w:t xml:space="preserve"> 24</w:t>
                            </w:r>
                            <w:r w:rsidR="000B5C2B">
                              <w:rPr>
                                <w:rFonts w:ascii="Calisto MT" w:hAnsi="Calisto MT"/>
                              </w:rPr>
                              <w:t>, 2020</w:t>
                            </w:r>
                            <w:r w:rsidR="00FB0419">
                              <w:rPr>
                                <w:rFonts w:ascii="Calisto MT" w:hAnsi="Calisto MT"/>
                              </w:rPr>
                              <w:t>, – 1:30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 </w:t>
                            </w:r>
                            <w:r w:rsidR="00BC4B8D">
                              <w:rPr>
                                <w:rFonts w:ascii="Calisto MT" w:hAnsi="Calisto MT"/>
                              </w:rPr>
                              <w:t>462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59633BE1" w:rsidR="00003214" w:rsidRPr="008F5D21" w:rsidRDefault="004F5F19" w:rsidP="008F5D21">
                      <w:pPr>
                        <w:contextualSpacing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January</w:t>
                      </w:r>
                      <w:r w:rsidR="00E30AFF">
                        <w:rPr>
                          <w:rFonts w:ascii="Calisto MT" w:hAnsi="Calisto MT"/>
                        </w:rPr>
                        <w:t xml:space="preserve"> 24</w:t>
                      </w:r>
                      <w:r w:rsidR="000B5C2B">
                        <w:rPr>
                          <w:rFonts w:ascii="Calisto MT" w:hAnsi="Calisto MT"/>
                        </w:rPr>
                        <w:t>, 2020</w:t>
                      </w:r>
                      <w:r w:rsidR="00FB0419">
                        <w:rPr>
                          <w:rFonts w:ascii="Calisto MT" w:hAnsi="Calisto MT"/>
                        </w:rPr>
                        <w:t>, – 1:30</w:t>
                      </w:r>
                      <w:r w:rsidR="00B219D5">
                        <w:rPr>
                          <w:rFonts w:ascii="Calisto MT" w:hAnsi="Calisto MT"/>
                        </w:rPr>
                        <w:t xml:space="preserve">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 </w:t>
                      </w:r>
                      <w:r w:rsidR="00BC4B8D">
                        <w:rPr>
                          <w:rFonts w:ascii="Calisto MT" w:hAnsi="Calisto MT"/>
                        </w:rPr>
                        <w:t>462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</w:p>
    <w:p w14:paraId="0126AA45" w14:textId="3C8D4E9B" w:rsidR="00FD48C7" w:rsidRPr="00FB0419" w:rsidRDefault="00D633CE" w:rsidP="00FB041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  <w:r w:rsidR="00FD48C7" w:rsidRPr="00FB0419">
        <w:rPr>
          <w:rFonts w:ascii="Calisto MT" w:eastAsia="Calibri" w:hAnsi="Calisto MT" w:cs="Calibri"/>
        </w:rPr>
        <w:t xml:space="preserve"> </w:t>
      </w:r>
    </w:p>
    <w:p w14:paraId="77AE4484" w14:textId="7A971F2B" w:rsidR="00AC5F6F" w:rsidRDefault="00FB0419" w:rsidP="00143F54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</w:rPr>
      </w:pPr>
      <w:r w:rsidRPr="00FB0419">
        <w:rPr>
          <w:rFonts w:ascii="Times New Roman" w:eastAsia="Times New Roman" w:hAnsi="Times New Roman" w:cs="Times New Roman"/>
          <w:color w:val="auto"/>
        </w:rPr>
        <w:t>Mary Fitzgerald</w:t>
      </w:r>
    </w:p>
    <w:p w14:paraId="4D149C9C" w14:textId="486387FD" w:rsidR="00E30AFF" w:rsidRDefault="00E30AFF" w:rsidP="00E30AFF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</w:rPr>
      </w:pPr>
      <w:r w:rsidRPr="00E30AFF">
        <w:rPr>
          <w:rFonts w:ascii="Times New Roman" w:eastAsia="Times New Roman" w:hAnsi="Times New Roman" w:cs="Times New Roman"/>
          <w:color w:val="auto"/>
        </w:rPr>
        <w:t xml:space="preserve">Holly </w:t>
      </w:r>
      <w:proofErr w:type="spellStart"/>
      <w:r w:rsidRPr="00E30AFF">
        <w:rPr>
          <w:rFonts w:ascii="Times New Roman" w:eastAsia="Times New Roman" w:hAnsi="Times New Roman" w:cs="Times New Roman"/>
          <w:color w:val="auto"/>
        </w:rPr>
        <w:t>Eriksen</w:t>
      </w:r>
      <w:proofErr w:type="spellEnd"/>
    </w:p>
    <w:p w14:paraId="486C2B54" w14:textId="74B6F5A1" w:rsidR="002C1FB3" w:rsidRDefault="002C1FB3" w:rsidP="00143F54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Ken </w:t>
      </w:r>
      <w:r w:rsidR="000957DD">
        <w:rPr>
          <w:rFonts w:ascii="Times New Roman" w:eastAsia="Times New Roman" w:hAnsi="Times New Roman" w:cs="Times New Roman"/>
          <w:color w:val="auto"/>
        </w:rPr>
        <w:t xml:space="preserve">Roman </w:t>
      </w:r>
    </w:p>
    <w:p w14:paraId="29FA04C5" w14:textId="3DA68033" w:rsidR="00BC4B8D" w:rsidRPr="00BC4B8D" w:rsidRDefault="00BC4B8D" w:rsidP="00BC4B8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</w:rPr>
      </w:pPr>
      <w:proofErr w:type="spellStart"/>
      <w:r w:rsidRPr="00BC4B8D">
        <w:rPr>
          <w:rFonts w:ascii="Times New Roman" w:eastAsia="Times New Roman" w:hAnsi="Times New Roman" w:cs="Times New Roman"/>
          <w:color w:val="auto"/>
        </w:rPr>
        <w:t>Soumya</w:t>
      </w:r>
      <w:proofErr w:type="spellEnd"/>
      <w:r w:rsidRPr="00BC4B8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C4B8D">
        <w:rPr>
          <w:rFonts w:ascii="Times New Roman" w:eastAsia="Times New Roman" w:hAnsi="Times New Roman" w:cs="Times New Roman"/>
          <w:color w:val="auto"/>
        </w:rPr>
        <w:t>Ayelasomayajula</w:t>
      </w:r>
      <w:proofErr w:type="spellEnd"/>
      <w:r w:rsidRPr="00BC4B8D">
        <w:rPr>
          <w:rFonts w:ascii="Times New Roman" w:eastAsia="Times New Roman" w:hAnsi="Times New Roman" w:cs="Times New Roman"/>
          <w:color w:val="auto"/>
        </w:rPr>
        <w:t xml:space="preserve"> and </w:t>
      </w:r>
      <w:proofErr w:type="spellStart"/>
      <w:r w:rsidRPr="00BC4B8D">
        <w:rPr>
          <w:rFonts w:ascii="Times New Roman" w:eastAsia="Times New Roman" w:hAnsi="Times New Roman" w:cs="Times New Roman"/>
          <w:color w:val="auto"/>
        </w:rPr>
        <w:t>Yesugen</w:t>
      </w:r>
      <w:proofErr w:type="spellEnd"/>
      <w:r w:rsidRPr="00BC4B8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C4B8D">
        <w:rPr>
          <w:rFonts w:ascii="Times New Roman" w:eastAsia="Times New Roman" w:hAnsi="Times New Roman" w:cs="Times New Roman"/>
          <w:color w:val="auto"/>
        </w:rPr>
        <w:t>Battsengel</w:t>
      </w:r>
      <w:proofErr w:type="spellEnd"/>
    </w:p>
    <w:p w14:paraId="4C83D557" w14:textId="434B6833" w:rsidR="006C5BE4" w:rsidRPr="00C56D9C" w:rsidRDefault="006C5BE4" w:rsidP="00C56D9C">
      <w:pPr>
        <w:rPr>
          <w:rFonts w:ascii="Calisto MT" w:eastAsia="Calibri" w:hAnsi="Calisto MT" w:cs="Calibri"/>
        </w:rPr>
      </w:pPr>
    </w:p>
    <w:p w14:paraId="0A51AEBF" w14:textId="105F2617" w:rsidR="00936BC9" w:rsidRPr="001348F8" w:rsidRDefault="00664891" w:rsidP="001348F8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</w:p>
    <w:p w14:paraId="08A2F2B3" w14:textId="770D963C" w:rsidR="00BD54BD" w:rsidRPr="00936BC9" w:rsidRDefault="00BD54BD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936BC9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0CE6" w14:textId="77777777" w:rsidR="00FA6A84" w:rsidRDefault="00FA6A84" w:rsidP="007805AF">
      <w:r>
        <w:separator/>
      </w:r>
    </w:p>
  </w:endnote>
  <w:endnote w:type="continuationSeparator" w:id="0">
    <w:p w14:paraId="1D235EA5" w14:textId="77777777" w:rsidR="00FA6A84" w:rsidRDefault="00FA6A84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7C56" w14:textId="77777777" w:rsidR="00FA6A84" w:rsidRDefault="00FA6A84" w:rsidP="007805AF">
      <w:r>
        <w:separator/>
      </w:r>
    </w:p>
  </w:footnote>
  <w:footnote w:type="continuationSeparator" w:id="0">
    <w:p w14:paraId="09013D8B" w14:textId="77777777" w:rsidR="00FA6A84" w:rsidRDefault="00FA6A84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56017A"/>
    <w:multiLevelType w:val="hybridMultilevel"/>
    <w:tmpl w:val="3230E94E"/>
    <w:lvl w:ilvl="0" w:tplc="E41C9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07F0"/>
    <w:multiLevelType w:val="hybridMultilevel"/>
    <w:tmpl w:val="BE486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30"/>
  </w:num>
  <w:num w:numId="13">
    <w:abstractNumId w:val="28"/>
  </w:num>
  <w:num w:numId="14">
    <w:abstractNumId w:val="23"/>
  </w:num>
  <w:num w:numId="15">
    <w:abstractNumId w:val="2"/>
  </w:num>
  <w:num w:numId="16">
    <w:abstractNumId w:val="1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0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57DD"/>
    <w:rsid w:val="000973A3"/>
    <w:rsid w:val="000A3199"/>
    <w:rsid w:val="000B5C2B"/>
    <w:rsid w:val="00103FAD"/>
    <w:rsid w:val="001052D9"/>
    <w:rsid w:val="00114604"/>
    <w:rsid w:val="001171EB"/>
    <w:rsid w:val="00126449"/>
    <w:rsid w:val="001348F8"/>
    <w:rsid w:val="00143F54"/>
    <w:rsid w:val="0014486D"/>
    <w:rsid w:val="00145978"/>
    <w:rsid w:val="0015170E"/>
    <w:rsid w:val="00175C19"/>
    <w:rsid w:val="00184176"/>
    <w:rsid w:val="00185A44"/>
    <w:rsid w:val="0018673A"/>
    <w:rsid w:val="001876D8"/>
    <w:rsid w:val="00192D44"/>
    <w:rsid w:val="001A4C45"/>
    <w:rsid w:val="001C04BC"/>
    <w:rsid w:val="001C3312"/>
    <w:rsid w:val="001D7C41"/>
    <w:rsid w:val="001F0C92"/>
    <w:rsid w:val="001F5B25"/>
    <w:rsid w:val="001F79E2"/>
    <w:rsid w:val="00206EFA"/>
    <w:rsid w:val="00224FA4"/>
    <w:rsid w:val="002257FD"/>
    <w:rsid w:val="0023219E"/>
    <w:rsid w:val="00237A4D"/>
    <w:rsid w:val="002416AB"/>
    <w:rsid w:val="00264247"/>
    <w:rsid w:val="002642ED"/>
    <w:rsid w:val="00277F3E"/>
    <w:rsid w:val="00294931"/>
    <w:rsid w:val="00294BCF"/>
    <w:rsid w:val="002A081C"/>
    <w:rsid w:val="002A3684"/>
    <w:rsid w:val="002C1FB3"/>
    <w:rsid w:val="002C4643"/>
    <w:rsid w:val="002D14C8"/>
    <w:rsid w:val="002D1ECA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4F5F19"/>
    <w:rsid w:val="00524801"/>
    <w:rsid w:val="00526D51"/>
    <w:rsid w:val="00535E46"/>
    <w:rsid w:val="00557F39"/>
    <w:rsid w:val="005629A3"/>
    <w:rsid w:val="005668E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84F4E"/>
    <w:rsid w:val="006858EE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94D72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3399E"/>
    <w:rsid w:val="00844419"/>
    <w:rsid w:val="008B02AD"/>
    <w:rsid w:val="008B466E"/>
    <w:rsid w:val="008B7CEE"/>
    <w:rsid w:val="008B7EEE"/>
    <w:rsid w:val="008D3273"/>
    <w:rsid w:val="008D4B62"/>
    <w:rsid w:val="008E3239"/>
    <w:rsid w:val="008F5D21"/>
    <w:rsid w:val="00910D7C"/>
    <w:rsid w:val="0091471A"/>
    <w:rsid w:val="0092219B"/>
    <w:rsid w:val="0092380B"/>
    <w:rsid w:val="00927E11"/>
    <w:rsid w:val="00933068"/>
    <w:rsid w:val="0093697A"/>
    <w:rsid w:val="00936BC9"/>
    <w:rsid w:val="00941149"/>
    <w:rsid w:val="00963F4F"/>
    <w:rsid w:val="00965144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C5F6F"/>
    <w:rsid w:val="00AD33E1"/>
    <w:rsid w:val="00AF314E"/>
    <w:rsid w:val="00B00EC0"/>
    <w:rsid w:val="00B04DE9"/>
    <w:rsid w:val="00B054BD"/>
    <w:rsid w:val="00B219D5"/>
    <w:rsid w:val="00B558DD"/>
    <w:rsid w:val="00B735EB"/>
    <w:rsid w:val="00B81768"/>
    <w:rsid w:val="00BA3990"/>
    <w:rsid w:val="00BB0F49"/>
    <w:rsid w:val="00BC4B8D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30AFF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A6A84"/>
    <w:rsid w:val="00FB0419"/>
    <w:rsid w:val="00FD48C7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d17b5f7-cc15-427d-8283-fce0a7f71930" xsi:nil="true"/>
    <CultureName xmlns="2d17b5f7-cc15-427d-8283-fce0a7f71930" xsi:nil="true"/>
    <LMS_Mappings xmlns="2d17b5f7-cc15-427d-8283-fce0a7f71930" xsi:nil="true"/>
    <Invited_Students xmlns="2d17b5f7-cc15-427d-8283-fce0a7f71930" xsi:nil="true"/>
    <IsNotebookLocked xmlns="2d17b5f7-cc15-427d-8283-fce0a7f71930" xsi:nil="true"/>
    <Teachers xmlns="2d17b5f7-cc15-427d-8283-fce0a7f71930">
      <UserInfo>
        <DisplayName/>
        <AccountId xsi:nil="true"/>
        <AccountType/>
      </UserInfo>
    </Teachers>
    <Students xmlns="2d17b5f7-cc15-427d-8283-fce0a7f71930">
      <UserInfo>
        <DisplayName/>
        <AccountId xsi:nil="true"/>
        <AccountType/>
      </UserInfo>
    </Students>
    <Student_Groups xmlns="2d17b5f7-cc15-427d-8283-fce0a7f71930">
      <UserInfo>
        <DisplayName/>
        <AccountId xsi:nil="true"/>
        <AccountType/>
      </UserInfo>
    </Student_Groups>
    <Math_Settings xmlns="2d17b5f7-cc15-427d-8283-fce0a7f71930" xsi:nil="true"/>
    <Self_Registration_Enabled xmlns="2d17b5f7-cc15-427d-8283-fce0a7f71930" xsi:nil="true"/>
    <NotebookType xmlns="2d17b5f7-cc15-427d-8283-fce0a7f71930" xsi:nil="true"/>
    <Distribution_Groups xmlns="2d17b5f7-cc15-427d-8283-fce0a7f71930" xsi:nil="true"/>
    <Templates xmlns="2d17b5f7-cc15-427d-8283-fce0a7f71930" xsi:nil="true"/>
    <Has_Teacher_Only_SectionGroup xmlns="2d17b5f7-cc15-427d-8283-fce0a7f71930" xsi:nil="true"/>
    <AppVersion xmlns="2d17b5f7-cc15-427d-8283-fce0a7f71930" xsi:nil="true"/>
    <Invited_Teachers xmlns="2d17b5f7-cc15-427d-8283-fce0a7f71930" xsi:nil="true"/>
    <Owner xmlns="2d17b5f7-cc15-427d-8283-fce0a7f71930">
      <UserInfo>
        <DisplayName/>
        <AccountId xsi:nil="true"/>
        <AccountType/>
      </UserInfo>
    </Owner>
    <DefaultSectionNames xmlns="2d17b5f7-cc15-427d-8283-fce0a7f71930" xsi:nil="true"/>
    <Is_Collaboration_Space_Locked xmlns="2d17b5f7-cc15-427d-8283-fce0a7f71930" xsi:nil="true"/>
    <TeamsChannelId xmlns="2d17b5f7-cc15-427d-8283-fce0a7f719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AFAE865FC274B8C8EB56DBAECCEBF" ma:contentTypeVersion="31" ma:contentTypeDescription="Create a new document." ma:contentTypeScope="" ma:versionID="05aac2603cb690ccfcd3a80cb93b549b">
  <xsd:schema xmlns:xsd="http://www.w3.org/2001/XMLSchema" xmlns:xs="http://www.w3.org/2001/XMLSchema" xmlns:p="http://schemas.microsoft.com/office/2006/metadata/properties" xmlns:ns3="2d17b5f7-cc15-427d-8283-fce0a7f71930" xmlns:ns4="dbb0b8eb-a923-4455-aaab-a4991f45c08c" targetNamespace="http://schemas.microsoft.com/office/2006/metadata/properties" ma:root="true" ma:fieldsID="df1e41e54bc683ed5c640e22c6c935d6" ns3:_="" ns4:_="">
    <xsd:import namespace="2d17b5f7-cc15-427d-8283-fce0a7f71930"/>
    <xsd:import namespace="dbb0b8eb-a923-4455-aaab-a4991f45c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b5f7-cc15-427d-8283-fce0a7f7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b8eb-a923-4455-aaab-a4991f45c08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00719-82AF-4914-B9E0-7938A4D868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b0b8eb-a923-4455-aaab-a4991f45c08c"/>
    <ds:schemaRef ds:uri="http://purl.org/dc/elements/1.1/"/>
    <ds:schemaRef ds:uri="http://schemas.microsoft.com/office/2006/metadata/properties"/>
    <ds:schemaRef ds:uri="2d17b5f7-cc15-427d-8283-fce0a7f719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FBDF76-55E9-417F-A13C-4EE54275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7b5f7-cc15-427d-8283-fce0a7f71930"/>
    <ds:schemaRef ds:uri="dbb0b8eb-a923-4455-aaab-a4991f45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Elaine Morado</cp:lastModifiedBy>
  <cp:revision>2</cp:revision>
  <cp:lastPrinted>2013-10-10T23:54:00Z</cp:lastPrinted>
  <dcterms:created xsi:type="dcterms:W3CDTF">2020-02-04T20:31:00Z</dcterms:created>
  <dcterms:modified xsi:type="dcterms:W3CDTF">2020-02-04T20:31:00Z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0x010100B04AFAE865FC274B8C8EB56DBAECCEBF</vt:lpwstr>
  </property>
</Properties>
</file>