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31C86C" w14:textId="77777777" w:rsidR="001A4C45" w:rsidRDefault="00C7660A" w:rsidP="5F5AA0BB">
      <w:pPr>
        <w:rPr>
          <w:rFonts w:ascii="Calisto MT" w:eastAsia="Calibri" w:hAnsi="Calisto MT" w:cs="Calibri"/>
          <w:b/>
          <w:bCs/>
          <w:sz w:val="21"/>
          <w:szCs w:val="21"/>
        </w:rPr>
      </w:pPr>
      <w:r w:rsidRPr="005B2E81">
        <w:rPr>
          <w:rFonts w:ascii="Calisto MT" w:eastAsia="Calibri" w:hAnsi="Calisto MT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3545" wp14:editId="253C9FEA">
                <wp:simplePos x="0" y="0"/>
                <wp:positionH relativeFrom="column">
                  <wp:posOffset>1229995</wp:posOffset>
                </wp:positionH>
                <wp:positionV relativeFrom="paragraph">
                  <wp:posOffset>3810</wp:posOffset>
                </wp:positionV>
                <wp:extent cx="5061585" cy="9855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9F5AE" w14:textId="77777777" w:rsidR="00C7660A" w:rsidRPr="00C7660A" w:rsidRDefault="00C7660A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C7660A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Western Washington University Associated Students</w:t>
                            </w:r>
                          </w:p>
                          <w:p w14:paraId="668302F4" w14:textId="77777777" w:rsidR="00003214" w:rsidRPr="00E8627C" w:rsidRDefault="007F13B2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Student Enhancement Fund Committee</w:t>
                            </w:r>
                          </w:p>
                          <w:p w14:paraId="4B153676" w14:textId="418B0CB7" w:rsidR="00003214" w:rsidRPr="008F5D21" w:rsidRDefault="004F5F19" w:rsidP="008F5D21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January</w:t>
                            </w:r>
                            <w:r w:rsidR="00B3165C">
                              <w:rPr>
                                <w:rFonts w:ascii="Calisto MT" w:hAnsi="Calisto MT"/>
                              </w:rPr>
                              <w:t xml:space="preserve"> 31</w:t>
                            </w:r>
                            <w:r w:rsidR="000B5C2B">
                              <w:rPr>
                                <w:rFonts w:ascii="Calisto MT" w:hAnsi="Calisto MT"/>
                              </w:rPr>
                              <w:t>, 2020</w:t>
                            </w:r>
                            <w:r w:rsidR="00FB0419">
                              <w:rPr>
                                <w:rFonts w:ascii="Calisto MT" w:hAnsi="Calisto MT"/>
                              </w:rPr>
                              <w:t>, – 1:30</w:t>
                            </w:r>
                            <w:r w:rsidR="00B219D5">
                              <w:rPr>
                                <w:rFonts w:ascii="Calisto MT" w:hAnsi="Calisto MT"/>
                              </w:rPr>
                              <w:t xml:space="preserve"> pm</w:t>
                            </w:r>
                            <w:r w:rsidR="004C6F16">
                              <w:rPr>
                                <w:rFonts w:ascii="Calisto MT" w:hAnsi="Calisto MT"/>
                              </w:rPr>
                              <w:t xml:space="preserve"> – VU</w:t>
                            </w:r>
                            <w:r w:rsidR="00B3165C">
                              <w:rPr>
                                <w:rFonts w:ascii="Calisto MT" w:hAnsi="Calisto MT"/>
                              </w:rPr>
                              <w:t xml:space="preserve"> 757</w:t>
                            </w:r>
                            <w:r w:rsidR="004C6F16">
                              <w:rPr>
                                <w:rFonts w:ascii="Calisto MT" w:hAnsi="Calisto M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435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6.85pt;margin-top:.3pt;width:398.5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VcrAIAAKMFAAAOAAAAZHJzL2Uyb0RvYy54bWysVE1v2zAMvQ/YfxB0T20HcZ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" filled="f" stroked="f">
                <v:textbox>
                  <w:txbxContent>
                    <w:p w14:paraId="6CE9F5AE" w14:textId="77777777" w:rsidR="00C7660A" w:rsidRPr="00C7660A" w:rsidRDefault="00C7660A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C7660A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Western Washington University Associated Students</w:t>
                      </w:r>
                    </w:p>
                    <w:p w14:paraId="668302F4" w14:textId="77777777" w:rsidR="00003214" w:rsidRPr="00E8627C" w:rsidRDefault="007F13B2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Student Enhancement Fund Committee</w:t>
                      </w:r>
                    </w:p>
                    <w:p w14:paraId="4B153676" w14:textId="418B0CB7" w:rsidR="00003214" w:rsidRPr="008F5D21" w:rsidRDefault="004F5F19" w:rsidP="008F5D21">
                      <w:pPr>
                        <w:contextualSpacing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January</w:t>
                      </w:r>
                      <w:r w:rsidR="00B3165C">
                        <w:rPr>
                          <w:rFonts w:ascii="Calisto MT" w:hAnsi="Calisto MT"/>
                        </w:rPr>
                        <w:t xml:space="preserve"> 31</w:t>
                      </w:r>
                      <w:r w:rsidR="000B5C2B">
                        <w:rPr>
                          <w:rFonts w:ascii="Calisto MT" w:hAnsi="Calisto MT"/>
                        </w:rPr>
                        <w:t>, 2020</w:t>
                      </w:r>
                      <w:r w:rsidR="00FB0419">
                        <w:rPr>
                          <w:rFonts w:ascii="Calisto MT" w:hAnsi="Calisto MT"/>
                        </w:rPr>
                        <w:t>, – 1:30</w:t>
                      </w:r>
                      <w:r w:rsidR="00B219D5">
                        <w:rPr>
                          <w:rFonts w:ascii="Calisto MT" w:hAnsi="Calisto MT"/>
                        </w:rPr>
                        <w:t xml:space="preserve"> pm</w:t>
                      </w:r>
                      <w:r w:rsidR="004C6F16">
                        <w:rPr>
                          <w:rFonts w:ascii="Calisto MT" w:hAnsi="Calisto MT"/>
                        </w:rPr>
                        <w:t xml:space="preserve"> – VU</w:t>
                      </w:r>
                      <w:r w:rsidR="00B3165C">
                        <w:rPr>
                          <w:rFonts w:ascii="Calisto MT" w:hAnsi="Calisto MT"/>
                        </w:rPr>
                        <w:t xml:space="preserve"> 757</w:t>
                      </w:r>
                      <w:r w:rsidR="004C6F16">
                        <w:rPr>
                          <w:rFonts w:ascii="Calisto MT" w:hAnsi="Calisto M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45" w:rsidRPr="005B2E81">
        <w:rPr>
          <w:rFonts w:ascii="Calisto MT" w:hAnsi="Calisto MT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ECD01BF" wp14:editId="59C8E3F0">
            <wp:simplePos x="0" y="0"/>
            <wp:positionH relativeFrom="margin">
              <wp:align>left</wp:align>
            </wp:positionH>
            <wp:positionV relativeFrom="paragraph">
              <wp:posOffset>259</wp:posOffset>
            </wp:positionV>
            <wp:extent cx="772050" cy="718727"/>
            <wp:effectExtent l="0" t="0" r="0" b="5715"/>
            <wp:wrapSquare wrapText="bothSides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0" cy="718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AD7B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5825FDC8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4485C10A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CALL TO ORDER</w:t>
      </w:r>
    </w:p>
    <w:p w14:paraId="5A4B7F3D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REVISIONS TO THE AGENDA</w:t>
      </w:r>
    </w:p>
    <w:p w14:paraId="1D5D2280" w14:textId="77777777" w:rsidR="00075707" w:rsidRDefault="00BD54BD" w:rsidP="007F13B2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APPROVAL OF THE MINUTES</w:t>
      </w:r>
    </w:p>
    <w:p w14:paraId="2B100654" w14:textId="6F0367CC" w:rsidR="002F437D" w:rsidRPr="002F437D" w:rsidRDefault="00D633CE" w:rsidP="002F437D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INFO ITEMS</w:t>
      </w:r>
      <w:r w:rsidR="00FD48C7" w:rsidRPr="00FB0419">
        <w:rPr>
          <w:rFonts w:ascii="Calisto MT" w:eastAsia="Calibri" w:hAnsi="Calisto MT" w:cs="Calibri"/>
        </w:rPr>
        <w:t xml:space="preserve"> </w:t>
      </w:r>
    </w:p>
    <w:p w14:paraId="0A51AEBF" w14:textId="1B35449B" w:rsidR="00936BC9" w:rsidRDefault="00664891" w:rsidP="001348F8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ACTION ITEMS</w:t>
      </w:r>
    </w:p>
    <w:p w14:paraId="05BF4E9C" w14:textId="2ED37794" w:rsidR="00B3165C" w:rsidRDefault="00B3165C" w:rsidP="00A23731">
      <w:pPr>
        <w:pStyle w:val="ListParagraph"/>
        <w:numPr>
          <w:ilvl w:val="0"/>
          <w:numId w:val="34"/>
        </w:numPr>
        <w:spacing w:line="480" w:lineRule="auto"/>
      </w:pPr>
      <w:r>
        <w:t>SEF Guidelines</w:t>
      </w:r>
    </w:p>
    <w:p w14:paraId="6595A441" w14:textId="0E73A64B" w:rsidR="00A23731" w:rsidRDefault="00A23731" w:rsidP="00A23731">
      <w:pPr>
        <w:pStyle w:val="ListParagraph"/>
        <w:numPr>
          <w:ilvl w:val="0"/>
          <w:numId w:val="34"/>
        </w:numPr>
        <w:spacing w:line="480" w:lineRule="auto"/>
      </w:pPr>
      <w:r w:rsidRPr="00A23731">
        <w:t>Mary Fitzgerald</w:t>
      </w:r>
    </w:p>
    <w:p w14:paraId="04161C1E" w14:textId="4DEC1976" w:rsidR="00A23731" w:rsidRDefault="00A23731" w:rsidP="00A23731">
      <w:pPr>
        <w:pStyle w:val="ListParagraph"/>
        <w:numPr>
          <w:ilvl w:val="0"/>
          <w:numId w:val="34"/>
        </w:numPr>
        <w:spacing w:line="480" w:lineRule="auto"/>
      </w:pPr>
      <w:r>
        <w:t xml:space="preserve">Katherine </w:t>
      </w:r>
      <w:proofErr w:type="spellStart"/>
      <w:r>
        <w:t>Vosburg</w:t>
      </w:r>
      <w:proofErr w:type="spellEnd"/>
    </w:p>
    <w:p w14:paraId="7599AB91" w14:textId="1BDB79A9" w:rsidR="002F437D" w:rsidRDefault="002F437D" w:rsidP="00A23731">
      <w:pPr>
        <w:pStyle w:val="ListParagraph"/>
        <w:numPr>
          <w:ilvl w:val="0"/>
          <w:numId w:val="34"/>
        </w:numPr>
        <w:spacing w:line="480" w:lineRule="auto"/>
      </w:pPr>
      <w:proofErr w:type="spellStart"/>
      <w:r>
        <w:t>Soumya</w:t>
      </w:r>
      <w:proofErr w:type="spellEnd"/>
      <w:r>
        <w:t xml:space="preserve"> </w:t>
      </w:r>
      <w:proofErr w:type="spellStart"/>
      <w:r>
        <w:t>Ayelasomayajula</w:t>
      </w:r>
      <w:proofErr w:type="spellEnd"/>
    </w:p>
    <w:p w14:paraId="65B0ADBD" w14:textId="2251A5A6" w:rsidR="00A23731" w:rsidRPr="002F437D" w:rsidRDefault="002F437D" w:rsidP="002F437D">
      <w:pPr>
        <w:pStyle w:val="ListParagraph"/>
        <w:numPr>
          <w:ilvl w:val="0"/>
          <w:numId w:val="34"/>
        </w:numPr>
        <w:spacing w:line="480" w:lineRule="auto"/>
      </w:pPr>
      <w:proofErr w:type="spellStart"/>
      <w:r>
        <w:t>Yesugen</w:t>
      </w:r>
      <w:proofErr w:type="spellEnd"/>
      <w:r>
        <w:t xml:space="preserve"> </w:t>
      </w:r>
      <w:proofErr w:type="spellStart"/>
      <w:r>
        <w:t>Battsengel</w:t>
      </w:r>
      <w:proofErr w:type="spellEnd"/>
      <w:r>
        <w:t xml:space="preserve"> </w:t>
      </w:r>
    </w:p>
    <w:p w14:paraId="08A2F2B3" w14:textId="770D963C" w:rsidR="00BD54BD" w:rsidRPr="00936BC9" w:rsidRDefault="00BD54BD" w:rsidP="00936BC9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936BC9">
        <w:rPr>
          <w:rFonts w:ascii="Calisto MT" w:eastAsia="Calibri" w:hAnsi="Calisto MT" w:cs="Calibri"/>
          <w:b/>
        </w:rPr>
        <w:t>OTHER BUSINESS</w:t>
      </w:r>
    </w:p>
    <w:p w14:paraId="6E4577B2" w14:textId="77777777" w:rsidR="00445BC3" w:rsidRPr="00BD54BD" w:rsidRDefault="00445BC3" w:rsidP="00936BC9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ADJOURN MEETING</w:t>
      </w:r>
    </w:p>
    <w:p w14:paraId="7A0DCA1E" w14:textId="77777777" w:rsidR="004E6F4B" w:rsidRPr="001A4C45" w:rsidRDefault="004E6F4B" w:rsidP="004E6F4B">
      <w:pPr>
        <w:jc w:val="both"/>
        <w:rPr>
          <w:rFonts w:ascii="Calisto MT" w:hAnsi="Calisto MT"/>
          <w:b/>
        </w:rPr>
      </w:pPr>
    </w:p>
    <w:p w14:paraId="7E0FD4CF" w14:textId="77777777" w:rsidR="00003214" w:rsidRPr="00BD0F2A" w:rsidRDefault="00003214" w:rsidP="00003214">
      <w:pPr>
        <w:jc w:val="both"/>
        <w:rPr>
          <w:rFonts w:ascii="Calisto MT" w:eastAsia="Calibri" w:hAnsi="Calisto MT" w:cs="Calibri"/>
          <w:i/>
          <w:sz w:val="23"/>
          <w:szCs w:val="23"/>
        </w:rPr>
      </w:pPr>
    </w:p>
    <w:p w14:paraId="40640967" w14:textId="77777777" w:rsidR="00E616BF" w:rsidRPr="00003214" w:rsidRDefault="00E616BF" w:rsidP="00003214"/>
    <w:sectPr w:rsidR="00E616BF" w:rsidRPr="00003214" w:rsidSect="001F5B25">
      <w:footerReference w:type="default" r:id="rId12"/>
      <w:pgSz w:w="12240" w:h="15840"/>
      <w:pgMar w:top="1008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90CE6" w14:textId="77777777" w:rsidR="00FA6A84" w:rsidRDefault="00FA6A84" w:rsidP="007805AF">
      <w:r>
        <w:separator/>
      </w:r>
    </w:p>
  </w:endnote>
  <w:endnote w:type="continuationSeparator" w:id="0">
    <w:p w14:paraId="1D235EA5" w14:textId="77777777" w:rsidR="00FA6A84" w:rsidRDefault="00FA6A84" w:rsidP="0078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9548" w14:textId="77777777" w:rsidR="00C22AF2" w:rsidRPr="00C22AF2" w:rsidRDefault="00C22AF2" w:rsidP="007805AF">
    <w:pPr>
      <w:pStyle w:val="Footer"/>
      <w:jc w:val="center"/>
      <w:rPr>
        <w:rFonts w:ascii="Calibri" w:hAnsi="Calibri"/>
        <w:color w:val="FF0000"/>
        <w:sz w:val="21"/>
        <w:szCs w:val="21"/>
      </w:rPr>
    </w:pPr>
    <w:r>
      <w:rPr>
        <w:rFonts w:ascii="Calibri" w:hAnsi="Calibri"/>
        <w:color w:val="FF000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77C56" w14:textId="77777777" w:rsidR="00FA6A84" w:rsidRDefault="00FA6A84" w:rsidP="007805AF">
      <w:r>
        <w:separator/>
      </w:r>
    </w:p>
  </w:footnote>
  <w:footnote w:type="continuationSeparator" w:id="0">
    <w:p w14:paraId="09013D8B" w14:textId="77777777" w:rsidR="00FA6A84" w:rsidRDefault="00FA6A84" w:rsidP="0078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32"/>
    <w:multiLevelType w:val="hybridMultilevel"/>
    <w:tmpl w:val="B010E8C8"/>
    <w:lvl w:ilvl="0" w:tplc="E5105D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D41"/>
    <w:multiLevelType w:val="hybridMultilevel"/>
    <w:tmpl w:val="15CCB0D6"/>
    <w:lvl w:ilvl="0" w:tplc="E776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342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1A3"/>
    <w:multiLevelType w:val="hybridMultilevel"/>
    <w:tmpl w:val="05EEEEB4"/>
    <w:lvl w:ilvl="0" w:tplc="291ED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DF3"/>
    <w:multiLevelType w:val="hybridMultilevel"/>
    <w:tmpl w:val="FC9A2B1A"/>
    <w:lvl w:ilvl="0" w:tplc="E2C8A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D0596"/>
    <w:multiLevelType w:val="hybridMultilevel"/>
    <w:tmpl w:val="4620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033F"/>
    <w:multiLevelType w:val="hybridMultilevel"/>
    <w:tmpl w:val="76E24176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D231D0"/>
    <w:multiLevelType w:val="hybridMultilevel"/>
    <w:tmpl w:val="01B26138"/>
    <w:lvl w:ilvl="0" w:tplc="C4AC9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A74BD"/>
    <w:multiLevelType w:val="hybridMultilevel"/>
    <w:tmpl w:val="CA9A0B42"/>
    <w:lvl w:ilvl="0" w:tplc="10F4E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5BD"/>
    <w:multiLevelType w:val="hybridMultilevel"/>
    <w:tmpl w:val="F8428304"/>
    <w:lvl w:ilvl="0" w:tplc="9758B09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3081A"/>
    <w:multiLevelType w:val="hybridMultilevel"/>
    <w:tmpl w:val="781E78E6"/>
    <w:lvl w:ilvl="0" w:tplc="5468B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6D22"/>
    <w:multiLevelType w:val="hybridMultilevel"/>
    <w:tmpl w:val="281C1292"/>
    <w:lvl w:ilvl="0" w:tplc="A7B66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E313E9"/>
    <w:multiLevelType w:val="hybridMultilevel"/>
    <w:tmpl w:val="FB5EE51E"/>
    <w:lvl w:ilvl="0" w:tplc="C5364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F12313"/>
    <w:multiLevelType w:val="hybridMultilevel"/>
    <w:tmpl w:val="51A8EC60"/>
    <w:lvl w:ilvl="0" w:tplc="DFDC84E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822139"/>
    <w:multiLevelType w:val="hybridMultilevel"/>
    <w:tmpl w:val="7E8888FE"/>
    <w:lvl w:ilvl="0" w:tplc="F77253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99640B"/>
    <w:multiLevelType w:val="hybridMultilevel"/>
    <w:tmpl w:val="9A26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5226B"/>
    <w:multiLevelType w:val="hybridMultilevel"/>
    <w:tmpl w:val="D6A2B0B0"/>
    <w:lvl w:ilvl="0" w:tplc="468A9C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F53861"/>
    <w:multiLevelType w:val="hybridMultilevel"/>
    <w:tmpl w:val="DAE4EFBE"/>
    <w:lvl w:ilvl="0" w:tplc="0ADAA404">
      <w:start w:val="4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92995"/>
    <w:multiLevelType w:val="hybridMultilevel"/>
    <w:tmpl w:val="3E361246"/>
    <w:lvl w:ilvl="0" w:tplc="3AB0F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C32EDF"/>
    <w:multiLevelType w:val="hybridMultilevel"/>
    <w:tmpl w:val="56DEEE8C"/>
    <w:lvl w:ilvl="0" w:tplc="EFF8C450">
      <w:start w:val="1"/>
      <w:numFmt w:val="lowerLetter"/>
      <w:lvlText w:val="%1."/>
      <w:lvlJc w:val="left"/>
      <w:pPr>
        <w:ind w:left="1440" w:hanging="360"/>
      </w:pPr>
      <w:rPr>
        <w:rFonts w:ascii="Calisto MT" w:eastAsia="Calibri" w:hAnsi="Calisto MT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061F8F"/>
    <w:multiLevelType w:val="hybridMultilevel"/>
    <w:tmpl w:val="9C109D3C"/>
    <w:lvl w:ilvl="0" w:tplc="0E8C5F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464A3F"/>
    <w:multiLevelType w:val="hybridMultilevel"/>
    <w:tmpl w:val="24C2934C"/>
    <w:lvl w:ilvl="0" w:tplc="34CC0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CD0A4A"/>
    <w:multiLevelType w:val="hybridMultilevel"/>
    <w:tmpl w:val="BD74B23A"/>
    <w:lvl w:ilvl="0" w:tplc="42A657B2">
      <w:start w:val="1"/>
      <w:numFmt w:val="lowerLetter"/>
      <w:lvlText w:val="%1."/>
      <w:lvlJc w:val="left"/>
      <w:pPr>
        <w:ind w:left="720" w:hanging="360"/>
      </w:pPr>
      <w:rPr>
        <w:rFonts w:ascii="Cambria" w:eastAsia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A506A"/>
    <w:multiLevelType w:val="hybridMultilevel"/>
    <w:tmpl w:val="5298E680"/>
    <w:lvl w:ilvl="0" w:tplc="F06C16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FE386A"/>
    <w:multiLevelType w:val="hybridMultilevel"/>
    <w:tmpl w:val="EF98354A"/>
    <w:lvl w:ilvl="0" w:tplc="AABA164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4567855"/>
    <w:multiLevelType w:val="hybridMultilevel"/>
    <w:tmpl w:val="CF28B80E"/>
    <w:lvl w:ilvl="0" w:tplc="D210487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8D2621"/>
    <w:multiLevelType w:val="hybridMultilevel"/>
    <w:tmpl w:val="DCD8EE26"/>
    <w:lvl w:ilvl="0" w:tplc="FDECC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BE03C2"/>
    <w:multiLevelType w:val="hybridMultilevel"/>
    <w:tmpl w:val="F84E6E54"/>
    <w:lvl w:ilvl="0" w:tplc="8004B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41613"/>
    <w:multiLevelType w:val="hybridMultilevel"/>
    <w:tmpl w:val="EEFCE414"/>
    <w:lvl w:ilvl="0" w:tplc="9514B35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4C1587"/>
    <w:multiLevelType w:val="hybridMultilevel"/>
    <w:tmpl w:val="B614D610"/>
    <w:lvl w:ilvl="0" w:tplc="D1F2D9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6017A"/>
    <w:multiLevelType w:val="hybridMultilevel"/>
    <w:tmpl w:val="3230E94E"/>
    <w:lvl w:ilvl="0" w:tplc="E41C9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1E7517"/>
    <w:multiLevelType w:val="hybridMultilevel"/>
    <w:tmpl w:val="2214E55C"/>
    <w:lvl w:ilvl="0" w:tplc="929C001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E5B0F"/>
    <w:multiLevelType w:val="hybridMultilevel"/>
    <w:tmpl w:val="5238A68C"/>
    <w:lvl w:ilvl="0" w:tplc="260C0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C07F0"/>
    <w:multiLevelType w:val="hybridMultilevel"/>
    <w:tmpl w:val="BE486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0D4E"/>
    <w:multiLevelType w:val="hybridMultilevel"/>
    <w:tmpl w:val="E53CD998"/>
    <w:lvl w:ilvl="0" w:tplc="06AA1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7"/>
  </w:num>
  <w:num w:numId="4">
    <w:abstractNumId w:val="22"/>
  </w:num>
  <w:num w:numId="5">
    <w:abstractNumId w:val="19"/>
  </w:num>
  <w:num w:numId="6">
    <w:abstractNumId w:val="20"/>
  </w:num>
  <w:num w:numId="7">
    <w:abstractNumId w:val="5"/>
  </w:num>
  <w:num w:numId="8">
    <w:abstractNumId w:val="3"/>
  </w:num>
  <w:num w:numId="9">
    <w:abstractNumId w:val="23"/>
  </w:num>
  <w:num w:numId="10">
    <w:abstractNumId w:val="4"/>
  </w:num>
  <w:num w:numId="11">
    <w:abstractNumId w:val="14"/>
  </w:num>
  <w:num w:numId="12">
    <w:abstractNumId w:val="33"/>
  </w:num>
  <w:num w:numId="13">
    <w:abstractNumId w:val="31"/>
  </w:num>
  <w:num w:numId="14">
    <w:abstractNumId w:val="26"/>
  </w:num>
  <w:num w:numId="15">
    <w:abstractNumId w:val="2"/>
  </w:num>
  <w:num w:numId="16">
    <w:abstractNumId w:val="1"/>
  </w:num>
  <w:num w:numId="17">
    <w:abstractNumId w:val="13"/>
  </w:num>
  <w:num w:numId="18">
    <w:abstractNumId w:val="8"/>
  </w:num>
  <w:num w:numId="19">
    <w:abstractNumId w:val="27"/>
  </w:num>
  <w:num w:numId="20">
    <w:abstractNumId w:val="28"/>
  </w:num>
  <w:num w:numId="21">
    <w:abstractNumId w:val="7"/>
  </w:num>
  <w:num w:numId="22">
    <w:abstractNumId w:val="15"/>
  </w:num>
  <w:num w:numId="23">
    <w:abstractNumId w:val="25"/>
  </w:num>
  <w:num w:numId="24">
    <w:abstractNumId w:val="6"/>
  </w:num>
  <w:num w:numId="25">
    <w:abstractNumId w:val="24"/>
  </w:num>
  <w:num w:numId="26">
    <w:abstractNumId w:val="18"/>
  </w:num>
  <w:num w:numId="27">
    <w:abstractNumId w:val="0"/>
  </w:num>
  <w:num w:numId="28">
    <w:abstractNumId w:val="16"/>
  </w:num>
  <w:num w:numId="29">
    <w:abstractNumId w:val="11"/>
  </w:num>
  <w:num w:numId="30">
    <w:abstractNumId w:val="29"/>
  </w:num>
  <w:num w:numId="31">
    <w:abstractNumId w:val="32"/>
  </w:num>
  <w:num w:numId="32">
    <w:abstractNumId w:val="12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2"/>
    <w:rsid w:val="00002A15"/>
    <w:rsid w:val="00003214"/>
    <w:rsid w:val="0001071A"/>
    <w:rsid w:val="00023BBA"/>
    <w:rsid w:val="00036CC7"/>
    <w:rsid w:val="000512B0"/>
    <w:rsid w:val="0007165B"/>
    <w:rsid w:val="00075707"/>
    <w:rsid w:val="000918BC"/>
    <w:rsid w:val="000957DD"/>
    <w:rsid w:val="000973A3"/>
    <w:rsid w:val="000A3199"/>
    <w:rsid w:val="000B5C2B"/>
    <w:rsid w:val="00103FAD"/>
    <w:rsid w:val="001052D9"/>
    <w:rsid w:val="00114604"/>
    <w:rsid w:val="001171EB"/>
    <w:rsid w:val="00126449"/>
    <w:rsid w:val="001348F8"/>
    <w:rsid w:val="00137DCA"/>
    <w:rsid w:val="00143F54"/>
    <w:rsid w:val="0014486D"/>
    <w:rsid w:val="00145978"/>
    <w:rsid w:val="0015170E"/>
    <w:rsid w:val="00175C19"/>
    <w:rsid w:val="00184176"/>
    <w:rsid w:val="00185A44"/>
    <w:rsid w:val="0018673A"/>
    <w:rsid w:val="001876D8"/>
    <w:rsid w:val="00192D44"/>
    <w:rsid w:val="001A4C45"/>
    <w:rsid w:val="001C04BC"/>
    <w:rsid w:val="001C3312"/>
    <w:rsid w:val="001D7C41"/>
    <w:rsid w:val="001F0C92"/>
    <w:rsid w:val="001F5B25"/>
    <w:rsid w:val="001F79E2"/>
    <w:rsid w:val="00206EFA"/>
    <w:rsid w:val="00224FA4"/>
    <w:rsid w:val="002257FD"/>
    <w:rsid w:val="0023219E"/>
    <w:rsid w:val="00237A4D"/>
    <w:rsid w:val="002416AB"/>
    <w:rsid w:val="00264247"/>
    <w:rsid w:val="002642ED"/>
    <w:rsid w:val="00277F3E"/>
    <w:rsid w:val="00294931"/>
    <w:rsid w:val="00294BCF"/>
    <w:rsid w:val="002A081C"/>
    <w:rsid w:val="002C1FB3"/>
    <w:rsid w:val="002C4643"/>
    <w:rsid w:val="002D14C8"/>
    <w:rsid w:val="002D1ECA"/>
    <w:rsid w:val="002E7D17"/>
    <w:rsid w:val="002F07C5"/>
    <w:rsid w:val="002F437D"/>
    <w:rsid w:val="002F7C8F"/>
    <w:rsid w:val="00320EEB"/>
    <w:rsid w:val="003333FF"/>
    <w:rsid w:val="00337355"/>
    <w:rsid w:val="00341EC8"/>
    <w:rsid w:val="003518FC"/>
    <w:rsid w:val="00356C8E"/>
    <w:rsid w:val="003630D0"/>
    <w:rsid w:val="0036410A"/>
    <w:rsid w:val="00373F42"/>
    <w:rsid w:val="00374AF0"/>
    <w:rsid w:val="00376114"/>
    <w:rsid w:val="0039352B"/>
    <w:rsid w:val="00393ADB"/>
    <w:rsid w:val="00394DB3"/>
    <w:rsid w:val="003A6B57"/>
    <w:rsid w:val="003B4B98"/>
    <w:rsid w:val="003B7EF7"/>
    <w:rsid w:val="003E4634"/>
    <w:rsid w:val="003F7339"/>
    <w:rsid w:val="00402DFE"/>
    <w:rsid w:val="00403850"/>
    <w:rsid w:val="00437828"/>
    <w:rsid w:val="00445BC3"/>
    <w:rsid w:val="00456EC4"/>
    <w:rsid w:val="00485968"/>
    <w:rsid w:val="00485EC1"/>
    <w:rsid w:val="00491A69"/>
    <w:rsid w:val="00497979"/>
    <w:rsid w:val="004A795D"/>
    <w:rsid w:val="004C6F16"/>
    <w:rsid w:val="004E6F4B"/>
    <w:rsid w:val="004F21DA"/>
    <w:rsid w:val="004F5F19"/>
    <w:rsid w:val="00524801"/>
    <w:rsid w:val="00526D51"/>
    <w:rsid w:val="00535E46"/>
    <w:rsid w:val="00557F39"/>
    <w:rsid w:val="005629A3"/>
    <w:rsid w:val="005668E6"/>
    <w:rsid w:val="00591420"/>
    <w:rsid w:val="005B2E81"/>
    <w:rsid w:val="005B56BD"/>
    <w:rsid w:val="005D761B"/>
    <w:rsid w:val="005E71A3"/>
    <w:rsid w:val="006174D8"/>
    <w:rsid w:val="0063303D"/>
    <w:rsid w:val="00654142"/>
    <w:rsid w:val="00657852"/>
    <w:rsid w:val="00664891"/>
    <w:rsid w:val="00675C36"/>
    <w:rsid w:val="00676229"/>
    <w:rsid w:val="00684F4E"/>
    <w:rsid w:val="006858EE"/>
    <w:rsid w:val="006B2C2E"/>
    <w:rsid w:val="006B2EB5"/>
    <w:rsid w:val="006C15E5"/>
    <w:rsid w:val="006C5BE4"/>
    <w:rsid w:val="006D5464"/>
    <w:rsid w:val="006E2AE1"/>
    <w:rsid w:val="006F43AF"/>
    <w:rsid w:val="00752F2F"/>
    <w:rsid w:val="00762AFF"/>
    <w:rsid w:val="00766738"/>
    <w:rsid w:val="00772392"/>
    <w:rsid w:val="00774AB4"/>
    <w:rsid w:val="007805AF"/>
    <w:rsid w:val="0079432C"/>
    <w:rsid w:val="00794D72"/>
    <w:rsid w:val="007A4D3F"/>
    <w:rsid w:val="007A7F31"/>
    <w:rsid w:val="007D4A7F"/>
    <w:rsid w:val="007E7C49"/>
    <w:rsid w:val="007F13B2"/>
    <w:rsid w:val="007F38D7"/>
    <w:rsid w:val="00805808"/>
    <w:rsid w:val="00813079"/>
    <w:rsid w:val="00813D3A"/>
    <w:rsid w:val="008328BB"/>
    <w:rsid w:val="0083399E"/>
    <w:rsid w:val="00844419"/>
    <w:rsid w:val="008B02AD"/>
    <w:rsid w:val="008B466E"/>
    <w:rsid w:val="008B7CEE"/>
    <w:rsid w:val="008B7EEE"/>
    <w:rsid w:val="008D3273"/>
    <w:rsid w:val="008D4B62"/>
    <w:rsid w:val="008E3239"/>
    <w:rsid w:val="008F5D21"/>
    <w:rsid w:val="00910D7C"/>
    <w:rsid w:val="0091471A"/>
    <w:rsid w:val="0092219B"/>
    <w:rsid w:val="0092380B"/>
    <w:rsid w:val="00927E11"/>
    <w:rsid w:val="00933068"/>
    <w:rsid w:val="0093697A"/>
    <w:rsid w:val="00936BC9"/>
    <w:rsid w:val="00941149"/>
    <w:rsid w:val="00963F4F"/>
    <w:rsid w:val="00965144"/>
    <w:rsid w:val="00986495"/>
    <w:rsid w:val="009B3349"/>
    <w:rsid w:val="009B5265"/>
    <w:rsid w:val="009B5445"/>
    <w:rsid w:val="009E0C61"/>
    <w:rsid w:val="009E38B1"/>
    <w:rsid w:val="009E3A67"/>
    <w:rsid w:val="009F2178"/>
    <w:rsid w:val="00A04E8B"/>
    <w:rsid w:val="00A05137"/>
    <w:rsid w:val="00A23731"/>
    <w:rsid w:val="00A262C2"/>
    <w:rsid w:val="00A36E6E"/>
    <w:rsid w:val="00A45B9C"/>
    <w:rsid w:val="00A70BC7"/>
    <w:rsid w:val="00A77B3E"/>
    <w:rsid w:val="00A94A92"/>
    <w:rsid w:val="00AA1932"/>
    <w:rsid w:val="00AA72C8"/>
    <w:rsid w:val="00AA75DD"/>
    <w:rsid w:val="00AB2CAE"/>
    <w:rsid w:val="00AC078D"/>
    <w:rsid w:val="00AC3B48"/>
    <w:rsid w:val="00AC5F6F"/>
    <w:rsid w:val="00AD33E1"/>
    <w:rsid w:val="00AF314E"/>
    <w:rsid w:val="00B00EC0"/>
    <w:rsid w:val="00B04DE9"/>
    <w:rsid w:val="00B054BD"/>
    <w:rsid w:val="00B219D5"/>
    <w:rsid w:val="00B3165C"/>
    <w:rsid w:val="00B558DD"/>
    <w:rsid w:val="00B735EB"/>
    <w:rsid w:val="00B81768"/>
    <w:rsid w:val="00BA3990"/>
    <w:rsid w:val="00BB0F49"/>
    <w:rsid w:val="00BD0F2A"/>
    <w:rsid w:val="00BD54BD"/>
    <w:rsid w:val="00BE0755"/>
    <w:rsid w:val="00BE1A0D"/>
    <w:rsid w:val="00BF5419"/>
    <w:rsid w:val="00BF5E7C"/>
    <w:rsid w:val="00C22AF2"/>
    <w:rsid w:val="00C33BED"/>
    <w:rsid w:val="00C352B7"/>
    <w:rsid w:val="00C54F8D"/>
    <w:rsid w:val="00C56D9C"/>
    <w:rsid w:val="00C67AD0"/>
    <w:rsid w:val="00C70A2D"/>
    <w:rsid w:val="00C75688"/>
    <w:rsid w:val="00C7660A"/>
    <w:rsid w:val="00C778AC"/>
    <w:rsid w:val="00C94468"/>
    <w:rsid w:val="00CA1D37"/>
    <w:rsid w:val="00CB7BB5"/>
    <w:rsid w:val="00CC1FAC"/>
    <w:rsid w:val="00CD3E52"/>
    <w:rsid w:val="00CE3A4F"/>
    <w:rsid w:val="00CF4A2C"/>
    <w:rsid w:val="00CF5FF5"/>
    <w:rsid w:val="00D14B3C"/>
    <w:rsid w:val="00D2043B"/>
    <w:rsid w:val="00D245D6"/>
    <w:rsid w:val="00D33A65"/>
    <w:rsid w:val="00D633CE"/>
    <w:rsid w:val="00D643A0"/>
    <w:rsid w:val="00D804B7"/>
    <w:rsid w:val="00D851CC"/>
    <w:rsid w:val="00D96438"/>
    <w:rsid w:val="00D97371"/>
    <w:rsid w:val="00DA03F2"/>
    <w:rsid w:val="00DA26D0"/>
    <w:rsid w:val="00DA300E"/>
    <w:rsid w:val="00DB2097"/>
    <w:rsid w:val="00DD5E82"/>
    <w:rsid w:val="00DD6AC1"/>
    <w:rsid w:val="00DF4A3C"/>
    <w:rsid w:val="00E616BF"/>
    <w:rsid w:val="00E650C0"/>
    <w:rsid w:val="00E74AD8"/>
    <w:rsid w:val="00E7591B"/>
    <w:rsid w:val="00E87481"/>
    <w:rsid w:val="00E94C84"/>
    <w:rsid w:val="00EA1769"/>
    <w:rsid w:val="00EB3C00"/>
    <w:rsid w:val="00EB5E47"/>
    <w:rsid w:val="00EC6212"/>
    <w:rsid w:val="00ED54DF"/>
    <w:rsid w:val="00EE0D1B"/>
    <w:rsid w:val="00EE498A"/>
    <w:rsid w:val="00F02132"/>
    <w:rsid w:val="00F11DAF"/>
    <w:rsid w:val="00F4399B"/>
    <w:rsid w:val="00F546B4"/>
    <w:rsid w:val="00F67B20"/>
    <w:rsid w:val="00F726E4"/>
    <w:rsid w:val="00F849DC"/>
    <w:rsid w:val="00F8529A"/>
    <w:rsid w:val="00F87527"/>
    <w:rsid w:val="00F913F5"/>
    <w:rsid w:val="00FA6A84"/>
    <w:rsid w:val="00FB0419"/>
    <w:rsid w:val="00FD48C7"/>
    <w:rsid w:val="00FD4AC2"/>
    <w:rsid w:val="00FE6744"/>
    <w:rsid w:val="5F5AA0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9CE92"/>
  <w15:docId w15:val="{59977850-2E5C-4C71-A13D-DFDCF61A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7805A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805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805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1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14C8"/>
    <w:rPr>
      <w:rFonts w:ascii="Lucida Grande" w:eastAsia="Cambria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C8"/>
    <w:pPr>
      <w:ind w:left="720"/>
      <w:contextualSpacing/>
    </w:pPr>
  </w:style>
  <w:style w:type="character" w:styleId="Hyperlink">
    <w:name w:val="Hyperlink"/>
    <w:basedOn w:val="DefaultParagraphFont"/>
    <w:rsid w:val="00EB5E47"/>
    <w:rPr>
      <w:color w:val="0000FF" w:themeColor="hyperlink"/>
      <w:u w:val="single"/>
    </w:rPr>
  </w:style>
  <w:style w:type="table" w:styleId="TableGrid">
    <w:name w:val="Table Grid"/>
    <w:basedOn w:val="TableNormal"/>
    <w:rsid w:val="00A0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">
    <w:name w:val="main body"/>
    <w:basedOn w:val="DefaultParagraphFont"/>
    <w:uiPriority w:val="1"/>
    <w:rsid w:val="004E6F4B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leh3\Desktop\4.4%20Board\Image_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d17b5f7-cc15-427d-8283-fce0a7f71930" xsi:nil="true"/>
    <CultureName xmlns="2d17b5f7-cc15-427d-8283-fce0a7f71930" xsi:nil="true"/>
    <LMS_Mappings xmlns="2d17b5f7-cc15-427d-8283-fce0a7f71930" xsi:nil="true"/>
    <Invited_Students xmlns="2d17b5f7-cc15-427d-8283-fce0a7f71930" xsi:nil="true"/>
    <IsNotebookLocked xmlns="2d17b5f7-cc15-427d-8283-fce0a7f71930" xsi:nil="true"/>
    <Teachers xmlns="2d17b5f7-cc15-427d-8283-fce0a7f71930">
      <UserInfo>
        <DisplayName/>
        <AccountId xsi:nil="true"/>
        <AccountType/>
      </UserInfo>
    </Teachers>
    <Students xmlns="2d17b5f7-cc15-427d-8283-fce0a7f71930">
      <UserInfo>
        <DisplayName/>
        <AccountId xsi:nil="true"/>
        <AccountType/>
      </UserInfo>
    </Students>
    <Student_Groups xmlns="2d17b5f7-cc15-427d-8283-fce0a7f71930">
      <UserInfo>
        <DisplayName/>
        <AccountId xsi:nil="true"/>
        <AccountType/>
      </UserInfo>
    </Student_Groups>
    <Math_Settings xmlns="2d17b5f7-cc15-427d-8283-fce0a7f71930" xsi:nil="true"/>
    <Self_Registration_Enabled xmlns="2d17b5f7-cc15-427d-8283-fce0a7f71930" xsi:nil="true"/>
    <NotebookType xmlns="2d17b5f7-cc15-427d-8283-fce0a7f71930" xsi:nil="true"/>
    <Distribution_Groups xmlns="2d17b5f7-cc15-427d-8283-fce0a7f71930" xsi:nil="true"/>
    <Templates xmlns="2d17b5f7-cc15-427d-8283-fce0a7f71930" xsi:nil="true"/>
    <Has_Teacher_Only_SectionGroup xmlns="2d17b5f7-cc15-427d-8283-fce0a7f71930" xsi:nil="true"/>
    <AppVersion xmlns="2d17b5f7-cc15-427d-8283-fce0a7f71930" xsi:nil="true"/>
    <Invited_Teachers xmlns="2d17b5f7-cc15-427d-8283-fce0a7f71930" xsi:nil="true"/>
    <Owner xmlns="2d17b5f7-cc15-427d-8283-fce0a7f71930">
      <UserInfo>
        <DisplayName/>
        <AccountId xsi:nil="true"/>
        <AccountType/>
      </UserInfo>
    </Owner>
    <DefaultSectionNames xmlns="2d17b5f7-cc15-427d-8283-fce0a7f71930" xsi:nil="true"/>
    <Is_Collaboration_Space_Locked xmlns="2d17b5f7-cc15-427d-8283-fce0a7f71930" xsi:nil="true"/>
    <TeamsChannelId xmlns="2d17b5f7-cc15-427d-8283-fce0a7f719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AFAE865FC274B8C8EB56DBAECCEBF" ma:contentTypeVersion="31" ma:contentTypeDescription="Create a new document." ma:contentTypeScope="" ma:versionID="05aac2603cb690ccfcd3a80cb93b549b">
  <xsd:schema xmlns:xsd="http://www.w3.org/2001/XMLSchema" xmlns:xs="http://www.w3.org/2001/XMLSchema" xmlns:p="http://schemas.microsoft.com/office/2006/metadata/properties" xmlns:ns3="2d17b5f7-cc15-427d-8283-fce0a7f71930" xmlns:ns4="dbb0b8eb-a923-4455-aaab-a4991f45c08c" targetNamespace="http://schemas.microsoft.com/office/2006/metadata/properties" ma:root="true" ma:fieldsID="df1e41e54bc683ed5c640e22c6c935d6" ns3:_="" ns4:_="">
    <xsd:import namespace="2d17b5f7-cc15-427d-8283-fce0a7f71930"/>
    <xsd:import namespace="dbb0b8eb-a923-4455-aaab-a4991f45c0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7b5f7-cc15-427d-8283-fce0a7f7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0b8eb-a923-4455-aaab-a4991f45c08c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00719-82AF-4914-B9E0-7938A4D8687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bb0b8eb-a923-4455-aaab-a4991f45c08c"/>
    <ds:schemaRef ds:uri="http://schemas.microsoft.com/office/2006/documentManagement/types"/>
    <ds:schemaRef ds:uri="2d17b5f7-cc15-427d-8283-fce0a7f719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ED84D1-188E-487E-8B3E-AF6D7E84D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18364-751D-473F-ACAE-B3265FB67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7b5f7-cc15-427d-8283-fce0a7f71930"/>
    <ds:schemaRef ds:uri="dbb0b8eb-a923-4455-aaab-a4991f45c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Andrews</dc:creator>
  <cp:lastModifiedBy>Elaine Morado</cp:lastModifiedBy>
  <cp:revision>2</cp:revision>
  <cp:lastPrinted>2013-10-10T23:54:00Z</cp:lastPrinted>
  <dcterms:created xsi:type="dcterms:W3CDTF">2020-02-04T20:29:00Z</dcterms:created>
  <dcterms:modified xsi:type="dcterms:W3CDTF">2020-02-04T20:29:00Z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0x010100B04AFAE865FC274B8C8EB56DBAECCEBF</vt:lpwstr>
  </property>
</Properties>
</file>