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1C86C" w14:textId="77777777" w:rsidR="001A4C45" w:rsidRDefault="00C7660A" w:rsidP="5F5AA0BB">
      <w:pPr>
        <w:rPr>
          <w:rFonts w:ascii="Calisto MT" w:eastAsia="Calibri" w:hAnsi="Calisto MT" w:cs="Calibri"/>
          <w:b/>
          <w:bCs/>
          <w:sz w:val="21"/>
          <w:szCs w:val="21"/>
        </w:rPr>
      </w:pPr>
      <w:r w:rsidRPr="005B2E81">
        <w:rPr>
          <w:rFonts w:ascii="Calisto MT" w:eastAsia="Calibri" w:hAnsi="Calisto MT"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43545" wp14:editId="253C9FEA">
                <wp:simplePos x="0" y="0"/>
                <wp:positionH relativeFrom="column">
                  <wp:posOffset>1229995</wp:posOffset>
                </wp:positionH>
                <wp:positionV relativeFrom="paragraph">
                  <wp:posOffset>3810</wp:posOffset>
                </wp:positionV>
                <wp:extent cx="5061585" cy="9855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8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9F5AE" w14:textId="77777777" w:rsidR="00C7660A" w:rsidRPr="00C7660A" w:rsidRDefault="00C7660A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C7660A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Western Washington University Associated Students</w:t>
                            </w:r>
                          </w:p>
                          <w:p w14:paraId="668302F4" w14:textId="77777777" w:rsidR="00003214" w:rsidRPr="00E8627C" w:rsidRDefault="007F13B2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>Student Enhancement Fund Committee</w:t>
                            </w:r>
                          </w:p>
                          <w:p w14:paraId="4B153676" w14:textId="282D5A6E" w:rsidR="00003214" w:rsidRPr="008F5D21" w:rsidRDefault="00D31D9C" w:rsidP="008F5D21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February 7</w:t>
                            </w:r>
                            <w:r w:rsidR="000B5C2B">
                              <w:rPr>
                                <w:rFonts w:ascii="Calisto MT" w:hAnsi="Calisto MT"/>
                              </w:rPr>
                              <w:t>, 2020</w:t>
                            </w:r>
                            <w:r w:rsidR="00FB0419">
                              <w:rPr>
                                <w:rFonts w:ascii="Calisto MT" w:hAnsi="Calisto MT"/>
                              </w:rPr>
                              <w:t>, – 1:30</w:t>
                            </w:r>
                            <w:r w:rsidR="00B219D5">
                              <w:rPr>
                                <w:rFonts w:ascii="Calisto MT" w:hAnsi="Calisto MT"/>
                              </w:rPr>
                              <w:t xml:space="preserve"> pm</w:t>
                            </w:r>
                            <w:r w:rsidR="004C6F16">
                              <w:rPr>
                                <w:rFonts w:ascii="Calisto MT" w:hAnsi="Calisto MT"/>
                              </w:rPr>
                              <w:t xml:space="preserve"> – VU</w:t>
                            </w:r>
                            <w:r w:rsidR="00B3165C">
                              <w:rPr>
                                <w:rFonts w:ascii="Calisto MT" w:hAnsi="Calisto MT"/>
                              </w:rPr>
                              <w:t xml:space="preserve"> 757</w:t>
                            </w:r>
                            <w:r w:rsidR="004C6F16">
                              <w:rPr>
                                <w:rFonts w:ascii="Calisto MT" w:hAnsi="Calisto M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435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6.85pt;margin-top:.3pt;width:398.5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" filled="f" stroked="f">
                <v:textbox>
                  <w:txbxContent>
                    <w:p w14:paraId="6CE9F5AE" w14:textId="77777777" w:rsidR="00C7660A" w:rsidRPr="00C7660A" w:rsidRDefault="00C7660A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C7660A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Western Washington University Associated Students</w:t>
                      </w:r>
                    </w:p>
                    <w:p w14:paraId="668302F4" w14:textId="77777777" w:rsidR="00003214" w:rsidRPr="00E8627C" w:rsidRDefault="007F13B2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>Student Enhancement Fund Committee</w:t>
                      </w:r>
                    </w:p>
                    <w:p w14:paraId="4B153676" w14:textId="282D5A6E" w:rsidR="00003214" w:rsidRPr="008F5D21" w:rsidRDefault="00D31D9C" w:rsidP="008F5D21">
                      <w:pPr>
                        <w:contextualSpacing/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February 7</w:t>
                      </w:r>
                      <w:r w:rsidR="000B5C2B">
                        <w:rPr>
                          <w:rFonts w:ascii="Calisto MT" w:hAnsi="Calisto MT"/>
                        </w:rPr>
                        <w:t>, 2020</w:t>
                      </w:r>
                      <w:r w:rsidR="00FB0419">
                        <w:rPr>
                          <w:rFonts w:ascii="Calisto MT" w:hAnsi="Calisto MT"/>
                        </w:rPr>
                        <w:t>, – 1:30</w:t>
                      </w:r>
                      <w:r w:rsidR="00B219D5">
                        <w:rPr>
                          <w:rFonts w:ascii="Calisto MT" w:hAnsi="Calisto MT"/>
                        </w:rPr>
                        <w:t xml:space="preserve"> pm</w:t>
                      </w:r>
                      <w:r w:rsidR="004C6F16">
                        <w:rPr>
                          <w:rFonts w:ascii="Calisto MT" w:hAnsi="Calisto MT"/>
                        </w:rPr>
                        <w:t xml:space="preserve"> – VU</w:t>
                      </w:r>
                      <w:r w:rsidR="00B3165C">
                        <w:rPr>
                          <w:rFonts w:ascii="Calisto MT" w:hAnsi="Calisto MT"/>
                        </w:rPr>
                        <w:t xml:space="preserve"> 757</w:t>
                      </w:r>
                      <w:r w:rsidR="004C6F16">
                        <w:rPr>
                          <w:rFonts w:ascii="Calisto MT" w:hAnsi="Calisto M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C45" w:rsidRPr="005B2E81">
        <w:rPr>
          <w:rFonts w:ascii="Calisto MT" w:hAnsi="Calisto MT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ECD01BF" wp14:editId="59C8E3F0">
            <wp:simplePos x="0" y="0"/>
            <wp:positionH relativeFrom="margin">
              <wp:align>left</wp:align>
            </wp:positionH>
            <wp:positionV relativeFrom="paragraph">
              <wp:posOffset>259</wp:posOffset>
            </wp:positionV>
            <wp:extent cx="772050" cy="718727"/>
            <wp:effectExtent l="0" t="0" r="0" b="5715"/>
            <wp:wrapSquare wrapText="bothSides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50" cy="718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AD7B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5825FDC8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4485C10A" w14:textId="77777777" w:rsidR="00075707" w:rsidRPr="00075707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CALL TO ORDER</w:t>
      </w:r>
    </w:p>
    <w:p w14:paraId="5A4B7F3D" w14:textId="77777777" w:rsidR="00075707" w:rsidRPr="00075707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REVISIONS TO THE AGENDA</w:t>
      </w:r>
    </w:p>
    <w:p w14:paraId="1D5D2280" w14:textId="77777777" w:rsidR="00075707" w:rsidRDefault="00BD54BD" w:rsidP="007F13B2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BD54BD">
        <w:rPr>
          <w:rFonts w:ascii="Calisto MT" w:eastAsia="Calibri" w:hAnsi="Calisto MT" w:cs="Calibri"/>
          <w:b/>
        </w:rPr>
        <w:t>APPROVAL OF THE MINUTES</w:t>
      </w:r>
    </w:p>
    <w:p w14:paraId="2B100654" w14:textId="594B5602" w:rsidR="002F437D" w:rsidRPr="00D31D9C" w:rsidRDefault="00D633CE" w:rsidP="002F437D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INFO ITEMS</w:t>
      </w:r>
      <w:r w:rsidR="00FD48C7" w:rsidRPr="00FB0419">
        <w:rPr>
          <w:rFonts w:ascii="Calisto MT" w:eastAsia="Calibri" w:hAnsi="Calisto MT" w:cs="Calibri"/>
        </w:rPr>
        <w:t xml:space="preserve"> </w:t>
      </w:r>
    </w:p>
    <w:p w14:paraId="3A2F6B89" w14:textId="09516964" w:rsidR="00D31D9C" w:rsidRDefault="00D31D9C" w:rsidP="00D31D9C">
      <w:pPr>
        <w:pStyle w:val="ListParagraph"/>
        <w:numPr>
          <w:ilvl w:val="0"/>
          <w:numId w:val="35"/>
        </w:numPr>
        <w:spacing w:line="480" w:lineRule="auto"/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>Muse Assefa</w:t>
      </w:r>
    </w:p>
    <w:p w14:paraId="1344DF1C" w14:textId="23081BF2" w:rsidR="00D31D9C" w:rsidRDefault="00D31D9C" w:rsidP="00D31D9C">
      <w:pPr>
        <w:pStyle w:val="ListParagraph"/>
        <w:numPr>
          <w:ilvl w:val="0"/>
          <w:numId w:val="35"/>
        </w:numPr>
        <w:spacing w:line="480" w:lineRule="auto"/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>Romely Morales</w:t>
      </w:r>
    </w:p>
    <w:p w14:paraId="0924D647" w14:textId="6BF3F323" w:rsidR="00D31D9C" w:rsidRDefault="00D31D9C" w:rsidP="00D31D9C">
      <w:pPr>
        <w:pStyle w:val="ListParagraph"/>
        <w:numPr>
          <w:ilvl w:val="0"/>
          <w:numId w:val="35"/>
        </w:numPr>
        <w:spacing w:line="480" w:lineRule="auto"/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>Christine</w:t>
      </w:r>
      <w:r w:rsidR="00936BF7">
        <w:rPr>
          <w:rFonts w:ascii="Calisto MT" w:eastAsia="Calibri" w:hAnsi="Calisto MT" w:cs="Calibri"/>
        </w:rPr>
        <w:t xml:space="preserve"> Jones, Bethany Roulston, Alice</w:t>
      </w:r>
      <w:bookmarkStart w:id="0" w:name="_GoBack"/>
      <w:bookmarkEnd w:id="0"/>
      <w:r>
        <w:rPr>
          <w:rFonts w:ascii="Calisto MT" w:eastAsia="Calibri" w:hAnsi="Calisto MT" w:cs="Calibri"/>
        </w:rPr>
        <w:t xml:space="preserve"> Michaelson</w:t>
      </w:r>
    </w:p>
    <w:p w14:paraId="0CE7EA1C" w14:textId="50C80624" w:rsidR="00D31D9C" w:rsidRPr="00D31D9C" w:rsidRDefault="00D31D9C" w:rsidP="00D31D9C">
      <w:pPr>
        <w:pStyle w:val="ListParagraph"/>
        <w:numPr>
          <w:ilvl w:val="0"/>
          <w:numId w:val="35"/>
        </w:numPr>
        <w:spacing w:line="480" w:lineRule="auto"/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>Tess Thackray</w:t>
      </w:r>
    </w:p>
    <w:p w14:paraId="0A51AEBF" w14:textId="1B35449B" w:rsidR="00936BC9" w:rsidRDefault="00664891" w:rsidP="001348F8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ACTION ITEMS</w:t>
      </w:r>
    </w:p>
    <w:p w14:paraId="05BF4E9C" w14:textId="3B82B5CC" w:rsidR="00B3165C" w:rsidRPr="00D31D9C" w:rsidRDefault="00D31D9C" w:rsidP="00D31D9C">
      <w:pPr>
        <w:pStyle w:val="ListParagraph"/>
        <w:numPr>
          <w:ilvl w:val="0"/>
          <w:numId w:val="34"/>
        </w:numPr>
        <w:spacing w:line="480" w:lineRule="auto"/>
        <w:rPr>
          <w:rFonts w:ascii="Calisto MT" w:hAnsi="Calisto MT"/>
        </w:rPr>
      </w:pPr>
      <w:r w:rsidRPr="00D31D9C">
        <w:rPr>
          <w:rFonts w:ascii="Calisto MT" w:hAnsi="Calisto MT"/>
        </w:rPr>
        <w:t>Holly Erikesen</w:t>
      </w:r>
    </w:p>
    <w:p w14:paraId="08A2F2B3" w14:textId="770D963C" w:rsidR="00BD54BD" w:rsidRPr="00936BC9" w:rsidRDefault="00BD54BD" w:rsidP="00936BC9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936BC9">
        <w:rPr>
          <w:rFonts w:ascii="Calisto MT" w:eastAsia="Calibri" w:hAnsi="Calisto MT" w:cs="Calibri"/>
          <w:b/>
        </w:rPr>
        <w:t>OTHER BUSINESS</w:t>
      </w:r>
    </w:p>
    <w:p w14:paraId="6E4577B2" w14:textId="77777777" w:rsidR="00445BC3" w:rsidRPr="00BD54BD" w:rsidRDefault="00445BC3" w:rsidP="00936BC9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ADJOURN MEETING</w:t>
      </w:r>
    </w:p>
    <w:p w14:paraId="7A0DCA1E" w14:textId="77777777" w:rsidR="004E6F4B" w:rsidRPr="001A4C45" w:rsidRDefault="004E6F4B" w:rsidP="004E6F4B">
      <w:pPr>
        <w:jc w:val="both"/>
        <w:rPr>
          <w:rFonts w:ascii="Calisto MT" w:hAnsi="Calisto MT"/>
          <w:b/>
        </w:rPr>
      </w:pPr>
    </w:p>
    <w:p w14:paraId="7E0FD4CF" w14:textId="77777777" w:rsidR="00003214" w:rsidRPr="00BD0F2A" w:rsidRDefault="00003214" w:rsidP="00003214">
      <w:pPr>
        <w:jc w:val="both"/>
        <w:rPr>
          <w:rFonts w:ascii="Calisto MT" w:eastAsia="Calibri" w:hAnsi="Calisto MT" w:cs="Calibri"/>
          <w:i/>
          <w:sz w:val="23"/>
          <w:szCs w:val="23"/>
        </w:rPr>
      </w:pPr>
    </w:p>
    <w:p w14:paraId="40640967" w14:textId="77777777" w:rsidR="00E616BF" w:rsidRPr="00003214" w:rsidRDefault="00E616BF" w:rsidP="00003214"/>
    <w:sectPr w:rsidR="00E616BF" w:rsidRPr="00003214" w:rsidSect="001F5B25">
      <w:footerReference w:type="default" r:id="rId12"/>
      <w:pgSz w:w="12240" w:h="15840"/>
      <w:pgMar w:top="1008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90CE6" w14:textId="77777777" w:rsidR="00FA6A84" w:rsidRDefault="00FA6A84" w:rsidP="007805AF">
      <w:r>
        <w:separator/>
      </w:r>
    </w:p>
  </w:endnote>
  <w:endnote w:type="continuationSeparator" w:id="0">
    <w:p w14:paraId="1D235EA5" w14:textId="77777777" w:rsidR="00FA6A84" w:rsidRDefault="00FA6A84" w:rsidP="0078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9548" w14:textId="77777777" w:rsidR="00C22AF2" w:rsidRPr="00C22AF2" w:rsidRDefault="00C22AF2" w:rsidP="007805AF">
    <w:pPr>
      <w:pStyle w:val="Footer"/>
      <w:jc w:val="center"/>
      <w:rPr>
        <w:rFonts w:ascii="Calibri" w:hAnsi="Calibri"/>
        <w:color w:val="FF0000"/>
        <w:sz w:val="21"/>
        <w:szCs w:val="21"/>
      </w:rPr>
    </w:pPr>
    <w:r>
      <w:rPr>
        <w:rFonts w:ascii="Calibri" w:hAnsi="Calibri"/>
        <w:color w:val="FF000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77C56" w14:textId="77777777" w:rsidR="00FA6A84" w:rsidRDefault="00FA6A84" w:rsidP="007805AF">
      <w:r>
        <w:separator/>
      </w:r>
    </w:p>
  </w:footnote>
  <w:footnote w:type="continuationSeparator" w:id="0">
    <w:p w14:paraId="09013D8B" w14:textId="77777777" w:rsidR="00FA6A84" w:rsidRDefault="00FA6A84" w:rsidP="0078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32"/>
    <w:multiLevelType w:val="hybridMultilevel"/>
    <w:tmpl w:val="B010E8C8"/>
    <w:lvl w:ilvl="0" w:tplc="E5105D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D41"/>
    <w:multiLevelType w:val="hybridMultilevel"/>
    <w:tmpl w:val="15CCB0D6"/>
    <w:lvl w:ilvl="0" w:tplc="E776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342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21A3"/>
    <w:multiLevelType w:val="hybridMultilevel"/>
    <w:tmpl w:val="05EEEEB4"/>
    <w:lvl w:ilvl="0" w:tplc="291ED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0ACE"/>
    <w:multiLevelType w:val="hybridMultilevel"/>
    <w:tmpl w:val="241A7014"/>
    <w:lvl w:ilvl="0" w:tplc="820A5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DC2DF3"/>
    <w:multiLevelType w:val="hybridMultilevel"/>
    <w:tmpl w:val="FC9A2B1A"/>
    <w:lvl w:ilvl="0" w:tplc="E2C8A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0D0596"/>
    <w:multiLevelType w:val="hybridMultilevel"/>
    <w:tmpl w:val="4620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33F"/>
    <w:multiLevelType w:val="hybridMultilevel"/>
    <w:tmpl w:val="76E24176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D231D0"/>
    <w:multiLevelType w:val="hybridMultilevel"/>
    <w:tmpl w:val="01B26138"/>
    <w:lvl w:ilvl="0" w:tplc="C4AC9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A74BD"/>
    <w:multiLevelType w:val="hybridMultilevel"/>
    <w:tmpl w:val="CA9A0B42"/>
    <w:lvl w:ilvl="0" w:tplc="10F4E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25BD"/>
    <w:multiLevelType w:val="hybridMultilevel"/>
    <w:tmpl w:val="F8428304"/>
    <w:lvl w:ilvl="0" w:tplc="9758B09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53081A"/>
    <w:multiLevelType w:val="hybridMultilevel"/>
    <w:tmpl w:val="781E78E6"/>
    <w:lvl w:ilvl="0" w:tplc="5468B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06D22"/>
    <w:multiLevelType w:val="hybridMultilevel"/>
    <w:tmpl w:val="281C1292"/>
    <w:lvl w:ilvl="0" w:tplc="A7B665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E313E9"/>
    <w:multiLevelType w:val="hybridMultilevel"/>
    <w:tmpl w:val="FB5EE51E"/>
    <w:lvl w:ilvl="0" w:tplc="C5364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F12313"/>
    <w:multiLevelType w:val="hybridMultilevel"/>
    <w:tmpl w:val="51A8EC60"/>
    <w:lvl w:ilvl="0" w:tplc="DFDC84E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822139"/>
    <w:multiLevelType w:val="hybridMultilevel"/>
    <w:tmpl w:val="7E8888FE"/>
    <w:lvl w:ilvl="0" w:tplc="F77253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99640B"/>
    <w:multiLevelType w:val="hybridMultilevel"/>
    <w:tmpl w:val="9A26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5226B"/>
    <w:multiLevelType w:val="hybridMultilevel"/>
    <w:tmpl w:val="D6A2B0B0"/>
    <w:lvl w:ilvl="0" w:tplc="468A9C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F53861"/>
    <w:multiLevelType w:val="hybridMultilevel"/>
    <w:tmpl w:val="DAE4EFBE"/>
    <w:lvl w:ilvl="0" w:tplc="0ADAA404">
      <w:start w:val="4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92995"/>
    <w:multiLevelType w:val="hybridMultilevel"/>
    <w:tmpl w:val="3E361246"/>
    <w:lvl w:ilvl="0" w:tplc="3AB0FB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C32EDF"/>
    <w:multiLevelType w:val="hybridMultilevel"/>
    <w:tmpl w:val="56DEEE8C"/>
    <w:lvl w:ilvl="0" w:tplc="EFF8C450">
      <w:start w:val="1"/>
      <w:numFmt w:val="lowerLetter"/>
      <w:lvlText w:val="%1."/>
      <w:lvlJc w:val="left"/>
      <w:pPr>
        <w:ind w:left="1440" w:hanging="360"/>
      </w:pPr>
      <w:rPr>
        <w:rFonts w:ascii="Calisto MT" w:eastAsia="Calibri" w:hAnsi="Calisto MT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061F8F"/>
    <w:multiLevelType w:val="hybridMultilevel"/>
    <w:tmpl w:val="9C109D3C"/>
    <w:lvl w:ilvl="0" w:tplc="0E8C5F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464A3F"/>
    <w:multiLevelType w:val="hybridMultilevel"/>
    <w:tmpl w:val="24C2934C"/>
    <w:lvl w:ilvl="0" w:tplc="34CC0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CD0A4A"/>
    <w:multiLevelType w:val="hybridMultilevel"/>
    <w:tmpl w:val="BD74B23A"/>
    <w:lvl w:ilvl="0" w:tplc="42A657B2">
      <w:start w:val="1"/>
      <w:numFmt w:val="lowerLetter"/>
      <w:lvlText w:val="%1."/>
      <w:lvlJc w:val="left"/>
      <w:pPr>
        <w:ind w:left="720" w:hanging="360"/>
      </w:pPr>
      <w:rPr>
        <w:rFonts w:ascii="Cambria" w:eastAsia="Cambria" w:hAnsi="Cambria"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A506A"/>
    <w:multiLevelType w:val="hybridMultilevel"/>
    <w:tmpl w:val="5298E680"/>
    <w:lvl w:ilvl="0" w:tplc="F06C16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FE386A"/>
    <w:multiLevelType w:val="hybridMultilevel"/>
    <w:tmpl w:val="EF98354A"/>
    <w:lvl w:ilvl="0" w:tplc="AABA164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4567855"/>
    <w:multiLevelType w:val="hybridMultilevel"/>
    <w:tmpl w:val="CF28B80E"/>
    <w:lvl w:ilvl="0" w:tplc="D210487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8D2621"/>
    <w:multiLevelType w:val="hybridMultilevel"/>
    <w:tmpl w:val="DCD8EE26"/>
    <w:lvl w:ilvl="0" w:tplc="FDECCE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BE03C2"/>
    <w:multiLevelType w:val="hybridMultilevel"/>
    <w:tmpl w:val="F84E6E54"/>
    <w:lvl w:ilvl="0" w:tplc="8004B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41613"/>
    <w:multiLevelType w:val="hybridMultilevel"/>
    <w:tmpl w:val="EEFCE414"/>
    <w:lvl w:ilvl="0" w:tplc="9514B35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4C1587"/>
    <w:multiLevelType w:val="hybridMultilevel"/>
    <w:tmpl w:val="B614D610"/>
    <w:lvl w:ilvl="0" w:tplc="D1F2D9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56017A"/>
    <w:multiLevelType w:val="hybridMultilevel"/>
    <w:tmpl w:val="3230E94E"/>
    <w:lvl w:ilvl="0" w:tplc="E41C9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1E7517"/>
    <w:multiLevelType w:val="hybridMultilevel"/>
    <w:tmpl w:val="2214E55C"/>
    <w:lvl w:ilvl="0" w:tplc="929C001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E5B0F"/>
    <w:multiLevelType w:val="hybridMultilevel"/>
    <w:tmpl w:val="5238A68C"/>
    <w:lvl w:ilvl="0" w:tplc="260C0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C07F0"/>
    <w:multiLevelType w:val="hybridMultilevel"/>
    <w:tmpl w:val="BE486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0D4E"/>
    <w:multiLevelType w:val="hybridMultilevel"/>
    <w:tmpl w:val="E53CD998"/>
    <w:lvl w:ilvl="0" w:tplc="06AA1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18"/>
  </w:num>
  <w:num w:numId="4">
    <w:abstractNumId w:val="23"/>
  </w:num>
  <w:num w:numId="5">
    <w:abstractNumId w:val="20"/>
  </w:num>
  <w:num w:numId="6">
    <w:abstractNumId w:val="21"/>
  </w:num>
  <w:num w:numId="7">
    <w:abstractNumId w:val="6"/>
  </w:num>
  <w:num w:numId="8">
    <w:abstractNumId w:val="4"/>
  </w:num>
  <w:num w:numId="9">
    <w:abstractNumId w:val="24"/>
  </w:num>
  <w:num w:numId="10">
    <w:abstractNumId w:val="5"/>
  </w:num>
  <w:num w:numId="11">
    <w:abstractNumId w:val="15"/>
  </w:num>
  <w:num w:numId="12">
    <w:abstractNumId w:val="34"/>
  </w:num>
  <w:num w:numId="13">
    <w:abstractNumId w:val="32"/>
  </w:num>
  <w:num w:numId="14">
    <w:abstractNumId w:val="27"/>
  </w:num>
  <w:num w:numId="15">
    <w:abstractNumId w:val="2"/>
  </w:num>
  <w:num w:numId="16">
    <w:abstractNumId w:val="1"/>
  </w:num>
  <w:num w:numId="17">
    <w:abstractNumId w:val="14"/>
  </w:num>
  <w:num w:numId="18">
    <w:abstractNumId w:val="9"/>
  </w:num>
  <w:num w:numId="19">
    <w:abstractNumId w:val="28"/>
  </w:num>
  <w:num w:numId="20">
    <w:abstractNumId w:val="29"/>
  </w:num>
  <w:num w:numId="21">
    <w:abstractNumId w:val="8"/>
  </w:num>
  <w:num w:numId="22">
    <w:abstractNumId w:val="16"/>
  </w:num>
  <w:num w:numId="23">
    <w:abstractNumId w:val="26"/>
  </w:num>
  <w:num w:numId="24">
    <w:abstractNumId w:val="7"/>
  </w:num>
  <w:num w:numId="25">
    <w:abstractNumId w:val="25"/>
  </w:num>
  <w:num w:numId="26">
    <w:abstractNumId w:val="19"/>
  </w:num>
  <w:num w:numId="27">
    <w:abstractNumId w:val="0"/>
  </w:num>
  <w:num w:numId="28">
    <w:abstractNumId w:val="17"/>
  </w:num>
  <w:num w:numId="29">
    <w:abstractNumId w:val="12"/>
  </w:num>
  <w:num w:numId="30">
    <w:abstractNumId w:val="30"/>
  </w:num>
  <w:num w:numId="31">
    <w:abstractNumId w:val="33"/>
  </w:num>
  <w:num w:numId="32">
    <w:abstractNumId w:val="13"/>
  </w:num>
  <w:num w:numId="33">
    <w:abstractNumId w:val="22"/>
  </w:num>
  <w:num w:numId="34">
    <w:abstractNumId w:val="1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B2"/>
    <w:rsid w:val="00002A15"/>
    <w:rsid w:val="00003214"/>
    <w:rsid w:val="0001071A"/>
    <w:rsid w:val="00023BBA"/>
    <w:rsid w:val="00036CC7"/>
    <w:rsid w:val="000512B0"/>
    <w:rsid w:val="0007165B"/>
    <w:rsid w:val="00075707"/>
    <w:rsid w:val="000918BC"/>
    <w:rsid w:val="000957DD"/>
    <w:rsid w:val="000973A3"/>
    <w:rsid w:val="000A3199"/>
    <w:rsid w:val="000B5C2B"/>
    <w:rsid w:val="00103FAD"/>
    <w:rsid w:val="001052D9"/>
    <w:rsid w:val="00114604"/>
    <w:rsid w:val="001171EB"/>
    <w:rsid w:val="00126449"/>
    <w:rsid w:val="001348F8"/>
    <w:rsid w:val="00143F54"/>
    <w:rsid w:val="0014486D"/>
    <w:rsid w:val="00145978"/>
    <w:rsid w:val="0015170E"/>
    <w:rsid w:val="00175C19"/>
    <w:rsid w:val="00184176"/>
    <w:rsid w:val="00185A44"/>
    <w:rsid w:val="0018673A"/>
    <w:rsid w:val="001876D8"/>
    <w:rsid w:val="00192D44"/>
    <w:rsid w:val="001A4C45"/>
    <w:rsid w:val="001C04BC"/>
    <w:rsid w:val="001C3312"/>
    <w:rsid w:val="001D7C41"/>
    <w:rsid w:val="001F0C92"/>
    <w:rsid w:val="001F5B25"/>
    <w:rsid w:val="001F79E2"/>
    <w:rsid w:val="00206EFA"/>
    <w:rsid w:val="00224FA4"/>
    <w:rsid w:val="002257FD"/>
    <w:rsid w:val="0023219E"/>
    <w:rsid w:val="00237A4D"/>
    <w:rsid w:val="002416AB"/>
    <w:rsid w:val="00264247"/>
    <w:rsid w:val="002642ED"/>
    <w:rsid w:val="00277F3E"/>
    <w:rsid w:val="00294931"/>
    <w:rsid w:val="00294BCF"/>
    <w:rsid w:val="002A081C"/>
    <w:rsid w:val="002C1FB3"/>
    <w:rsid w:val="002C4643"/>
    <w:rsid w:val="002D14C8"/>
    <w:rsid w:val="002D1ECA"/>
    <w:rsid w:val="002E7D17"/>
    <w:rsid w:val="002F07C5"/>
    <w:rsid w:val="002F437D"/>
    <w:rsid w:val="002F7C8F"/>
    <w:rsid w:val="00320EEB"/>
    <w:rsid w:val="003333FF"/>
    <w:rsid w:val="00337355"/>
    <w:rsid w:val="00341EC8"/>
    <w:rsid w:val="003518FC"/>
    <w:rsid w:val="00356C8E"/>
    <w:rsid w:val="003630D0"/>
    <w:rsid w:val="0036410A"/>
    <w:rsid w:val="00373F42"/>
    <w:rsid w:val="00374AF0"/>
    <w:rsid w:val="00376114"/>
    <w:rsid w:val="0039352B"/>
    <w:rsid w:val="00393ADB"/>
    <w:rsid w:val="00394DB3"/>
    <w:rsid w:val="003A6B57"/>
    <w:rsid w:val="003B4B98"/>
    <w:rsid w:val="003B7EF7"/>
    <w:rsid w:val="003E4634"/>
    <w:rsid w:val="003F7339"/>
    <w:rsid w:val="00402DFE"/>
    <w:rsid w:val="00403850"/>
    <w:rsid w:val="00437828"/>
    <w:rsid w:val="00445BC3"/>
    <w:rsid w:val="00456EC4"/>
    <w:rsid w:val="00485968"/>
    <w:rsid w:val="00485EC1"/>
    <w:rsid w:val="00491A69"/>
    <w:rsid w:val="00497979"/>
    <w:rsid w:val="004A795D"/>
    <w:rsid w:val="004C6F16"/>
    <w:rsid w:val="004E6F4B"/>
    <w:rsid w:val="004F21DA"/>
    <w:rsid w:val="004F5F19"/>
    <w:rsid w:val="00524801"/>
    <w:rsid w:val="00526D51"/>
    <w:rsid w:val="00535E46"/>
    <w:rsid w:val="00557F39"/>
    <w:rsid w:val="005629A3"/>
    <w:rsid w:val="005668E6"/>
    <w:rsid w:val="00582256"/>
    <w:rsid w:val="00591420"/>
    <w:rsid w:val="005B2E81"/>
    <w:rsid w:val="005B56BD"/>
    <w:rsid w:val="005D761B"/>
    <w:rsid w:val="005E71A3"/>
    <w:rsid w:val="006174D8"/>
    <w:rsid w:val="0063303D"/>
    <w:rsid w:val="00654142"/>
    <w:rsid w:val="00657852"/>
    <w:rsid w:val="00664891"/>
    <w:rsid w:val="00675C36"/>
    <w:rsid w:val="00676229"/>
    <w:rsid w:val="00684F4E"/>
    <w:rsid w:val="006858EE"/>
    <w:rsid w:val="006B2C2E"/>
    <w:rsid w:val="006B2EB5"/>
    <w:rsid w:val="006C15E5"/>
    <w:rsid w:val="006C5BE4"/>
    <w:rsid w:val="006D5464"/>
    <w:rsid w:val="006E2AE1"/>
    <w:rsid w:val="006F43AF"/>
    <w:rsid w:val="00752F2F"/>
    <w:rsid w:val="00762AFF"/>
    <w:rsid w:val="00766738"/>
    <w:rsid w:val="00772392"/>
    <w:rsid w:val="00774AB4"/>
    <w:rsid w:val="007805AF"/>
    <w:rsid w:val="0079432C"/>
    <w:rsid w:val="00794D72"/>
    <w:rsid w:val="007A4D3F"/>
    <w:rsid w:val="007A7F31"/>
    <w:rsid w:val="007D4A7F"/>
    <w:rsid w:val="007E7C49"/>
    <w:rsid w:val="007F13B2"/>
    <w:rsid w:val="007F38D7"/>
    <w:rsid w:val="00805808"/>
    <w:rsid w:val="00813079"/>
    <w:rsid w:val="00813D3A"/>
    <w:rsid w:val="008328BB"/>
    <w:rsid w:val="0083399E"/>
    <w:rsid w:val="00844419"/>
    <w:rsid w:val="008B02AD"/>
    <w:rsid w:val="008B466E"/>
    <w:rsid w:val="008B7CEE"/>
    <w:rsid w:val="008B7EEE"/>
    <w:rsid w:val="008D3273"/>
    <w:rsid w:val="008D4B62"/>
    <w:rsid w:val="008E3239"/>
    <w:rsid w:val="008F5D21"/>
    <w:rsid w:val="00910D7C"/>
    <w:rsid w:val="0091471A"/>
    <w:rsid w:val="0092219B"/>
    <w:rsid w:val="0092380B"/>
    <w:rsid w:val="00927E11"/>
    <w:rsid w:val="00933068"/>
    <w:rsid w:val="0093697A"/>
    <w:rsid w:val="00936BC9"/>
    <w:rsid w:val="00936BF7"/>
    <w:rsid w:val="00941149"/>
    <w:rsid w:val="00963F4F"/>
    <w:rsid w:val="00965144"/>
    <w:rsid w:val="00986495"/>
    <w:rsid w:val="009B3349"/>
    <w:rsid w:val="009B5265"/>
    <w:rsid w:val="009B5445"/>
    <w:rsid w:val="009E0C61"/>
    <w:rsid w:val="009E38B1"/>
    <w:rsid w:val="009E3A67"/>
    <w:rsid w:val="009F2178"/>
    <w:rsid w:val="00A04E8B"/>
    <w:rsid w:val="00A05137"/>
    <w:rsid w:val="00A23731"/>
    <w:rsid w:val="00A262C2"/>
    <w:rsid w:val="00A36E6E"/>
    <w:rsid w:val="00A45B9C"/>
    <w:rsid w:val="00A70BC7"/>
    <w:rsid w:val="00A77B3E"/>
    <w:rsid w:val="00A94A92"/>
    <w:rsid w:val="00AA1932"/>
    <w:rsid w:val="00AA72C8"/>
    <w:rsid w:val="00AA75DD"/>
    <w:rsid w:val="00AB2CAE"/>
    <w:rsid w:val="00AC078D"/>
    <w:rsid w:val="00AC3B48"/>
    <w:rsid w:val="00AC5F6F"/>
    <w:rsid w:val="00AD33E1"/>
    <w:rsid w:val="00AF314E"/>
    <w:rsid w:val="00B00EC0"/>
    <w:rsid w:val="00B04DE9"/>
    <w:rsid w:val="00B054BD"/>
    <w:rsid w:val="00B219D5"/>
    <w:rsid w:val="00B3165C"/>
    <w:rsid w:val="00B558DD"/>
    <w:rsid w:val="00B735EB"/>
    <w:rsid w:val="00B81768"/>
    <w:rsid w:val="00BA3990"/>
    <w:rsid w:val="00BB0F49"/>
    <w:rsid w:val="00BD0F2A"/>
    <w:rsid w:val="00BD54BD"/>
    <w:rsid w:val="00BE0755"/>
    <w:rsid w:val="00BE1A0D"/>
    <w:rsid w:val="00BF5419"/>
    <w:rsid w:val="00BF5E7C"/>
    <w:rsid w:val="00C22AF2"/>
    <w:rsid w:val="00C33BED"/>
    <w:rsid w:val="00C352B7"/>
    <w:rsid w:val="00C54F8D"/>
    <w:rsid w:val="00C56D9C"/>
    <w:rsid w:val="00C67AD0"/>
    <w:rsid w:val="00C70A2D"/>
    <w:rsid w:val="00C75688"/>
    <w:rsid w:val="00C7660A"/>
    <w:rsid w:val="00C778AC"/>
    <w:rsid w:val="00C94468"/>
    <w:rsid w:val="00CA1D37"/>
    <w:rsid w:val="00CB7BB5"/>
    <w:rsid w:val="00CC1FAC"/>
    <w:rsid w:val="00CD3E52"/>
    <w:rsid w:val="00CE3A4F"/>
    <w:rsid w:val="00CF4A2C"/>
    <w:rsid w:val="00CF5FF5"/>
    <w:rsid w:val="00D14B3C"/>
    <w:rsid w:val="00D2043B"/>
    <w:rsid w:val="00D245D6"/>
    <w:rsid w:val="00D31D9C"/>
    <w:rsid w:val="00D33A65"/>
    <w:rsid w:val="00D633CE"/>
    <w:rsid w:val="00D643A0"/>
    <w:rsid w:val="00D804B7"/>
    <w:rsid w:val="00D851CC"/>
    <w:rsid w:val="00D96438"/>
    <w:rsid w:val="00D97371"/>
    <w:rsid w:val="00DA03F2"/>
    <w:rsid w:val="00DA26D0"/>
    <w:rsid w:val="00DA300E"/>
    <w:rsid w:val="00DB2097"/>
    <w:rsid w:val="00DD5E82"/>
    <w:rsid w:val="00DD6AC1"/>
    <w:rsid w:val="00DF4A3C"/>
    <w:rsid w:val="00E616BF"/>
    <w:rsid w:val="00E650C0"/>
    <w:rsid w:val="00E74AD8"/>
    <w:rsid w:val="00E7591B"/>
    <w:rsid w:val="00E87481"/>
    <w:rsid w:val="00E94C84"/>
    <w:rsid w:val="00EA1769"/>
    <w:rsid w:val="00EB3C00"/>
    <w:rsid w:val="00EB5E47"/>
    <w:rsid w:val="00EC6212"/>
    <w:rsid w:val="00ED54DF"/>
    <w:rsid w:val="00EE0D1B"/>
    <w:rsid w:val="00EE498A"/>
    <w:rsid w:val="00F02132"/>
    <w:rsid w:val="00F11DAF"/>
    <w:rsid w:val="00F4399B"/>
    <w:rsid w:val="00F546B4"/>
    <w:rsid w:val="00F67B20"/>
    <w:rsid w:val="00F726E4"/>
    <w:rsid w:val="00F849DC"/>
    <w:rsid w:val="00F8529A"/>
    <w:rsid w:val="00F87527"/>
    <w:rsid w:val="00F913F5"/>
    <w:rsid w:val="00FA6A84"/>
    <w:rsid w:val="00FB0419"/>
    <w:rsid w:val="00FD48C7"/>
    <w:rsid w:val="00FD4AC2"/>
    <w:rsid w:val="00FE6744"/>
    <w:rsid w:val="5F5AA0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9CE92"/>
  <w15:docId w15:val="{59977850-2E5C-4C71-A13D-DFDCF61A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7805A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805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805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1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14C8"/>
    <w:rPr>
      <w:rFonts w:ascii="Lucida Grande" w:eastAsia="Cambria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4C8"/>
    <w:pPr>
      <w:ind w:left="720"/>
      <w:contextualSpacing/>
    </w:pPr>
  </w:style>
  <w:style w:type="character" w:styleId="Hyperlink">
    <w:name w:val="Hyperlink"/>
    <w:basedOn w:val="DefaultParagraphFont"/>
    <w:rsid w:val="00EB5E47"/>
    <w:rPr>
      <w:color w:val="0000FF" w:themeColor="hyperlink"/>
      <w:u w:val="single"/>
    </w:rPr>
  </w:style>
  <w:style w:type="table" w:styleId="TableGrid">
    <w:name w:val="Table Grid"/>
    <w:basedOn w:val="TableNormal"/>
    <w:rsid w:val="00A0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">
    <w:name w:val="main body"/>
    <w:basedOn w:val="DefaultParagraphFont"/>
    <w:uiPriority w:val="1"/>
    <w:rsid w:val="004E6F4B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leh3\Desktop\4.4%20Board\Image_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C3A5C9FF819439A68FF6F6748A1D9" ma:contentTypeVersion="10" ma:contentTypeDescription="Create a new document." ma:contentTypeScope="" ma:versionID="531a3ff79e0bd6f03ba0a424e4540da8">
  <xsd:schema xmlns:xsd="http://www.w3.org/2001/XMLSchema" xmlns:xs="http://www.w3.org/2001/XMLSchema" xmlns:p="http://schemas.microsoft.com/office/2006/metadata/properties" xmlns:ns2="36fede94-cd4d-489d-91ec-7dd7d444d04f" targetNamespace="http://schemas.microsoft.com/office/2006/metadata/properties" ma:root="true" ma:fieldsID="5bd163f1ba916f5da7b73a09a19adeda" ns2:_="">
    <xsd:import namespace="36fede94-cd4d-489d-91ec-7dd7d444d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ede94-cd4d-489d-91ec-7dd7d444d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19B1F-F54C-46EC-8E12-A474AE383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ede94-cd4d-489d-91ec-7dd7d444d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D84D1-188E-487E-8B3E-AF6D7E84D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00719-82AF-4914-B9E0-7938A4D8687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fede94-cd4d-489d-91ec-7dd7d444d0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 Andrews</dc:creator>
  <cp:lastModifiedBy>Rachel Zamora</cp:lastModifiedBy>
  <cp:revision>3</cp:revision>
  <cp:lastPrinted>2013-10-10T23:54:00Z</cp:lastPrinted>
  <dcterms:created xsi:type="dcterms:W3CDTF">2020-02-04T22:14:00Z</dcterms:created>
  <dcterms:modified xsi:type="dcterms:W3CDTF">2020-02-04T22:19:00Z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0x0101006C6C3A5C9FF819439A68FF6F6748A1D9</vt:lpwstr>
  </property>
</Properties>
</file>