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7A0D2100" w:rsidR="00003214" w:rsidRPr="008F5D21" w:rsidRDefault="00166600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February 14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FB0419">
                              <w:rPr>
                                <w:rFonts w:ascii="Calisto MT" w:hAnsi="Calisto MT"/>
                              </w:rPr>
                              <w:t>, – 1:30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</w:t>
                            </w:r>
                            <w:r w:rsidR="0082516B">
                              <w:rPr>
                                <w:rFonts w:ascii="Calisto MT" w:hAnsi="Calisto MT"/>
                              </w:rPr>
                              <w:t xml:space="preserve"> 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7A0D2100" w:rsidR="00003214" w:rsidRPr="008F5D21" w:rsidRDefault="00166600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February 14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FB0419">
                        <w:rPr>
                          <w:rFonts w:ascii="Calisto MT" w:hAnsi="Calisto MT"/>
                        </w:rPr>
                        <w:t>, – 1:30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</w:t>
                      </w:r>
                      <w:r w:rsidR="0082516B">
                        <w:rPr>
                          <w:rFonts w:ascii="Calisto MT" w:hAnsi="Calisto MT"/>
                        </w:rPr>
                        <w:t xml:space="preserve"> 460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D46DAE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D46DAE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Pr="00D46DAE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APPROVAL OF THE MINUTES</w:t>
      </w:r>
    </w:p>
    <w:p w14:paraId="3A2F6B89" w14:textId="7935ECC9" w:rsidR="00D31D9C" w:rsidRPr="008B0498" w:rsidRDefault="00D46DAE" w:rsidP="008B049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Action Items</w:t>
      </w:r>
      <w:r w:rsidR="00FD48C7" w:rsidRPr="00D46DAE">
        <w:rPr>
          <w:rFonts w:ascii="Calisto MT" w:eastAsia="Calibri" w:hAnsi="Calisto MT" w:cs="Calibri"/>
        </w:rPr>
        <w:t xml:space="preserve"> </w:t>
      </w:r>
    </w:p>
    <w:p w14:paraId="1344DF1C" w14:textId="23081BF2" w:rsidR="00D31D9C" w:rsidRPr="00D46DAE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 w:rsidRPr="00D46DAE">
        <w:rPr>
          <w:rFonts w:ascii="Calisto MT" w:eastAsia="Calibri" w:hAnsi="Calisto MT" w:cs="Calibri"/>
        </w:rPr>
        <w:t>Romely Morales</w:t>
      </w:r>
    </w:p>
    <w:p w14:paraId="0924D647" w14:textId="309AC6BF" w:rsidR="00D31D9C" w:rsidRPr="00D46DAE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 w:rsidRPr="00D46DAE">
        <w:rPr>
          <w:rFonts w:ascii="Calisto MT" w:eastAsia="Calibri" w:hAnsi="Calisto MT" w:cs="Calibri"/>
        </w:rPr>
        <w:t>Christi</w:t>
      </w:r>
      <w:r w:rsidR="004D3C65">
        <w:rPr>
          <w:rFonts w:ascii="Calisto MT" w:eastAsia="Calibri" w:hAnsi="Calisto MT" w:cs="Calibri"/>
        </w:rPr>
        <w:t>a</w:t>
      </w:r>
      <w:r w:rsidRPr="00D46DAE">
        <w:rPr>
          <w:rFonts w:ascii="Calisto MT" w:eastAsia="Calibri" w:hAnsi="Calisto MT" w:cs="Calibri"/>
        </w:rPr>
        <w:t>ne</w:t>
      </w:r>
      <w:r w:rsidR="00936BF7" w:rsidRPr="00D46DAE">
        <w:rPr>
          <w:rFonts w:ascii="Calisto MT" w:eastAsia="Calibri" w:hAnsi="Calisto MT" w:cs="Calibri"/>
        </w:rPr>
        <w:t xml:space="preserve"> Jones, Bethany </w:t>
      </w:r>
      <w:bookmarkStart w:id="0" w:name="_GoBack"/>
      <w:bookmarkEnd w:id="0"/>
      <w:r w:rsidR="00936BF7" w:rsidRPr="00D46DAE">
        <w:rPr>
          <w:rFonts w:ascii="Calisto MT" w:eastAsia="Calibri" w:hAnsi="Calisto MT" w:cs="Calibri"/>
        </w:rPr>
        <w:t>Roulston, Alice</w:t>
      </w:r>
      <w:r w:rsidRPr="00D46DAE">
        <w:rPr>
          <w:rFonts w:ascii="Calisto MT" w:eastAsia="Calibri" w:hAnsi="Calisto MT" w:cs="Calibri"/>
        </w:rPr>
        <w:t xml:space="preserve"> Michaelson</w:t>
      </w:r>
    </w:p>
    <w:p w14:paraId="0CE7EA1C" w14:textId="50C80624" w:rsidR="00D31D9C" w:rsidRPr="00D46DAE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 w:rsidRPr="00D46DAE">
        <w:rPr>
          <w:rFonts w:ascii="Calisto MT" w:eastAsia="Calibri" w:hAnsi="Calisto MT" w:cs="Calibri"/>
        </w:rPr>
        <w:t>Tess Thackray</w:t>
      </w:r>
    </w:p>
    <w:p w14:paraId="0A51AEBF" w14:textId="20BFDD47" w:rsidR="00936BC9" w:rsidRPr="00D46DAE" w:rsidRDefault="008B0498" w:rsidP="001348F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Information Items</w:t>
      </w:r>
    </w:p>
    <w:p w14:paraId="05BF4E9C" w14:textId="1363CAAB" w:rsidR="00B3165C" w:rsidRPr="00D46DAE" w:rsidRDefault="00D46DAE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 w:rsidRPr="00D46DAE">
        <w:rPr>
          <w:rFonts w:ascii="Calisto MT" w:hAnsi="Calisto MT"/>
        </w:rPr>
        <w:t>Muse Assefa</w:t>
      </w:r>
    </w:p>
    <w:p w14:paraId="7662C7BB" w14:textId="149CF72A" w:rsidR="00D46DAE" w:rsidRPr="00D46DAE" w:rsidRDefault="00D46DAE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 w:rsidRPr="00D46DAE">
        <w:rPr>
          <w:rFonts w:ascii="Calisto MT" w:hAnsi="Calisto MT"/>
        </w:rPr>
        <w:t>Hannah Newman</w:t>
      </w:r>
    </w:p>
    <w:p w14:paraId="08A2F2B3" w14:textId="770D963C" w:rsidR="00BD54BD" w:rsidRPr="00D46DAE" w:rsidRDefault="00BD54BD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lastRenderedPageBreak/>
        <w:t>OTHER BUSINESS</w:t>
      </w:r>
    </w:p>
    <w:p w14:paraId="6E4577B2" w14:textId="77777777" w:rsidR="00445BC3" w:rsidRPr="00D46DAE" w:rsidRDefault="00445BC3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0CE6" w14:textId="77777777" w:rsidR="00FA6A84" w:rsidRDefault="00FA6A84" w:rsidP="007805AF">
      <w:r>
        <w:separator/>
      </w:r>
    </w:p>
  </w:endnote>
  <w:endnote w:type="continuationSeparator" w:id="0">
    <w:p w14:paraId="1D235EA5" w14:textId="77777777" w:rsidR="00FA6A84" w:rsidRDefault="00FA6A84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7C56" w14:textId="77777777" w:rsidR="00FA6A84" w:rsidRDefault="00FA6A84" w:rsidP="007805AF">
      <w:r>
        <w:separator/>
      </w:r>
    </w:p>
  </w:footnote>
  <w:footnote w:type="continuationSeparator" w:id="0">
    <w:p w14:paraId="09013D8B" w14:textId="77777777" w:rsidR="00FA6A84" w:rsidRDefault="00FA6A84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ACE"/>
    <w:multiLevelType w:val="hybridMultilevel"/>
    <w:tmpl w:val="241A7014"/>
    <w:lvl w:ilvl="0" w:tplc="820A5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D22"/>
    <w:multiLevelType w:val="hybridMultilevel"/>
    <w:tmpl w:val="281C1292"/>
    <w:lvl w:ilvl="0" w:tplc="A7B6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12313"/>
    <w:multiLevelType w:val="hybridMultilevel"/>
    <w:tmpl w:val="51A8EC60"/>
    <w:lvl w:ilvl="0" w:tplc="DFDC84E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D0A4A"/>
    <w:multiLevelType w:val="hybridMultilevel"/>
    <w:tmpl w:val="BD74B23A"/>
    <w:lvl w:ilvl="0" w:tplc="42A657B2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6017A"/>
    <w:multiLevelType w:val="hybridMultilevel"/>
    <w:tmpl w:val="3230E94E"/>
    <w:lvl w:ilvl="0" w:tplc="E41C9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C07F0"/>
    <w:multiLevelType w:val="hybridMultilevel"/>
    <w:tmpl w:val="BE486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8"/>
  </w:num>
  <w:num w:numId="4">
    <w:abstractNumId w:val="23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24"/>
  </w:num>
  <w:num w:numId="10">
    <w:abstractNumId w:val="5"/>
  </w:num>
  <w:num w:numId="11">
    <w:abstractNumId w:val="15"/>
  </w:num>
  <w:num w:numId="12">
    <w:abstractNumId w:val="34"/>
  </w:num>
  <w:num w:numId="13">
    <w:abstractNumId w:val="32"/>
  </w:num>
  <w:num w:numId="14">
    <w:abstractNumId w:val="27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  <w:num w:numId="19">
    <w:abstractNumId w:val="28"/>
  </w:num>
  <w:num w:numId="20">
    <w:abstractNumId w:val="29"/>
  </w:num>
  <w:num w:numId="21">
    <w:abstractNumId w:val="8"/>
  </w:num>
  <w:num w:numId="22">
    <w:abstractNumId w:val="16"/>
  </w:num>
  <w:num w:numId="23">
    <w:abstractNumId w:val="26"/>
  </w:num>
  <w:num w:numId="24">
    <w:abstractNumId w:val="7"/>
  </w:num>
  <w:num w:numId="25">
    <w:abstractNumId w:val="25"/>
  </w:num>
  <w:num w:numId="26">
    <w:abstractNumId w:val="19"/>
  </w:num>
  <w:num w:numId="27">
    <w:abstractNumId w:val="0"/>
  </w:num>
  <w:num w:numId="28">
    <w:abstractNumId w:val="17"/>
  </w:num>
  <w:num w:numId="29">
    <w:abstractNumId w:val="12"/>
  </w:num>
  <w:num w:numId="30">
    <w:abstractNumId w:val="30"/>
  </w:num>
  <w:num w:numId="31">
    <w:abstractNumId w:val="33"/>
  </w:num>
  <w:num w:numId="32">
    <w:abstractNumId w:val="13"/>
  </w:num>
  <w:num w:numId="33">
    <w:abstractNumId w:val="22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57DD"/>
    <w:rsid w:val="000973A3"/>
    <w:rsid w:val="000A3199"/>
    <w:rsid w:val="000B5C2B"/>
    <w:rsid w:val="00103FAD"/>
    <w:rsid w:val="001052D9"/>
    <w:rsid w:val="00114604"/>
    <w:rsid w:val="001171EB"/>
    <w:rsid w:val="00126449"/>
    <w:rsid w:val="001348F8"/>
    <w:rsid w:val="00143F54"/>
    <w:rsid w:val="0014486D"/>
    <w:rsid w:val="00145978"/>
    <w:rsid w:val="0015170E"/>
    <w:rsid w:val="00166600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C1FB3"/>
    <w:rsid w:val="002C4643"/>
    <w:rsid w:val="002D14C8"/>
    <w:rsid w:val="002D1ECA"/>
    <w:rsid w:val="002E7D17"/>
    <w:rsid w:val="002F07C5"/>
    <w:rsid w:val="002F437D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D3C65"/>
    <w:rsid w:val="004E6F4B"/>
    <w:rsid w:val="004F21DA"/>
    <w:rsid w:val="004F5F19"/>
    <w:rsid w:val="00524801"/>
    <w:rsid w:val="00526D51"/>
    <w:rsid w:val="00535E46"/>
    <w:rsid w:val="00557F39"/>
    <w:rsid w:val="005629A3"/>
    <w:rsid w:val="005668E6"/>
    <w:rsid w:val="0058225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84F4E"/>
    <w:rsid w:val="006858E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2516B"/>
    <w:rsid w:val="008328BB"/>
    <w:rsid w:val="0083399E"/>
    <w:rsid w:val="00844419"/>
    <w:rsid w:val="008B02AD"/>
    <w:rsid w:val="008B0498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36BC9"/>
    <w:rsid w:val="00936BF7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3731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3165C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97CE0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1D9C"/>
    <w:rsid w:val="00D33A65"/>
    <w:rsid w:val="00D46DAE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A6A84"/>
    <w:rsid w:val="00FB0419"/>
    <w:rsid w:val="00FD48C7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d17b5f7-cc15-427d-8283-fce0a7f71930" xsi:nil="true"/>
    <CultureName xmlns="2d17b5f7-cc15-427d-8283-fce0a7f71930" xsi:nil="true"/>
    <LMS_Mappings xmlns="2d17b5f7-cc15-427d-8283-fce0a7f71930" xsi:nil="true"/>
    <Invited_Students xmlns="2d17b5f7-cc15-427d-8283-fce0a7f71930" xsi:nil="true"/>
    <IsNotebookLocked xmlns="2d17b5f7-cc15-427d-8283-fce0a7f71930" xsi:nil="true"/>
    <Teachers xmlns="2d17b5f7-cc15-427d-8283-fce0a7f71930">
      <UserInfo>
        <DisplayName/>
        <AccountId xsi:nil="true"/>
        <AccountType/>
      </UserInfo>
    </Teachers>
    <Students xmlns="2d17b5f7-cc15-427d-8283-fce0a7f71930">
      <UserInfo>
        <DisplayName/>
        <AccountId xsi:nil="true"/>
        <AccountType/>
      </UserInfo>
    </Students>
    <Student_Groups xmlns="2d17b5f7-cc15-427d-8283-fce0a7f71930">
      <UserInfo>
        <DisplayName/>
        <AccountId xsi:nil="true"/>
        <AccountType/>
      </UserInfo>
    </Student_Groups>
    <Math_Settings xmlns="2d17b5f7-cc15-427d-8283-fce0a7f71930" xsi:nil="true"/>
    <Self_Registration_Enabled xmlns="2d17b5f7-cc15-427d-8283-fce0a7f71930" xsi:nil="true"/>
    <NotebookType xmlns="2d17b5f7-cc15-427d-8283-fce0a7f71930" xsi:nil="true"/>
    <Distribution_Groups xmlns="2d17b5f7-cc15-427d-8283-fce0a7f71930" xsi:nil="true"/>
    <Templates xmlns="2d17b5f7-cc15-427d-8283-fce0a7f71930" xsi:nil="true"/>
    <Has_Teacher_Only_SectionGroup xmlns="2d17b5f7-cc15-427d-8283-fce0a7f71930" xsi:nil="true"/>
    <AppVersion xmlns="2d17b5f7-cc15-427d-8283-fce0a7f71930" xsi:nil="true"/>
    <Invited_Teachers xmlns="2d17b5f7-cc15-427d-8283-fce0a7f71930" xsi:nil="true"/>
    <Owner xmlns="2d17b5f7-cc15-427d-8283-fce0a7f71930">
      <UserInfo>
        <DisplayName/>
        <AccountId xsi:nil="true"/>
        <AccountType/>
      </UserInfo>
    </Owner>
    <DefaultSectionNames xmlns="2d17b5f7-cc15-427d-8283-fce0a7f71930" xsi:nil="true"/>
    <Is_Collaboration_Space_Locked xmlns="2d17b5f7-cc15-427d-8283-fce0a7f71930" xsi:nil="true"/>
    <TeamsChannelId xmlns="2d17b5f7-cc15-427d-8283-fce0a7f719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FAE865FC274B8C8EB56DBAECCEBF" ma:contentTypeVersion="31" ma:contentTypeDescription="Create a new document." ma:contentTypeScope="" ma:versionID="05aac2603cb690ccfcd3a80cb93b549b">
  <xsd:schema xmlns:xsd="http://www.w3.org/2001/XMLSchema" xmlns:xs="http://www.w3.org/2001/XMLSchema" xmlns:p="http://schemas.microsoft.com/office/2006/metadata/properties" xmlns:ns3="2d17b5f7-cc15-427d-8283-fce0a7f71930" xmlns:ns4="dbb0b8eb-a923-4455-aaab-a4991f45c08c" targetNamespace="http://schemas.microsoft.com/office/2006/metadata/properties" ma:root="true" ma:fieldsID="df1e41e54bc683ed5c640e22c6c935d6" ns3:_="" ns4:_="">
    <xsd:import namespace="2d17b5f7-cc15-427d-8283-fce0a7f71930"/>
    <xsd:import namespace="dbb0b8eb-a923-4455-aaab-a4991f45c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b5f7-cc15-427d-8283-fce0a7f7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b8eb-a923-4455-aaab-a4991f45c08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00719-82AF-4914-B9E0-7938A4D868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bb0b8eb-a923-4455-aaab-a4991f45c08c"/>
    <ds:schemaRef ds:uri="2d17b5f7-cc15-427d-8283-fce0a7f719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91AB9C-1C46-467B-95F2-2C678CE15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7b5f7-cc15-427d-8283-fce0a7f71930"/>
    <ds:schemaRef ds:uri="dbb0b8eb-a923-4455-aaab-a4991f45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Elaine Morado</cp:lastModifiedBy>
  <cp:revision>3</cp:revision>
  <cp:lastPrinted>2013-10-10T23:54:00Z</cp:lastPrinted>
  <dcterms:created xsi:type="dcterms:W3CDTF">2020-02-11T22:35:00Z</dcterms:created>
  <dcterms:modified xsi:type="dcterms:W3CDTF">2020-02-11T22:39:00Z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0x010100B04AFAE865FC274B8C8EB56DBAECCEBF</vt:lpwstr>
  </property>
</Properties>
</file>