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D31C86C" w14:textId="77777777" w:rsidR="001A4C45" w:rsidRDefault="00C7660A" w:rsidP="5F5AA0BB">
      <w:pPr>
        <w:rPr>
          <w:rFonts w:ascii="Calisto MT" w:eastAsia="Calibri" w:hAnsi="Calisto MT" w:cs="Calibri"/>
          <w:b/>
          <w:bCs/>
          <w:sz w:val="21"/>
          <w:szCs w:val="21"/>
        </w:rPr>
      </w:pPr>
      <w:r w:rsidRPr="005B2E81">
        <w:rPr>
          <w:rFonts w:ascii="Calisto MT" w:eastAsia="Calibri" w:hAnsi="Calisto MT" w:cs="Calibr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43545" wp14:editId="253C9FEA">
                <wp:simplePos x="0" y="0"/>
                <wp:positionH relativeFrom="column">
                  <wp:posOffset>1229995</wp:posOffset>
                </wp:positionH>
                <wp:positionV relativeFrom="paragraph">
                  <wp:posOffset>3810</wp:posOffset>
                </wp:positionV>
                <wp:extent cx="5061585" cy="985520"/>
                <wp:effectExtent l="0" t="0" r="0" b="50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58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9F5AE" w14:textId="77777777" w:rsidR="00C7660A" w:rsidRPr="00C7660A" w:rsidRDefault="00C7660A" w:rsidP="00003214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</w:pPr>
                            <w:r w:rsidRPr="00C7660A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>Western Washington University Associated Students</w:t>
                            </w:r>
                          </w:p>
                          <w:p w14:paraId="668302F4" w14:textId="77777777" w:rsidR="00003214" w:rsidRPr="00E8627C" w:rsidRDefault="007F13B2" w:rsidP="00003214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40"/>
                                <w:szCs w:val="40"/>
                              </w:rPr>
                              <w:t>Student Enhancement Fund Committee</w:t>
                            </w:r>
                          </w:p>
                          <w:p w14:paraId="4B153676" w14:textId="6FE9602A" w:rsidR="00003214" w:rsidRPr="008F5D21" w:rsidRDefault="005407FF" w:rsidP="008F5D21">
                            <w:pPr>
                              <w:contextualSpacing/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February 21</w:t>
                            </w:r>
                            <w:r w:rsidR="000B5C2B">
                              <w:rPr>
                                <w:rFonts w:ascii="Calisto MT" w:hAnsi="Calisto MT"/>
                              </w:rPr>
                              <w:t>, 2020</w:t>
                            </w:r>
                            <w:r w:rsidR="00FB0419">
                              <w:rPr>
                                <w:rFonts w:ascii="Calisto MT" w:hAnsi="Calisto MT"/>
                              </w:rPr>
                              <w:t>, – 1:30</w:t>
                            </w:r>
                            <w:r w:rsidR="00B219D5">
                              <w:rPr>
                                <w:rFonts w:ascii="Calisto MT" w:hAnsi="Calisto MT"/>
                              </w:rPr>
                              <w:t xml:space="preserve"> pm</w:t>
                            </w:r>
                            <w:r w:rsidR="004C6F16">
                              <w:rPr>
                                <w:rFonts w:ascii="Calisto MT" w:hAnsi="Calisto MT"/>
                              </w:rPr>
                              <w:t xml:space="preserve"> – </w:t>
                            </w:r>
                            <w:proofErr w:type="gramStart"/>
                            <w:r w:rsidR="004C6F16">
                              <w:rPr>
                                <w:rFonts w:ascii="Calisto MT" w:hAnsi="Calisto MT"/>
                              </w:rPr>
                              <w:t>VU</w:t>
                            </w:r>
                            <w:r>
                              <w:rPr>
                                <w:rFonts w:ascii="Calisto MT" w:hAnsi="Calisto MT"/>
                              </w:rPr>
                              <w:t xml:space="preserve"> </w:t>
                            </w:r>
                            <w:r w:rsidR="004C6F16">
                              <w:rPr>
                                <w:rFonts w:ascii="Calisto MT" w:hAnsi="Calisto MT"/>
                              </w:rPr>
                              <w:t xml:space="preserve"> </w:t>
                            </w:r>
                            <w:r w:rsidR="00D76297">
                              <w:rPr>
                                <w:rFonts w:ascii="Calisto MT" w:hAnsi="Calisto MT"/>
                              </w:rPr>
                              <w:t>462</w:t>
                            </w:r>
                            <w:proofErr w:type="gramEnd"/>
                            <w:r w:rsidR="00D76297">
                              <w:rPr>
                                <w:rFonts w:ascii="Calisto MT" w:hAnsi="Calisto MT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ma14="http://schemas.microsoft.com/office/mac/drawingml/2011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7FC43545">
                <v:stroke joinstyle="miter"/>
                <v:path gradientshapeok="t" o:connecttype="rect"/>
              </v:shapetype>
              <v:shape id="Text Box 6" style="position:absolute;margin-left:96.85pt;margin-top:.3pt;width:398.55pt;height:7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">
                <v:textbox>
                  <w:txbxContent>
                    <w:p w:rsidRPr="00C7660A" w:rsidR="00C7660A" w:rsidP="00003214" w:rsidRDefault="00C7660A" w14:paraId="6CE9F5AE" w14:textId="77777777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</w:pPr>
                      <w:r w:rsidRPr="00C7660A"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>Western Washington University Associated Students</w:t>
                      </w:r>
                    </w:p>
                    <w:p w:rsidRPr="00E8627C" w:rsidR="00003214" w:rsidP="00003214" w:rsidRDefault="007F13B2" w14:paraId="668302F4" w14:textId="77777777">
                      <w:pPr>
                        <w:contextualSpacing/>
                        <w:jc w:val="center"/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40"/>
                          <w:szCs w:val="40"/>
                        </w:rPr>
                        <w:t>Student Enhancement Fund Committee</w:t>
                      </w:r>
                    </w:p>
                    <w:p w:rsidRPr="008F5D21" w:rsidR="00003214" w:rsidP="008F5D21" w:rsidRDefault="005407FF" w14:paraId="4B153676" w14:textId="6FE9602A">
                      <w:pPr>
                        <w:contextualSpacing/>
                        <w:jc w:val="center"/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>February 21</w:t>
                      </w:r>
                      <w:r w:rsidR="000B5C2B">
                        <w:rPr>
                          <w:rFonts w:ascii="Calisto MT" w:hAnsi="Calisto MT"/>
                        </w:rPr>
                        <w:t>, 2020</w:t>
                      </w:r>
                      <w:r w:rsidR="00FB0419">
                        <w:rPr>
                          <w:rFonts w:ascii="Calisto MT" w:hAnsi="Calisto MT"/>
                        </w:rPr>
                        <w:t>, – 1:30</w:t>
                      </w:r>
                      <w:r w:rsidR="00B219D5">
                        <w:rPr>
                          <w:rFonts w:ascii="Calisto MT" w:hAnsi="Calisto MT"/>
                        </w:rPr>
                        <w:t xml:space="preserve"> pm</w:t>
                      </w:r>
                      <w:r w:rsidR="004C6F16">
                        <w:rPr>
                          <w:rFonts w:ascii="Calisto MT" w:hAnsi="Calisto MT"/>
                        </w:rPr>
                        <w:t xml:space="preserve"> – VU</w:t>
                      </w:r>
                      <w:r>
                        <w:rPr>
                          <w:rFonts w:ascii="Calisto MT" w:hAnsi="Calisto MT"/>
                        </w:rPr>
                        <w:t xml:space="preserve"> </w:t>
                      </w:r>
                      <w:r w:rsidR="004C6F16">
                        <w:rPr>
                          <w:rFonts w:ascii="Calisto MT" w:hAnsi="Calisto MT"/>
                        </w:rPr>
                        <w:t xml:space="preserve"> </w:t>
                      </w:r>
                      <w:r w:rsidR="00D76297">
                        <w:rPr>
                          <w:rFonts w:ascii="Calisto MT" w:hAnsi="Calisto MT"/>
                        </w:rPr>
                        <w:t>462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4C45" w:rsidRPr="005B2E81">
        <w:rPr>
          <w:rFonts w:ascii="Calisto MT" w:hAnsi="Calisto MT"/>
          <w:b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ECD01BF" wp14:editId="59C8E3F0">
            <wp:simplePos x="0" y="0"/>
            <wp:positionH relativeFrom="margin">
              <wp:align>left</wp:align>
            </wp:positionH>
            <wp:positionV relativeFrom="paragraph">
              <wp:posOffset>259</wp:posOffset>
            </wp:positionV>
            <wp:extent cx="772050" cy="718727"/>
            <wp:effectExtent l="0" t="0" r="0" b="5715"/>
            <wp:wrapSquare wrapText="bothSides"/>
            <wp:docPr id="1" name="Picture 1" descr="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50" cy="718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2AD7B" w14:textId="77777777" w:rsidR="00BD54BD" w:rsidRDefault="00BD54BD" w:rsidP="00BD54BD">
      <w:pPr>
        <w:rPr>
          <w:rFonts w:ascii="Calisto MT" w:eastAsia="Calibri" w:hAnsi="Calisto MT" w:cs="Calibri"/>
          <w:b/>
          <w:sz w:val="21"/>
          <w:szCs w:val="21"/>
        </w:rPr>
      </w:pPr>
    </w:p>
    <w:p w14:paraId="5825FDC8" w14:textId="77777777" w:rsidR="00BD54BD" w:rsidRDefault="00BD54BD" w:rsidP="00BD54BD">
      <w:pPr>
        <w:rPr>
          <w:rFonts w:ascii="Calisto MT" w:eastAsia="Calibri" w:hAnsi="Calisto MT" w:cs="Calibri"/>
          <w:b/>
          <w:sz w:val="21"/>
          <w:szCs w:val="21"/>
        </w:rPr>
      </w:pPr>
    </w:p>
    <w:p w14:paraId="4485C10A" w14:textId="77777777" w:rsidR="00075707" w:rsidRPr="00D46DAE" w:rsidRDefault="00BD54BD" w:rsidP="00075707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D46DAE">
        <w:rPr>
          <w:rFonts w:ascii="Calisto MT" w:eastAsia="Calibri" w:hAnsi="Calisto MT" w:cs="Calibri"/>
          <w:b/>
        </w:rPr>
        <w:t>CALL TO ORDER</w:t>
      </w:r>
    </w:p>
    <w:p w14:paraId="5A4B7F3D" w14:textId="77777777" w:rsidR="00075707" w:rsidRPr="00D46DAE" w:rsidRDefault="00BD54BD" w:rsidP="00075707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D46DAE">
        <w:rPr>
          <w:rFonts w:ascii="Calisto MT" w:eastAsia="Calibri" w:hAnsi="Calisto MT" w:cs="Calibri"/>
          <w:b/>
        </w:rPr>
        <w:t>REVISIONS TO THE AGENDA</w:t>
      </w:r>
    </w:p>
    <w:p w14:paraId="1D5D2280" w14:textId="77777777" w:rsidR="00075707" w:rsidRPr="00D46DAE" w:rsidRDefault="00BD54BD" w:rsidP="007F13B2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D46DAE">
        <w:rPr>
          <w:rFonts w:ascii="Calisto MT" w:eastAsia="Calibri" w:hAnsi="Calisto MT" w:cs="Calibri"/>
          <w:b/>
        </w:rPr>
        <w:t>APPROVAL OF THE MINUTES</w:t>
      </w:r>
    </w:p>
    <w:p w14:paraId="3A2F6B89" w14:textId="7935ECC9" w:rsidR="00D31D9C" w:rsidRPr="008B0498" w:rsidRDefault="00D46DAE" w:rsidP="008B0498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D46DAE">
        <w:rPr>
          <w:rFonts w:ascii="Calisto MT" w:eastAsia="Calibri" w:hAnsi="Calisto MT" w:cs="Calibri"/>
          <w:b/>
        </w:rPr>
        <w:t>Action Items</w:t>
      </w:r>
      <w:r w:rsidR="00FD48C7" w:rsidRPr="00D46DAE">
        <w:rPr>
          <w:rFonts w:ascii="Calisto MT" w:eastAsia="Calibri" w:hAnsi="Calisto MT" w:cs="Calibri"/>
        </w:rPr>
        <w:t xml:space="preserve"> </w:t>
      </w:r>
    </w:p>
    <w:p w14:paraId="1344DF1C" w14:textId="4F435034" w:rsidR="00D31D9C" w:rsidRPr="00D46DAE" w:rsidRDefault="008B297F" w:rsidP="00D31D9C">
      <w:pPr>
        <w:pStyle w:val="ListParagraph"/>
        <w:numPr>
          <w:ilvl w:val="0"/>
          <w:numId w:val="35"/>
        </w:numPr>
        <w:spacing w:line="480" w:lineRule="auto"/>
        <w:rPr>
          <w:rFonts w:ascii="Calisto MT" w:eastAsia="Calibri" w:hAnsi="Calisto MT" w:cs="Calibri"/>
        </w:rPr>
      </w:pPr>
      <w:r>
        <w:rPr>
          <w:rFonts w:ascii="Calisto MT" w:eastAsia="Calibri" w:hAnsi="Calisto MT" w:cs="Calibri"/>
        </w:rPr>
        <w:t xml:space="preserve">Muse </w:t>
      </w:r>
      <w:proofErr w:type="spellStart"/>
      <w:r>
        <w:rPr>
          <w:rFonts w:ascii="Calisto MT" w:eastAsia="Calibri" w:hAnsi="Calisto MT" w:cs="Calibri"/>
        </w:rPr>
        <w:t>Assefa</w:t>
      </w:r>
      <w:proofErr w:type="spellEnd"/>
    </w:p>
    <w:p w14:paraId="0924D647" w14:textId="4675F6BE" w:rsidR="00D31D9C" w:rsidRPr="00D46DAE" w:rsidRDefault="008B297F" w:rsidP="00D31D9C">
      <w:pPr>
        <w:pStyle w:val="ListParagraph"/>
        <w:numPr>
          <w:ilvl w:val="0"/>
          <w:numId w:val="35"/>
        </w:numPr>
        <w:spacing w:line="480" w:lineRule="auto"/>
        <w:rPr>
          <w:rFonts w:ascii="Calisto MT" w:eastAsia="Calibri" w:hAnsi="Calisto MT" w:cs="Calibri"/>
        </w:rPr>
      </w:pPr>
      <w:r>
        <w:rPr>
          <w:rFonts w:ascii="Calisto MT" w:eastAsia="Calibri" w:hAnsi="Calisto MT" w:cs="Calibri"/>
        </w:rPr>
        <w:t xml:space="preserve">Tess </w:t>
      </w:r>
      <w:proofErr w:type="spellStart"/>
      <w:r>
        <w:rPr>
          <w:rFonts w:ascii="Calisto MT" w:eastAsia="Calibri" w:hAnsi="Calisto MT" w:cs="Calibri"/>
        </w:rPr>
        <w:t>Thackray</w:t>
      </w:r>
      <w:proofErr w:type="spellEnd"/>
    </w:p>
    <w:p w14:paraId="0CE7EA1C" w14:textId="07EC22F8" w:rsidR="00D31D9C" w:rsidRPr="00D46DAE" w:rsidRDefault="008B297F" w:rsidP="00D31D9C">
      <w:pPr>
        <w:pStyle w:val="ListParagraph"/>
        <w:numPr>
          <w:ilvl w:val="0"/>
          <w:numId w:val="35"/>
        </w:numPr>
        <w:spacing w:line="480" w:lineRule="auto"/>
        <w:rPr>
          <w:rFonts w:ascii="Calisto MT" w:eastAsia="Calibri" w:hAnsi="Calisto MT" w:cs="Calibri"/>
        </w:rPr>
      </w:pPr>
      <w:r>
        <w:rPr>
          <w:rFonts w:ascii="Calisto MT" w:eastAsia="Calibri" w:hAnsi="Calisto MT" w:cs="Calibri"/>
        </w:rPr>
        <w:t>Hannah Newman</w:t>
      </w:r>
    </w:p>
    <w:p w14:paraId="0A51AEBF" w14:textId="20BFDD47" w:rsidR="00936BC9" w:rsidRPr="00D46DAE" w:rsidRDefault="008B0498" w:rsidP="001348F8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>
        <w:rPr>
          <w:rFonts w:ascii="Calisto MT" w:eastAsia="Calibri" w:hAnsi="Calisto MT" w:cs="Calibri"/>
          <w:b/>
        </w:rPr>
        <w:t>Information Items</w:t>
      </w:r>
    </w:p>
    <w:p w14:paraId="05BF4E9C" w14:textId="6E38796B" w:rsidR="00B3165C" w:rsidRPr="00D46DAE" w:rsidRDefault="008B297F" w:rsidP="00D31D9C">
      <w:pPr>
        <w:pStyle w:val="ListParagraph"/>
        <w:numPr>
          <w:ilvl w:val="0"/>
          <w:numId w:val="34"/>
        </w:numPr>
        <w:spacing w:line="480" w:lineRule="auto"/>
        <w:rPr>
          <w:rFonts w:ascii="Calisto MT" w:hAnsi="Calisto MT"/>
        </w:rPr>
      </w:pPr>
      <w:proofErr w:type="spellStart"/>
      <w:r>
        <w:rPr>
          <w:rFonts w:ascii="Calisto MT" w:hAnsi="Calisto MT"/>
        </w:rPr>
        <w:t>Tarah</w:t>
      </w:r>
      <w:proofErr w:type="spellEnd"/>
      <w:r>
        <w:rPr>
          <w:rFonts w:ascii="Calisto MT" w:hAnsi="Calisto MT"/>
        </w:rPr>
        <w:t xml:space="preserve"> Pittman, </w:t>
      </w:r>
      <w:proofErr w:type="spellStart"/>
      <w:r>
        <w:rPr>
          <w:rFonts w:ascii="Calisto MT" w:hAnsi="Calisto MT"/>
        </w:rPr>
        <w:t>Joohee</w:t>
      </w:r>
      <w:proofErr w:type="spellEnd"/>
      <w:r>
        <w:rPr>
          <w:rFonts w:ascii="Calisto MT" w:hAnsi="Calisto MT"/>
        </w:rPr>
        <w:t xml:space="preserve"> Choi</w:t>
      </w:r>
    </w:p>
    <w:p w14:paraId="7662C7BB" w14:textId="408EA53B" w:rsidR="00D46DAE" w:rsidRPr="00D46DAE" w:rsidRDefault="008B297F" w:rsidP="00D31D9C">
      <w:pPr>
        <w:pStyle w:val="ListParagraph"/>
        <w:numPr>
          <w:ilvl w:val="0"/>
          <w:numId w:val="34"/>
        </w:numPr>
        <w:spacing w:line="480" w:lineRule="auto"/>
        <w:rPr>
          <w:rFonts w:ascii="Calisto MT" w:hAnsi="Calisto MT"/>
        </w:rPr>
      </w:pPr>
      <w:r w:rsidRPr="00C8D31D">
        <w:rPr>
          <w:rFonts w:ascii="Calisto MT" w:hAnsi="Calisto MT"/>
        </w:rPr>
        <w:t xml:space="preserve">Ryan Yee, Alexander Bean, Brittany Portillo, Andrew </w:t>
      </w:r>
      <w:proofErr w:type="spellStart"/>
      <w:r w:rsidRPr="00C8D31D">
        <w:rPr>
          <w:rFonts w:ascii="Calisto MT" w:hAnsi="Calisto MT"/>
        </w:rPr>
        <w:t>Westenbroek</w:t>
      </w:r>
      <w:proofErr w:type="spellEnd"/>
      <w:r w:rsidR="1894DD3B" w:rsidRPr="00C8D31D">
        <w:rPr>
          <w:rFonts w:ascii="Calisto MT" w:hAnsi="Calisto MT"/>
        </w:rPr>
        <w:t>, Leo Coulter</w:t>
      </w:r>
    </w:p>
    <w:p w14:paraId="08A2F2B3" w14:textId="770D963C" w:rsidR="00BD54BD" w:rsidRPr="00D46DAE" w:rsidRDefault="00BD54BD" w:rsidP="00936BC9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D46DAE">
        <w:rPr>
          <w:rFonts w:ascii="Calisto MT" w:eastAsia="Calibri" w:hAnsi="Calisto MT" w:cs="Calibri"/>
          <w:b/>
        </w:rPr>
        <w:t>OTHER BUSINESS</w:t>
      </w:r>
    </w:p>
    <w:p w14:paraId="6E4577B2" w14:textId="77777777" w:rsidR="00445BC3" w:rsidRPr="00D46DAE" w:rsidRDefault="00445BC3" w:rsidP="00936BC9">
      <w:pPr>
        <w:pStyle w:val="ListParagraph"/>
        <w:numPr>
          <w:ilvl w:val="0"/>
          <w:numId w:val="21"/>
        </w:numPr>
        <w:spacing w:line="480" w:lineRule="auto"/>
        <w:rPr>
          <w:rFonts w:ascii="Calisto MT" w:eastAsia="Calibri" w:hAnsi="Calisto MT" w:cs="Calibri"/>
          <w:b/>
        </w:rPr>
      </w:pPr>
      <w:r w:rsidRPr="00D46DAE">
        <w:rPr>
          <w:rFonts w:ascii="Calisto MT" w:eastAsia="Calibri" w:hAnsi="Calisto MT" w:cs="Calibri"/>
          <w:b/>
        </w:rPr>
        <w:t>ADJOURN MEETING</w:t>
      </w:r>
    </w:p>
    <w:p w14:paraId="7A0DCA1E" w14:textId="77777777" w:rsidR="004E6F4B" w:rsidRPr="001A4C45" w:rsidRDefault="004E6F4B" w:rsidP="004E6F4B">
      <w:pPr>
        <w:jc w:val="both"/>
        <w:rPr>
          <w:rFonts w:ascii="Calisto MT" w:hAnsi="Calisto MT"/>
          <w:b/>
        </w:rPr>
      </w:pPr>
    </w:p>
    <w:p w14:paraId="7E0FD4CF" w14:textId="77777777" w:rsidR="00003214" w:rsidRPr="00BD0F2A" w:rsidRDefault="00003214" w:rsidP="00003214">
      <w:pPr>
        <w:jc w:val="both"/>
        <w:rPr>
          <w:rFonts w:ascii="Calisto MT" w:eastAsia="Calibri" w:hAnsi="Calisto MT" w:cs="Calibri"/>
          <w:i/>
          <w:sz w:val="23"/>
          <w:szCs w:val="23"/>
        </w:rPr>
      </w:pPr>
    </w:p>
    <w:p w14:paraId="40640967" w14:textId="77777777" w:rsidR="00E616BF" w:rsidRPr="00003214" w:rsidRDefault="00E616BF" w:rsidP="00003214"/>
    <w:sectPr w:rsidR="00E616BF" w:rsidRPr="00003214" w:rsidSect="001F5B25">
      <w:footerReference w:type="default" r:id="rId12"/>
      <w:pgSz w:w="12240" w:h="15840"/>
      <w:pgMar w:top="1008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8C5F0" w14:textId="77777777" w:rsidR="0065613E" w:rsidRDefault="0065613E" w:rsidP="007805AF">
      <w:r>
        <w:separator/>
      </w:r>
    </w:p>
  </w:endnote>
  <w:endnote w:type="continuationSeparator" w:id="0">
    <w:p w14:paraId="149D4AE7" w14:textId="77777777" w:rsidR="0065613E" w:rsidRDefault="0065613E" w:rsidP="0078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79548" w14:textId="77777777" w:rsidR="00C22AF2" w:rsidRPr="00C22AF2" w:rsidRDefault="00C22AF2" w:rsidP="007805AF">
    <w:pPr>
      <w:pStyle w:val="Footer"/>
      <w:jc w:val="center"/>
      <w:rPr>
        <w:rFonts w:ascii="Calibri" w:hAnsi="Calibri"/>
        <w:color w:val="FF0000"/>
        <w:sz w:val="21"/>
        <w:szCs w:val="21"/>
      </w:rPr>
    </w:pPr>
    <w:r>
      <w:rPr>
        <w:rFonts w:ascii="Calibri" w:hAnsi="Calibri"/>
        <w:color w:val="FF0000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933FF" w14:textId="77777777" w:rsidR="0065613E" w:rsidRDefault="0065613E" w:rsidP="007805AF">
      <w:r>
        <w:separator/>
      </w:r>
    </w:p>
  </w:footnote>
  <w:footnote w:type="continuationSeparator" w:id="0">
    <w:p w14:paraId="33E05ECE" w14:textId="77777777" w:rsidR="0065613E" w:rsidRDefault="0065613E" w:rsidP="0078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732"/>
    <w:multiLevelType w:val="hybridMultilevel"/>
    <w:tmpl w:val="B010E8C8"/>
    <w:lvl w:ilvl="0" w:tplc="E5105D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96D41"/>
    <w:multiLevelType w:val="hybridMultilevel"/>
    <w:tmpl w:val="15CCB0D6"/>
    <w:lvl w:ilvl="0" w:tplc="E7765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5342A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21A3"/>
    <w:multiLevelType w:val="hybridMultilevel"/>
    <w:tmpl w:val="05EEEEB4"/>
    <w:lvl w:ilvl="0" w:tplc="291ED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0ACE"/>
    <w:multiLevelType w:val="hybridMultilevel"/>
    <w:tmpl w:val="241A7014"/>
    <w:lvl w:ilvl="0" w:tplc="820A5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DC2DF3"/>
    <w:multiLevelType w:val="hybridMultilevel"/>
    <w:tmpl w:val="FC9A2B1A"/>
    <w:lvl w:ilvl="0" w:tplc="E2C8A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0D0596"/>
    <w:multiLevelType w:val="hybridMultilevel"/>
    <w:tmpl w:val="4620B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1033F"/>
    <w:multiLevelType w:val="hybridMultilevel"/>
    <w:tmpl w:val="76E24176"/>
    <w:lvl w:ilvl="0" w:tplc="04090013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D231D0"/>
    <w:multiLevelType w:val="hybridMultilevel"/>
    <w:tmpl w:val="01B26138"/>
    <w:lvl w:ilvl="0" w:tplc="C4AC91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1A74BD"/>
    <w:multiLevelType w:val="hybridMultilevel"/>
    <w:tmpl w:val="CA9A0B42"/>
    <w:lvl w:ilvl="0" w:tplc="10F4E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625BD"/>
    <w:multiLevelType w:val="hybridMultilevel"/>
    <w:tmpl w:val="F8428304"/>
    <w:lvl w:ilvl="0" w:tplc="9758B09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53081A"/>
    <w:multiLevelType w:val="hybridMultilevel"/>
    <w:tmpl w:val="781E78E6"/>
    <w:lvl w:ilvl="0" w:tplc="5468B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06D22"/>
    <w:multiLevelType w:val="hybridMultilevel"/>
    <w:tmpl w:val="281C1292"/>
    <w:lvl w:ilvl="0" w:tplc="A7B665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E313E9"/>
    <w:multiLevelType w:val="hybridMultilevel"/>
    <w:tmpl w:val="FB5EE51E"/>
    <w:lvl w:ilvl="0" w:tplc="C53644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F12313"/>
    <w:multiLevelType w:val="hybridMultilevel"/>
    <w:tmpl w:val="51A8EC60"/>
    <w:lvl w:ilvl="0" w:tplc="DFDC84E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822139"/>
    <w:multiLevelType w:val="hybridMultilevel"/>
    <w:tmpl w:val="7E8888FE"/>
    <w:lvl w:ilvl="0" w:tplc="F772532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99640B"/>
    <w:multiLevelType w:val="hybridMultilevel"/>
    <w:tmpl w:val="9A262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5226B"/>
    <w:multiLevelType w:val="hybridMultilevel"/>
    <w:tmpl w:val="D6A2B0B0"/>
    <w:lvl w:ilvl="0" w:tplc="468A9C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F53861"/>
    <w:multiLevelType w:val="hybridMultilevel"/>
    <w:tmpl w:val="DAE4EFBE"/>
    <w:lvl w:ilvl="0" w:tplc="0ADAA404">
      <w:start w:val="4"/>
      <w:numFmt w:val="upperRoman"/>
      <w:lvlText w:val="%1."/>
      <w:lvlJc w:val="left"/>
      <w:pPr>
        <w:ind w:left="1080" w:hanging="720"/>
      </w:pPr>
      <w:rPr>
        <w:rFonts w:ascii="Cambria" w:eastAsia="Cambria" w:hAnsi="Cambria" w:cs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92995"/>
    <w:multiLevelType w:val="hybridMultilevel"/>
    <w:tmpl w:val="3E361246"/>
    <w:lvl w:ilvl="0" w:tplc="3AB0FB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C32EDF"/>
    <w:multiLevelType w:val="hybridMultilevel"/>
    <w:tmpl w:val="56DEEE8C"/>
    <w:lvl w:ilvl="0" w:tplc="EFF8C450">
      <w:start w:val="1"/>
      <w:numFmt w:val="lowerLetter"/>
      <w:lvlText w:val="%1."/>
      <w:lvlJc w:val="left"/>
      <w:pPr>
        <w:ind w:left="1440" w:hanging="360"/>
      </w:pPr>
      <w:rPr>
        <w:rFonts w:ascii="Calisto MT" w:eastAsia="Calibri" w:hAnsi="Calisto MT" w:cs="Calibr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061F8F"/>
    <w:multiLevelType w:val="hybridMultilevel"/>
    <w:tmpl w:val="9C109D3C"/>
    <w:lvl w:ilvl="0" w:tplc="0E8C5F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464A3F"/>
    <w:multiLevelType w:val="hybridMultilevel"/>
    <w:tmpl w:val="24C2934C"/>
    <w:lvl w:ilvl="0" w:tplc="34CC04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CD0A4A"/>
    <w:multiLevelType w:val="hybridMultilevel"/>
    <w:tmpl w:val="BD74B23A"/>
    <w:lvl w:ilvl="0" w:tplc="42A657B2">
      <w:start w:val="1"/>
      <w:numFmt w:val="lowerLetter"/>
      <w:lvlText w:val="%1."/>
      <w:lvlJc w:val="left"/>
      <w:pPr>
        <w:ind w:left="720" w:hanging="360"/>
      </w:pPr>
      <w:rPr>
        <w:rFonts w:ascii="Cambria" w:eastAsia="Cambria" w:hAnsi="Cambria" w:cs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A506A"/>
    <w:multiLevelType w:val="hybridMultilevel"/>
    <w:tmpl w:val="5298E680"/>
    <w:lvl w:ilvl="0" w:tplc="F06C16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FE386A"/>
    <w:multiLevelType w:val="hybridMultilevel"/>
    <w:tmpl w:val="EF98354A"/>
    <w:lvl w:ilvl="0" w:tplc="AABA164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4567855"/>
    <w:multiLevelType w:val="hybridMultilevel"/>
    <w:tmpl w:val="CF28B80E"/>
    <w:lvl w:ilvl="0" w:tplc="D210487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8D2621"/>
    <w:multiLevelType w:val="hybridMultilevel"/>
    <w:tmpl w:val="DCD8EE26"/>
    <w:lvl w:ilvl="0" w:tplc="FDECCE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BE03C2"/>
    <w:multiLevelType w:val="hybridMultilevel"/>
    <w:tmpl w:val="F84E6E54"/>
    <w:lvl w:ilvl="0" w:tplc="8004B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41613"/>
    <w:multiLevelType w:val="hybridMultilevel"/>
    <w:tmpl w:val="EEFCE414"/>
    <w:lvl w:ilvl="0" w:tplc="9514B35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4C1587"/>
    <w:multiLevelType w:val="hybridMultilevel"/>
    <w:tmpl w:val="B614D610"/>
    <w:lvl w:ilvl="0" w:tplc="D1F2D91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56017A"/>
    <w:multiLevelType w:val="hybridMultilevel"/>
    <w:tmpl w:val="3230E94E"/>
    <w:lvl w:ilvl="0" w:tplc="E41C94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1E7517"/>
    <w:multiLevelType w:val="hybridMultilevel"/>
    <w:tmpl w:val="2214E55C"/>
    <w:lvl w:ilvl="0" w:tplc="929C001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E5B0F"/>
    <w:multiLevelType w:val="hybridMultilevel"/>
    <w:tmpl w:val="5238A68C"/>
    <w:lvl w:ilvl="0" w:tplc="260C09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C07F0"/>
    <w:multiLevelType w:val="hybridMultilevel"/>
    <w:tmpl w:val="BE486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0D4E"/>
    <w:multiLevelType w:val="hybridMultilevel"/>
    <w:tmpl w:val="E53CD998"/>
    <w:lvl w:ilvl="0" w:tplc="06AA1B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18"/>
  </w:num>
  <w:num w:numId="4">
    <w:abstractNumId w:val="23"/>
  </w:num>
  <w:num w:numId="5">
    <w:abstractNumId w:val="20"/>
  </w:num>
  <w:num w:numId="6">
    <w:abstractNumId w:val="21"/>
  </w:num>
  <w:num w:numId="7">
    <w:abstractNumId w:val="6"/>
  </w:num>
  <w:num w:numId="8">
    <w:abstractNumId w:val="4"/>
  </w:num>
  <w:num w:numId="9">
    <w:abstractNumId w:val="24"/>
  </w:num>
  <w:num w:numId="10">
    <w:abstractNumId w:val="5"/>
  </w:num>
  <w:num w:numId="11">
    <w:abstractNumId w:val="15"/>
  </w:num>
  <w:num w:numId="12">
    <w:abstractNumId w:val="34"/>
  </w:num>
  <w:num w:numId="13">
    <w:abstractNumId w:val="32"/>
  </w:num>
  <w:num w:numId="14">
    <w:abstractNumId w:val="27"/>
  </w:num>
  <w:num w:numId="15">
    <w:abstractNumId w:val="2"/>
  </w:num>
  <w:num w:numId="16">
    <w:abstractNumId w:val="1"/>
  </w:num>
  <w:num w:numId="17">
    <w:abstractNumId w:val="14"/>
  </w:num>
  <w:num w:numId="18">
    <w:abstractNumId w:val="9"/>
  </w:num>
  <w:num w:numId="19">
    <w:abstractNumId w:val="28"/>
  </w:num>
  <w:num w:numId="20">
    <w:abstractNumId w:val="29"/>
  </w:num>
  <w:num w:numId="21">
    <w:abstractNumId w:val="8"/>
  </w:num>
  <w:num w:numId="22">
    <w:abstractNumId w:val="16"/>
  </w:num>
  <w:num w:numId="23">
    <w:abstractNumId w:val="26"/>
  </w:num>
  <w:num w:numId="24">
    <w:abstractNumId w:val="7"/>
  </w:num>
  <w:num w:numId="25">
    <w:abstractNumId w:val="25"/>
  </w:num>
  <w:num w:numId="26">
    <w:abstractNumId w:val="19"/>
  </w:num>
  <w:num w:numId="27">
    <w:abstractNumId w:val="0"/>
  </w:num>
  <w:num w:numId="28">
    <w:abstractNumId w:val="17"/>
  </w:num>
  <w:num w:numId="29">
    <w:abstractNumId w:val="12"/>
  </w:num>
  <w:num w:numId="30">
    <w:abstractNumId w:val="30"/>
  </w:num>
  <w:num w:numId="31">
    <w:abstractNumId w:val="33"/>
  </w:num>
  <w:num w:numId="32">
    <w:abstractNumId w:val="13"/>
  </w:num>
  <w:num w:numId="33">
    <w:abstractNumId w:val="22"/>
  </w:num>
  <w:num w:numId="34">
    <w:abstractNumId w:val="1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B2"/>
    <w:rsid w:val="00002A15"/>
    <w:rsid w:val="00003214"/>
    <w:rsid w:val="0001071A"/>
    <w:rsid w:val="00023BBA"/>
    <w:rsid w:val="00036CC7"/>
    <w:rsid w:val="000512B0"/>
    <w:rsid w:val="0007165B"/>
    <w:rsid w:val="00075707"/>
    <w:rsid w:val="000918BC"/>
    <w:rsid w:val="000957DD"/>
    <w:rsid w:val="000973A3"/>
    <w:rsid w:val="000A3199"/>
    <w:rsid w:val="000B5C2B"/>
    <w:rsid w:val="00103FAD"/>
    <w:rsid w:val="001052D9"/>
    <w:rsid w:val="00114604"/>
    <w:rsid w:val="001171EB"/>
    <w:rsid w:val="00126449"/>
    <w:rsid w:val="001348F8"/>
    <w:rsid w:val="00143F54"/>
    <w:rsid w:val="0014486D"/>
    <w:rsid w:val="00145978"/>
    <w:rsid w:val="0015170E"/>
    <w:rsid w:val="00166600"/>
    <w:rsid w:val="00175C19"/>
    <w:rsid w:val="00184176"/>
    <w:rsid w:val="00185A44"/>
    <w:rsid w:val="0018673A"/>
    <w:rsid w:val="001876D8"/>
    <w:rsid w:val="00192D44"/>
    <w:rsid w:val="001A4C45"/>
    <w:rsid w:val="001C04BC"/>
    <w:rsid w:val="001C3312"/>
    <w:rsid w:val="001D7C41"/>
    <w:rsid w:val="001F0C92"/>
    <w:rsid w:val="001F5B25"/>
    <w:rsid w:val="001F79E2"/>
    <w:rsid w:val="00206EFA"/>
    <w:rsid w:val="00224FA4"/>
    <w:rsid w:val="002257FD"/>
    <w:rsid w:val="0023219E"/>
    <w:rsid w:val="00237A4D"/>
    <w:rsid w:val="002416AB"/>
    <w:rsid w:val="00264247"/>
    <w:rsid w:val="002642ED"/>
    <w:rsid w:val="00277F3E"/>
    <w:rsid w:val="00294931"/>
    <w:rsid w:val="00294BCF"/>
    <w:rsid w:val="002A081C"/>
    <w:rsid w:val="002C1FB3"/>
    <w:rsid w:val="002C4643"/>
    <w:rsid w:val="002D14C8"/>
    <w:rsid w:val="002D1ECA"/>
    <w:rsid w:val="002E7D17"/>
    <w:rsid w:val="002F07C5"/>
    <w:rsid w:val="002F437D"/>
    <w:rsid w:val="002F7C8F"/>
    <w:rsid w:val="00320EEB"/>
    <w:rsid w:val="003333FF"/>
    <w:rsid w:val="00337355"/>
    <w:rsid w:val="00341EC8"/>
    <w:rsid w:val="003518FC"/>
    <w:rsid w:val="00356C8E"/>
    <w:rsid w:val="003630D0"/>
    <w:rsid w:val="0036410A"/>
    <w:rsid w:val="00373F42"/>
    <w:rsid w:val="00374AF0"/>
    <w:rsid w:val="00376114"/>
    <w:rsid w:val="0039352B"/>
    <w:rsid w:val="00393ADB"/>
    <w:rsid w:val="00394DB3"/>
    <w:rsid w:val="003A6B57"/>
    <w:rsid w:val="003B4B98"/>
    <w:rsid w:val="003B7EF7"/>
    <w:rsid w:val="003E4634"/>
    <w:rsid w:val="003F7339"/>
    <w:rsid w:val="00402DFE"/>
    <w:rsid w:val="00403850"/>
    <w:rsid w:val="00437828"/>
    <w:rsid w:val="00445BC3"/>
    <w:rsid w:val="00456EC4"/>
    <w:rsid w:val="00485968"/>
    <w:rsid w:val="00485EC1"/>
    <w:rsid w:val="00491A69"/>
    <w:rsid w:val="00497979"/>
    <w:rsid w:val="004A795D"/>
    <w:rsid w:val="004C6F16"/>
    <w:rsid w:val="004E6F4B"/>
    <w:rsid w:val="004F21DA"/>
    <w:rsid w:val="004F5F19"/>
    <w:rsid w:val="00524801"/>
    <w:rsid w:val="00526D51"/>
    <w:rsid w:val="00535E46"/>
    <w:rsid w:val="005407FF"/>
    <w:rsid w:val="00557F39"/>
    <w:rsid w:val="005629A3"/>
    <w:rsid w:val="005668E6"/>
    <w:rsid w:val="00582256"/>
    <w:rsid w:val="00591420"/>
    <w:rsid w:val="005B2E81"/>
    <w:rsid w:val="005B56BD"/>
    <w:rsid w:val="005D761B"/>
    <w:rsid w:val="005E71A3"/>
    <w:rsid w:val="006174D8"/>
    <w:rsid w:val="0063303D"/>
    <w:rsid w:val="00654142"/>
    <w:rsid w:val="0065613E"/>
    <w:rsid w:val="00657852"/>
    <w:rsid w:val="00664891"/>
    <w:rsid w:val="00675C36"/>
    <w:rsid w:val="00676229"/>
    <w:rsid w:val="00684F4E"/>
    <w:rsid w:val="006858EE"/>
    <w:rsid w:val="006B2C2E"/>
    <w:rsid w:val="006B2EB5"/>
    <w:rsid w:val="006C15E5"/>
    <w:rsid w:val="006C5BE4"/>
    <w:rsid w:val="006D5464"/>
    <w:rsid w:val="006E2AE1"/>
    <w:rsid w:val="006F43AF"/>
    <w:rsid w:val="00752F2F"/>
    <w:rsid w:val="00762AFF"/>
    <w:rsid w:val="00766738"/>
    <w:rsid w:val="00772392"/>
    <w:rsid w:val="00774AB4"/>
    <w:rsid w:val="007805AF"/>
    <w:rsid w:val="0079432C"/>
    <w:rsid w:val="00794D72"/>
    <w:rsid w:val="007A4D3F"/>
    <w:rsid w:val="007A7F31"/>
    <w:rsid w:val="007D4A7F"/>
    <w:rsid w:val="007E7C49"/>
    <w:rsid w:val="007F13B2"/>
    <w:rsid w:val="007F38D7"/>
    <w:rsid w:val="00805808"/>
    <w:rsid w:val="00813079"/>
    <w:rsid w:val="00813D3A"/>
    <w:rsid w:val="008328BB"/>
    <w:rsid w:val="0083399E"/>
    <w:rsid w:val="00844419"/>
    <w:rsid w:val="008B0092"/>
    <w:rsid w:val="008B02AD"/>
    <w:rsid w:val="008B0498"/>
    <w:rsid w:val="008B297F"/>
    <w:rsid w:val="008B466E"/>
    <w:rsid w:val="008B7CEE"/>
    <w:rsid w:val="008B7EEE"/>
    <w:rsid w:val="008D3273"/>
    <w:rsid w:val="008D4B62"/>
    <w:rsid w:val="008E3239"/>
    <w:rsid w:val="008F5D21"/>
    <w:rsid w:val="00910D7C"/>
    <w:rsid w:val="0091471A"/>
    <w:rsid w:val="0092219B"/>
    <w:rsid w:val="0092380B"/>
    <w:rsid w:val="00927E11"/>
    <w:rsid w:val="00933068"/>
    <w:rsid w:val="0093697A"/>
    <w:rsid w:val="00936BC9"/>
    <w:rsid w:val="00936BF7"/>
    <w:rsid w:val="00941149"/>
    <w:rsid w:val="00963F4F"/>
    <w:rsid w:val="00965144"/>
    <w:rsid w:val="00986495"/>
    <w:rsid w:val="009B3349"/>
    <w:rsid w:val="009B5265"/>
    <w:rsid w:val="009B5445"/>
    <w:rsid w:val="009E0C61"/>
    <w:rsid w:val="009E38B1"/>
    <w:rsid w:val="009E3A67"/>
    <w:rsid w:val="009F2178"/>
    <w:rsid w:val="00A04E8B"/>
    <w:rsid w:val="00A05137"/>
    <w:rsid w:val="00A23731"/>
    <w:rsid w:val="00A262C2"/>
    <w:rsid w:val="00A36E6E"/>
    <w:rsid w:val="00A45B9C"/>
    <w:rsid w:val="00A70BC7"/>
    <w:rsid w:val="00A77B3E"/>
    <w:rsid w:val="00A94A92"/>
    <w:rsid w:val="00AA1932"/>
    <w:rsid w:val="00AA72C8"/>
    <w:rsid w:val="00AA75DD"/>
    <w:rsid w:val="00AB2CAE"/>
    <w:rsid w:val="00AC078D"/>
    <w:rsid w:val="00AC3B48"/>
    <w:rsid w:val="00AC5F6F"/>
    <w:rsid w:val="00AD33E1"/>
    <w:rsid w:val="00AF314E"/>
    <w:rsid w:val="00B00EC0"/>
    <w:rsid w:val="00B04DE9"/>
    <w:rsid w:val="00B054BD"/>
    <w:rsid w:val="00B219D5"/>
    <w:rsid w:val="00B3165C"/>
    <w:rsid w:val="00B558DD"/>
    <w:rsid w:val="00B735EB"/>
    <w:rsid w:val="00B81768"/>
    <w:rsid w:val="00BA3990"/>
    <w:rsid w:val="00BB0F49"/>
    <w:rsid w:val="00BD0F2A"/>
    <w:rsid w:val="00BD54BD"/>
    <w:rsid w:val="00BE0755"/>
    <w:rsid w:val="00BE1A0D"/>
    <w:rsid w:val="00BF5419"/>
    <w:rsid w:val="00BF5E7C"/>
    <w:rsid w:val="00C22AF2"/>
    <w:rsid w:val="00C33BED"/>
    <w:rsid w:val="00C352B7"/>
    <w:rsid w:val="00C54F8D"/>
    <w:rsid w:val="00C56D9C"/>
    <w:rsid w:val="00C67AD0"/>
    <w:rsid w:val="00C70A2D"/>
    <w:rsid w:val="00C75688"/>
    <w:rsid w:val="00C7660A"/>
    <w:rsid w:val="00C778AC"/>
    <w:rsid w:val="00C8D31D"/>
    <w:rsid w:val="00C94468"/>
    <w:rsid w:val="00CA1D37"/>
    <w:rsid w:val="00CA35A0"/>
    <w:rsid w:val="00CB7BB5"/>
    <w:rsid w:val="00CC1FAC"/>
    <w:rsid w:val="00CD3E52"/>
    <w:rsid w:val="00CE3A4F"/>
    <w:rsid w:val="00CF4A2C"/>
    <w:rsid w:val="00CF5FF5"/>
    <w:rsid w:val="00D14B3C"/>
    <w:rsid w:val="00D2043B"/>
    <w:rsid w:val="00D245D6"/>
    <w:rsid w:val="00D31D9C"/>
    <w:rsid w:val="00D33A65"/>
    <w:rsid w:val="00D46DAE"/>
    <w:rsid w:val="00D633CE"/>
    <w:rsid w:val="00D643A0"/>
    <w:rsid w:val="00D76297"/>
    <w:rsid w:val="00D804B7"/>
    <w:rsid w:val="00D851CC"/>
    <w:rsid w:val="00D96438"/>
    <w:rsid w:val="00D97371"/>
    <w:rsid w:val="00DA03F2"/>
    <w:rsid w:val="00DA26D0"/>
    <w:rsid w:val="00DA300E"/>
    <w:rsid w:val="00DB2097"/>
    <w:rsid w:val="00DD5E82"/>
    <w:rsid w:val="00DD6AC1"/>
    <w:rsid w:val="00DF4A3C"/>
    <w:rsid w:val="00E616BF"/>
    <w:rsid w:val="00E650C0"/>
    <w:rsid w:val="00E74AD8"/>
    <w:rsid w:val="00E7591B"/>
    <w:rsid w:val="00E87481"/>
    <w:rsid w:val="00E94C84"/>
    <w:rsid w:val="00EA1769"/>
    <w:rsid w:val="00EB3C00"/>
    <w:rsid w:val="00EB5E47"/>
    <w:rsid w:val="00EC6212"/>
    <w:rsid w:val="00ED54DF"/>
    <w:rsid w:val="00EE0D1B"/>
    <w:rsid w:val="00EE498A"/>
    <w:rsid w:val="00F02132"/>
    <w:rsid w:val="00F11DAF"/>
    <w:rsid w:val="00F4399B"/>
    <w:rsid w:val="00F546B4"/>
    <w:rsid w:val="00F67B20"/>
    <w:rsid w:val="00F726E4"/>
    <w:rsid w:val="00F849DC"/>
    <w:rsid w:val="00F8529A"/>
    <w:rsid w:val="00F87527"/>
    <w:rsid w:val="00F913F5"/>
    <w:rsid w:val="00FA6A84"/>
    <w:rsid w:val="00FB0419"/>
    <w:rsid w:val="00FD48C7"/>
    <w:rsid w:val="00FD4AC2"/>
    <w:rsid w:val="00FE6744"/>
    <w:rsid w:val="1894DD3B"/>
    <w:rsid w:val="5F5AA0B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9CE92"/>
  <w15:docId w15:val="{59977850-2E5C-4C71-A13D-DFDCF61A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NoSpacing">
    <w:name w:val="No Spacing"/>
    <w:uiPriority w:val="1"/>
    <w:qFormat/>
    <w:rsid w:val="007805AF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7805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805AF"/>
    <w:rPr>
      <w:rFonts w:ascii="Cambria" w:eastAsia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rsid w:val="007805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805AF"/>
    <w:rPr>
      <w:rFonts w:ascii="Cambria" w:eastAsia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D1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14C8"/>
    <w:rPr>
      <w:rFonts w:ascii="Lucida Grande" w:eastAsia="Cambria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D14C8"/>
    <w:pPr>
      <w:ind w:left="720"/>
      <w:contextualSpacing/>
    </w:pPr>
  </w:style>
  <w:style w:type="character" w:styleId="Hyperlink">
    <w:name w:val="Hyperlink"/>
    <w:basedOn w:val="DefaultParagraphFont"/>
    <w:rsid w:val="00EB5E47"/>
    <w:rPr>
      <w:color w:val="0000FF" w:themeColor="hyperlink"/>
      <w:u w:val="single"/>
    </w:rPr>
  </w:style>
  <w:style w:type="table" w:styleId="TableGrid">
    <w:name w:val="Table Grid"/>
    <w:basedOn w:val="TableNormal"/>
    <w:rsid w:val="00A04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body">
    <w:name w:val="main body"/>
    <w:basedOn w:val="DefaultParagraphFont"/>
    <w:uiPriority w:val="1"/>
    <w:rsid w:val="004E6F4B"/>
    <w:rPr>
      <w:rFonts w:asciiTheme="minorHAnsi" w:hAnsiTheme="minorHAns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Users\leh3\Desktop\4.4%20Board\Image_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d17b5f7-cc15-427d-8283-fce0a7f71930" xsi:nil="true"/>
    <CultureName xmlns="2d17b5f7-cc15-427d-8283-fce0a7f71930" xsi:nil="true"/>
    <LMS_Mappings xmlns="2d17b5f7-cc15-427d-8283-fce0a7f71930" xsi:nil="true"/>
    <Invited_Students xmlns="2d17b5f7-cc15-427d-8283-fce0a7f71930" xsi:nil="true"/>
    <IsNotebookLocked xmlns="2d17b5f7-cc15-427d-8283-fce0a7f71930" xsi:nil="true"/>
    <Teachers xmlns="2d17b5f7-cc15-427d-8283-fce0a7f71930">
      <UserInfo>
        <DisplayName/>
        <AccountId xsi:nil="true"/>
        <AccountType/>
      </UserInfo>
    </Teachers>
    <Students xmlns="2d17b5f7-cc15-427d-8283-fce0a7f71930">
      <UserInfo>
        <DisplayName/>
        <AccountId xsi:nil="true"/>
        <AccountType/>
      </UserInfo>
    </Students>
    <Student_Groups xmlns="2d17b5f7-cc15-427d-8283-fce0a7f71930">
      <UserInfo>
        <DisplayName/>
        <AccountId xsi:nil="true"/>
        <AccountType/>
      </UserInfo>
    </Student_Groups>
    <Math_Settings xmlns="2d17b5f7-cc15-427d-8283-fce0a7f71930" xsi:nil="true"/>
    <Self_Registration_Enabled xmlns="2d17b5f7-cc15-427d-8283-fce0a7f71930" xsi:nil="true"/>
    <NotebookType xmlns="2d17b5f7-cc15-427d-8283-fce0a7f71930" xsi:nil="true"/>
    <Distribution_Groups xmlns="2d17b5f7-cc15-427d-8283-fce0a7f71930" xsi:nil="true"/>
    <Templates xmlns="2d17b5f7-cc15-427d-8283-fce0a7f71930" xsi:nil="true"/>
    <Has_Teacher_Only_SectionGroup xmlns="2d17b5f7-cc15-427d-8283-fce0a7f71930" xsi:nil="true"/>
    <AppVersion xmlns="2d17b5f7-cc15-427d-8283-fce0a7f71930" xsi:nil="true"/>
    <Invited_Teachers xmlns="2d17b5f7-cc15-427d-8283-fce0a7f71930" xsi:nil="true"/>
    <Owner xmlns="2d17b5f7-cc15-427d-8283-fce0a7f71930">
      <UserInfo>
        <DisplayName/>
        <AccountId xsi:nil="true"/>
        <AccountType/>
      </UserInfo>
    </Owner>
    <DefaultSectionNames xmlns="2d17b5f7-cc15-427d-8283-fce0a7f71930" xsi:nil="true"/>
    <Is_Collaboration_Space_Locked xmlns="2d17b5f7-cc15-427d-8283-fce0a7f71930" xsi:nil="true"/>
    <TeamsChannelId xmlns="2d17b5f7-cc15-427d-8283-fce0a7f719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4AFAE865FC274B8C8EB56DBAECCEBF" ma:contentTypeVersion="31" ma:contentTypeDescription="Create a new document." ma:contentTypeScope="" ma:versionID="05aac2603cb690ccfcd3a80cb93b549b">
  <xsd:schema xmlns:xsd="http://www.w3.org/2001/XMLSchema" xmlns:xs="http://www.w3.org/2001/XMLSchema" xmlns:p="http://schemas.microsoft.com/office/2006/metadata/properties" xmlns:ns3="2d17b5f7-cc15-427d-8283-fce0a7f71930" xmlns:ns4="dbb0b8eb-a923-4455-aaab-a4991f45c08c" targetNamespace="http://schemas.microsoft.com/office/2006/metadata/properties" ma:root="true" ma:fieldsID="df1e41e54bc683ed5c640e22c6c935d6" ns3:_="" ns4:_="">
    <xsd:import namespace="2d17b5f7-cc15-427d-8283-fce0a7f71930"/>
    <xsd:import namespace="dbb0b8eb-a923-4455-aaab-a4991f45c0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7b5f7-cc15-427d-8283-fce0a7f71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0b8eb-a923-4455-aaab-a4991f45c08c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D84D1-188E-487E-8B3E-AF6D7E84D4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600719-82AF-4914-B9E0-7938A4D8687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bb0b8eb-a923-4455-aaab-a4991f45c08c"/>
    <ds:schemaRef ds:uri="2d17b5f7-cc15-427d-8283-fce0a7f7193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04218E-338C-49AF-817B-96D352D8C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7b5f7-cc15-427d-8283-fce0a7f71930"/>
    <ds:schemaRef ds:uri="dbb0b8eb-a923-4455-aaab-a4991f45c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Tyler Andrews</dc:creator>
  <cp:lastModifiedBy>Elaine Morado</cp:lastModifiedBy>
  <cp:revision>2</cp:revision>
  <cp:lastPrinted>2013-10-10T23:54:00Z</cp:lastPrinted>
  <dcterms:created xsi:type="dcterms:W3CDTF">2020-02-27T20:37:00Z</dcterms:created>
  <dcterms:modified xsi:type="dcterms:W3CDTF">2020-02-27T20:37:00Z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0x010100B04AFAE865FC274B8C8EB56DBAECCEBF</vt:lpwstr>
  </property>
</Properties>
</file>