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1C86C" w14:textId="77777777" w:rsidR="001A4C45" w:rsidRDefault="00C7660A" w:rsidP="5F5AA0BB">
      <w:pPr>
        <w:rPr>
          <w:rFonts w:ascii="Calisto MT" w:eastAsia="Calibri" w:hAnsi="Calisto MT" w:cs="Calibri"/>
          <w:b/>
          <w:bCs/>
          <w:sz w:val="21"/>
          <w:szCs w:val="21"/>
        </w:rPr>
      </w:pPr>
      <w:r w:rsidRPr="005B2E81">
        <w:rPr>
          <w:rFonts w:ascii="Calisto MT" w:eastAsia="Calibri" w:hAnsi="Calisto MT" w:cs="Calibri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43545" wp14:editId="253C9FEA">
                <wp:simplePos x="0" y="0"/>
                <wp:positionH relativeFrom="column">
                  <wp:posOffset>1229995</wp:posOffset>
                </wp:positionH>
                <wp:positionV relativeFrom="paragraph">
                  <wp:posOffset>3810</wp:posOffset>
                </wp:positionV>
                <wp:extent cx="5061585" cy="985520"/>
                <wp:effectExtent l="0" t="0" r="0" b="508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1585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9F5AE" w14:textId="77777777" w:rsidR="00C7660A" w:rsidRPr="00C7660A" w:rsidRDefault="00C7660A" w:rsidP="00003214">
                            <w:pPr>
                              <w:contextualSpacing/>
                              <w:jc w:val="center"/>
                              <w:rPr>
                                <w:rFonts w:ascii="Calisto MT" w:hAnsi="Calisto MT"/>
                                <w:b/>
                                <w:sz w:val="28"/>
                                <w:szCs w:val="28"/>
                              </w:rPr>
                            </w:pPr>
                            <w:r w:rsidRPr="00C7660A">
                              <w:rPr>
                                <w:rFonts w:ascii="Calisto MT" w:hAnsi="Calisto MT"/>
                                <w:b/>
                                <w:sz w:val="28"/>
                                <w:szCs w:val="28"/>
                              </w:rPr>
                              <w:t>Western Washington University Associated Students</w:t>
                            </w:r>
                          </w:p>
                          <w:p w14:paraId="668302F4" w14:textId="77777777" w:rsidR="00003214" w:rsidRPr="00E8627C" w:rsidRDefault="007F13B2" w:rsidP="00003214">
                            <w:pPr>
                              <w:contextualSpacing/>
                              <w:jc w:val="center"/>
                              <w:rPr>
                                <w:rFonts w:ascii="Calisto MT" w:hAnsi="Calisto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  <w:sz w:val="40"/>
                                <w:szCs w:val="40"/>
                              </w:rPr>
                              <w:t>Student Enhancement Fund Committee</w:t>
                            </w:r>
                          </w:p>
                          <w:p w14:paraId="4B153676" w14:textId="4E9B8564" w:rsidR="00003214" w:rsidRPr="008F5D21" w:rsidRDefault="004F4939" w:rsidP="008F5D21">
                            <w:pPr>
                              <w:contextualSpacing/>
                              <w:jc w:val="center"/>
                              <w:rPr>
                                <w:rFonts w:ascii="Calisto MT" w:hAnsi="Calisto MT"/>
                              </w:rPr>
                            </w:pPr>
                            <w:r>
                              <w:rPr>
                                <w:rFonts w:ascii="Calisto MT" w:hAnsi="Calisto MT"/>
                              </w:rPr>
                              <w:t>February 28</w:t>
                            </w:r>
                            <w:r w:rsidR="000B5C2B">
                              <w:rPr>
                                <w:rFonts w:ascii="Calisto MT" w:hAnsi="Calisto MT"/>
                              </w:rPr>
                              <w:t>, 2020</w:t>
                            </w:r>
                            <w:r w:rsidR="00FB0419">
                              <w:rPr>
                                <w:rFonts w:ascii="Calisto MT" w:hAnsi="Calisto MT"/>
                              </w:rPr>
                              <w:t>, – 1:30</w:t>
                            </w:r>
                            <w:r w:rsidR="00B219D5">
                              <w:rPr>
                                <w:rFonts w:ascii="Calisto MT" w:hAnsi="Calisto MT"/>
                              </w:rPr>
                              <w:t xml:space="preserve"> pm</w:t>
                            </w:r>
                            <w:r w:rsidR="004C6F16">
                              <w:rPr>
                                <w:rFonts w:ascii="Calisto MT" w:hAnsi="Calisto MT"/>
                              </w:rPr>
                              <w:t xml:space="preserve"> – </w:t>
                            </w:r>
                            <w:r w:rsidR="004D4459">
                              <w:rPr>
                                <w:rFonts w:ascii="Calisto MT" w:hAnsi="Calisto MT"/>
                              </w:rPr>
                              <w:t>VU 462B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4354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6.85pt;margin-top:.3pt;width:398.55pt;height:7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" filled="f" stroked="f">
                <v:textbox>
                  <w:txbxContent>
                    <w:p w14:paraId="6CE9F5AE" w14:textId="77777777" w:rsidR="00C7660A" w:rsidRPr="00C7660A" w:rsidRDefault="00C7660A" w:rsidP="00003214">
                      <w:pPr>
                        <w:contextualSpacing/>
                        <w:jc w:val="center"/>
                        <w:rPr>
                          <w:rFonts w:ascii="Calisto MT" w:hAnsi="Calisto MT"/>
                          <w:b/>
                          <w:sz w:val="28"/>
                          <w:szCs w:val="28"/>
                        </w:rPr>
                      </w:pPr>
                      <w:r w:rsidRPr="00C7660A">
                        <w:rPr>
                          <w:rFonts w:ascii="Calisto MT" w:hAnsi="Calisto MT"/>
                          <w:b/>
                          <w:sz w:val="28"/>
                          <w:szCs w:val="28"/>
                        </w:rPr>
                        <w:t>Western Washington University Associated Students</w:t>
                      </w:r>
                    </w:p>
                    <w:p w14:paraId="668302F4" w14:textId="77777777" w:rsidR="00003214" w:rsidRPr="00E8627C" w:rsidRDefault="007F13B2" w:rsidP="00003214">
                      <w:pPr>
                        <w:contextualSpacing/>
                        <w:jc w:val="center"/>
                        <w:rPr>
                          <w:rFonts w:ascii="Calisto MT" w:hAnsi="Calisto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listo MT" w:hAnsi="Calisto MT"/>
                          <w:b/>
                          <w:sz w:val="40"/>
                          <w:szCs w:val="40"/>
                        </w:rPr>
                        <w:t>Student Enhancement Fund Committee</w:t>
                      </w:r>
                    </w:p>
                    <w:p w14:paraId="4B153676" w14:textId="4E9B8564" w:rsidR="00003214" w:rsidRPr="008F5D21" w:rsidRDefault="004F4939" w:rsidP="008F5D21">
                      <w:pPr>
                        <w:contextualSpacing/>
                        <w:jc w:val="center"/>
                        <w:rPr>
                          <w:rFonts w:ascii="Calisto MT" w:hAnsi="Calisto MT"/>
                        </w:rPr>
                      </w:pPr>
                      <w:r>
                        <w:rPr>
                          <w:rFonts w:ascii="Calisto MT" w:hAnsi="Calisto MT"/>
                        </w:rPr>
                        <w:t>February 28</w:t>
                      </w:r>
                      <w:r w:rsidR="000B5C2B">
                        <w:rPr>
                          <w:rFonts w:ascii="Calisto MT" w:hAnsi="Calisto MT"/>
                        </w:rPr>
                        <w:t>, 2020</w:t>
                      </w:r>
                      <w:r w:rsidR="00FB0419">
                        <w:rPr>
                          <w:rFonts w:ascii="Calisto MT" w:hAnsi="Calisto MT"/>
                        </w:rPr>
                        <w:t>, – 1:30</w:t>
                      </w:r>
                      <w:r w:rsidR="00B219D5">
                        <w:rPr>
                          <w:rFonts w:ascii="Calisto MT" w:hAnsi="Calisto MT"/>
                        </w:rPr>
                        <w:t xml:space="preserve"> pm</w:t>
                      </w:r>
                      <w:r w:rsidR="004C6F16">
                        <w:rPr>
                          <w:rFonts w:ascii="Calisto MT" w:hAnsi="Calisto MT"/>
                        </w:rPr>
                        <w:t xml:space="preserve"> – </w:t>
                      </w:r>
                      <w:r w:rsidR="004D4459">
                        <w:rPr>
                          <w:rFonts w:ascii="Calisto MT" w:hAnsi="Calisto MT"/>
                        </w:rPr>
                        <w:t>VU 462B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4C45" w:rsidRPr="005B2E81">
        <w:rPr>
          <w:rFonts w:ascii="Calisto MT" w:hAnsi="Calisto MT"/>
          <w:b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3ECD01BF" wp14:editId="59C8E3F0">
            <wp:simplePos x="0" y="0"/>
            <wp:positionH relativeFrom="margin">
              <wp:align>left</wp:align>
            </wp:positionH>
            <wp:positionV relativeFrom="paragraph">
              <wp:posOffset>259</wp:posOffset>
            </wp:positionV>
            <wp:extent cx="772050" cy="718727"/>
            <wp:effectExtent l="0" t="0" r="0" b="5715"/>
            <wp:wrapSquare wrapText="bothSides"/>
            <wp:docPr id="1" name="Picture 1" descr="Image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_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050" cy="7187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E2AD7B" w14:textId="77777777" w:rsidR="00BD54BD" w:rsidRDefault="00BD54BD" w:rsidP="00BD54BD">
      <w:pPr>
        <w:rPr>
          <w:rFonts w:ascii="Calisto MT" w:eastAsia="Calibri" w:hAnsi="Calisto MT" w:cs="Calibri"/>
          <w:b/>
          <w:sz w:val="21"/>
          <w:szCs w:val="21"/>
        </w:rPr>
      </w:pPr>
    </w:p>
    <w:p w14:paraId="5825FDC8" w14:textId="77777777" w:rsidR="00BD54BD" w:rsidRDefault="00BD54BD" w:rsidP="00BD54BD">
      <w:pPr>
        <w:rPr>
          <w:rFonts w:ascii="Calisto MT" w:eastAsia="Calibri" w:hAnsi="Calisto MT" w:cs="Calibri"/>
          <w:b/>
          <w:sz w:val="21"/>
          <w:szCs w:val="21"/>
        </w:rPr>
      </w:pPr>
    </w:p>
    <w:p w14:paraId="4485C10A" w14:textId="77777777" w:rsidR="00075707" w:rsidRPr="00D46DAE" w:rsidRDefault="00BD54BD" w:rsidP="00075707">
      <w:pPr>
        <w:pStyle w:val="ListParagraph"/>
        <w:numPr>
          <w:ilvl w:val="0"/>
          <w:numId w:val="21"/>
        </w:numPr>
        <w:spacing w:line="480" w:lineRule="auto"/>
        <w:rPr>
          <w:rFonts w:ascii="Calisto MT" w:eastAsia="Calibri" w:hAnsi="Calisto MT" w:cs="Calibri"/>
          <w:b/>
        </w:rPr>
      </w:pPr>
      <w:r w:rsidRPr="00D46DAE">
        <w:rPr>
          <w:rFonts w:ascii="Calisto MT" w:eastAsia="Calibri" w:hAnsi="Calisto MT" w:cs="Calibri"/>
          <w:b/>
        </w:rPr>
        <w:t>CALL TO ORDER</w:t>
      </w:r>
    </w:p>
    <w:p w14:paraId="5A4B7F3D" w14:textId="77777777" w:rsidR="00075707" w:rsidRPr="00D46DAE" w:rsidRDefault="00BD54BD" w:rsidP="00075707">
      <w:pPr>
        <w:pStyle w:val="ListParagraph"/>
        <w:numPr>
          <w:ilvl w:val="0"/>
          <w:numId w:val="21"/>
        </w:numPr>
        <w:spacing w:line="480" w:lineRule="auto"/>
        <w:rPr>
          <w:rFonts w:ascii="Calisto MT" w:eastAsia="Calibri" w:hAnsi="Calisto MT" w:cs="Calibri"/>
          <w:b/>
        </w:rPr>
      </w:pPr>
      <w:r w:rsidRPr="00D46DAE">
        <w:rPr>
          <w:rFonts w:ascii="Calisto MT" w:eastAsia="Calibri" w:hAnsi="Calisto MT" w:cs="Calibri"/>
          <w:b/>
        </w:rPr>
        <w:t>REVISIONS TO THE AGENDA</w:t>
      </w:r>
    </w:p>
    <w:p w14:paraId="1D5D2280" w14:textId="77777777" w:rsidR="00075707" w:rsidRPr="00D46DAE" w:rsidRDefault="00BD54BD" w:rsidP="007F13B2">
      <w:pPr>
        <w:pStyle w:val="ListParagraph"/>
        <w:numPr>
          <w:ilvl w:val="0"/>
          <w:numId w:val="21"/>
        </w:numPr>
        <w:spacing w:line="480" w:lineRule="auto"/>
        <w:rPr>
          <w:rFonts w:ascii="Calisto MT" w:eastAsia="Calibri" w:hAnsi="Calisto MT" w:cs="Calibri"/>
          <w:b/>
        </w:rPr>
      </w:pPr>
      <w:r w:rsidRPr="00D46DAE">
        <w:rPr>
          <w:rFonts w:ascii="Calisto MT" w:eastAsia="Calibri" w:hAnsi="Calisto MT" w:cs="Calibri"/>
          <w:b/>
        </w:rPr>
        <w:t>APPROVAL OF THE MINUTES</w:t>
      </w:r>
    </w:p>
    <w:p w14:paraId="3A2F6B89" w14:textId="7935ECC9" w:rsidR="00D31D9C" w:rsidRPr="008B0498" w:rsidRDefault="00D46DAE" w:rsidP="008B0498">
      <w:pPr>
        <w:pStyle w:val="ListParagraph"/>
        <w:numPr>
          <w:ilvl w:val="0"/>
          <w:numId w:val="21"/>
        </w:numPr>
        <w:spacing w:line="480" w:lineRule="auto"/>
        <w:rPr>
          <w:rFonts w:ascii="Calisto MT" w:eastAsia="Calibri" w:hAnsi="Calisto MT" w:cs="Calibri"/>
          <w:b/>
        </w:rPr>
      </w:pPr>
      <w:r w:rsidRPr="00D46DAE">
        <w:rPr>
          <w:rFonts w:ascii="Calisto MT" w:eastAsia="Calibri" w:hAnsi="Calisto MT" w:cs="Calibri"/>
          <w:b/>
        </w:rPr>
        <w:t>Action Items</w:t>
      </w:r>
      <w:r w:rsidR="00FD48C7" w:rsidRPr="00D46DAE">
        <w:rPr>
          <w:rFonts w:ascii="Calisto MT" w:eastAsia="Calibri" w:hAnsi="Calisto MT" w:cs="Calibri"/>
        </w:rPr>
        <w:t xml:space="preserve"> </w:t>
      </w:r>
    </w:p>
    <w:p w14:paraId="0CE7EA1C" w14:textId="6B3DEB13" w:rsidR="00D31D9C" w:rsidRPr="004F4939" w:rsidRDefault="00617917" w:rsidP="004F4939">
      <w:pPr>
        <w:pStyle w:val="ListParagraph"/>
        <w:numPr>
          <w:ilvl w:val="0"/>
          <w:numId w:val="35"/>
        </w:numPr>
        <w:spacing w:line="480" w:lineRule="auto"/>
        <w:rPr>
          <w:rFonts w:ascii="Calisto MT" w:eastAsia="Calibri" w:hAnsi="Calisto MT" w:cs="Calibri"/>
        </w:rPr>
      </w:pPr>
      <w:r>
        <w:rPr>
          <w:rFonts w:ascii="Calisto MT" w:eastAsia="Calibri" w:hAnsi="Calisto MT" w:cs="Calibri"/>
        </w:rPr>
        <w:t>Hannah Newman</w:t>
      </w:r>
    </w:p>
    <w:p w14:paraId="0A51AEBF" w14:textId="20BFDD47" w:rsidR="00936BC9" w:rsidRPr="00D46DAE" w:rsidRDefault="008B0498" w:rsidP="001348F8">
      <w:pPr>
        <w:pStyle w:val="ListParagraph"/>
        <w:numPr>
          <w:ilvl w:val="0"/>
          <w:numId w:val="21"/>
        </w:numPr>
        <w:spacing w:line="480" w:lineRule="auto"/>
        <w:rPr>
          <w:rFonts w:ascii="Calisto MT" w:eastAsia="Calibri" w:hAnsi="Calisto MT" w:cs="Calibri"/>
          <w:b/>
        </w:rPr>
      </w:pPr>
      <w:r>
        <w:rPr>
          <w:rFonts w:ascii="Calisto MT" w:eastAsia="Calibri" w:hAnsi="Calisto MT" w:cs="Calibri"/>
          <w:b/>
        </w:rPr>
        <w:t>Information Items</w:t>
      </w:r>
    </w:p>
    <w:p w14:paraId="05BF4E9C" w14:textId="1B5DEA1A" w:rsidR="00B3165C" w:rsidRDefault="00617917" w:rsidP="00D31D9C">
      <w:pPr>
        <w:pStyle w:val="ListParagraph"/>
        <w:numPr>
          <w:ilvl w:val="0"/>
          <w:numId w:val="34"/>
        </w:numPr>
        <w:spacing w:line="480" w:lineRule="auto"/>
        <w:rPr>
          <w:rFonts w:ascii="Calisto MT" w:hAnsi="Calisto MT"/>
        </w:rPr>
      </w:pPr>
      <w:r>
        <w:rPr>
          <w:rFonts w:ascii="Calisto MT" w:hAnsi="Calisto MT"/>
        </w:rPr>
        <w:t>Abigale Coleman</w:t>
      </w:r>
    </w:p>
    <w:p w14:paraId="7CEABAFD" w14:textId="153AD51D" w:rsidR="004F4939" w:rsidRDefault="004F4939" w:rsidP="00D31D9C">
      <w:pPr>
        <w:pStyle w:val="ListParagraph"/>
        <w:numPr>
          <w:ilvl w:val="0"/>
          <w:numId w:val="34"/>
        </w:numPr>
        <w:spacing w:line="480" w:lineRule="auto"/>
        <w:rPr>
          <w:rFonts w:ascii="Calisto MT" w:hAnsi="Calisto MT"/>
        </w:rPr>
      </w:pPr>
      <w:r>
        <w:rPr>
          <w:rFonts w:ascii="Calisto MT" w:hAnsi="Calisto MT"/>
        </w:rPr>
        <w:t>Ashley McAndrew</w:t>
      </w:r>
    </w:p>
    <w:p w14:paraId="0D0E7D59" w14:textId="623BFF69" w:rsidR="004F4939" w:rsidRPr="00D46DAE" w:rsidRDefault="004F4939" w:rsidP="00D31D9C">
      <w:pPr>
        <w:pStyle w:val="ListParagraph"/>
        <w:numPr>
          <w:ilvl w:val="0"/>
          <w:numId w:val="34"/>
        </w:numPr>
        <w:spacing w:line="480" w:lineRule="auto"/>
        <w:rPr>
          <w:rFonts w:ascii="Calisto MT" w:hAnsi="Calisto MT"/>
        </w:rPr>
      </w:pPr>
      <w:r>
        <w:rPr>
          <w:rFonts w:ascii="Calisto MT" w:hAnsi="Calisto MT"/>
        </w:rPr>
        <w:t xml:space="preserve">Lisa </w:t>
      </w:r>
      <w:proofErr w:type="spellStart"/>
      <w:r>
        <w:rPr>
          <w:rFonts w:ascii="Calisto MT" w:hAnsi="Calisto MT"/>
        </w:rPr>
        <w:t>Osadchuk</w:t>
      </w:r>
      <w:proofErr w:type="spellEnd"/>
    </w:p>
    <w:p w14:paraId="656245BB" w14:textId="0AEBB0E9" w:rsidR="004F4939" w:rsidRPr="003424F4" w:rsidRDefault="00617917" w:rsidP="003424F4">
      <w:pPr>
        <w:pStyle w:val="ListParagraph"/>
        <w:numPr>
          <w:ilvl w:val="0"/>
          <w:numId w:val="34"/>
        </w:numPr>
        <w:spacing w:line="480" w:lineRule="auto"/>
        <w:rPr>
          <w:rFonts w:ascii="Calisto MT" w:hAnsi="Calisto MT"/>
        </w:rPr>
      </w:pPr>
      <w:r>
        <w:rPr>
          <w:rFonts w:ascii="Calisto MT" w:hAnsi="Calisto MT"/>
        </w:rPr>
        <w:t xml:space="preserve">Khadijah Pritchett </w:t>
      </w:r>
      <w:bookmarkStart w:id="0" w:name="_GoBack"/>
      <w:bookmarkEnd w:id="0"/>
    </w:p>
    <w:p w14:paraId="08A2F2B3" w14:textId="770D963C" w:rsidR="00BD54BD" w:rsidRPr="00D46DAE" w:rsidRDefault="00BD54BD" w:rsidP="00936BC9">
      <w:pPr>
        <w:pStyle w:val="ListParagraph"/>
        <w:numPr>
          <w:ilvl w:val="0"/>
          <w:numId w:val="21"/>
        </w:numPr>
        <w:spacing w:line="480" w:lineRule="auto"/>
        <w:rPr>
          <w:rFonts w:ascii="Calisto MT" w:eastAsia="Calibri" w:hAnsi="Calisto MT" w:cs="Calibri"/>
          <w:b/>
        </w:rPr>
      </w:pPr>
      <w:r w:rsidRPr="00D46DAE">
        <w:rPr>
          <w:rFonts w:ascii="Calisto MT" w:eastAsia="Calibri" w:hAnsi="Calisto MT" w:cs="Calibri"/>
          <w:b/>
        </w:rPr>
        <w:t>OTHER BUSINESS</w:t>
      </w:r>
    </w:p>
    <w:p w14:paraId="6E4577B2" w14:textId="77777777" w:rsidR="00445BC3" w:rsidRPr="00D46DAE" w:rsidRDefault="00445BC3" w:rsidP="00936BC9">
      <w:pPr>
        <w:pStyle w:val="ListParagraph"/>
        <w:numPr>
          <w:ilvl w:val="0"/>
          <w:numId w:val="21"/>
        </w:numPr>
        <w:spacing w:line="480" w:lineRule="auto"/>
        <w:rPr>
          <w:rFonts w:ascii="Calisto MT" w:eastAsia="Calibri" w:hAnsi="Calisto MT" w:cs="Calibri"/>
          <w:b/>
        </w:rPr>
      </w:pPr>
      <w:r w:rsidRPr="00D46DAE">
        <w:rPr>
          <w:rFonts w:ascii="Calisto MT" w:eastAsia="Calibri" w:hAnsi="Calisto MT" w:cs="Calibri"/>
          <w:b/>
        </w:rPr>
        <w:t>ADJOURN MEETING</w:t>
      </w:r>
    </w:p>
    <w:p w14:paraId="7A0DCA1E" w14:textId="77777777" w:rsidR="004E6F4B" w:rsidRPr="001A4C45" w:rsidRDefault="004E6F4B" w:rsidP="004E6F4B">
      <w:pPr>
        <w:jc w:val="both"/>
        <w:rPr>
          <w:rFonts w:ascii="Calisto MT" w:hAnsi="Calisto MT"/>
          <w:b/>
        </w:rPr>
      </w:pPr>
    </w:p>
    <w:p w14:paraId="7E0FD4CF" w14:textId="77777777" w:rsidR="00003214" w:rsidRPr="00BD0F2A" w:rsidRDefault="00003214" w:rsidP="00003214">
      <w:pPr>
        <w:jc w:val="both"/>
        <w:rPr>
          <w:rFonts w:ascii="Calisto MT" w:eastAsia="Calibri" w:hAnsi="Calisto MT" w:cs="Calibri"/>
          <w:i/>
          <w:sz w:val="23"/>
          <w:szCs w:val="23"/>
        </w:rPr>
      </w:pPr>
    </w:p>
    <w:p w14:paraId="40640967" w14:textId="77777777" w:rsidR="00E616BF" w:rsidRPr="00003214" w:rsidRDefault="00E616BF" w:rsidP="00003214"/>
    <w:sectPr w:rsidR="00E616BF" w:rsidRPr="00003214" w:rsidSect="001F5B25">
      <w:footerReference w:type="default" r:id="rId12"/>
      <w:pgSz w:w="12240" w:h="15840"/>
      <w:pgMar w:top="1008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90CE6" w14:textId="77777777" w:rsidR="00FA6A84" w:rsidRDefault="00FA6A84" w:rsidP="007805AF">
      <w:r>
        <w:separator/>
      </w:r>
    </w:p>
  </w:endnote>
  <w:endnote w:type="continuationSeparator" w:id="0">
    <w:p w14:paraId="1D235EA5" w14:textId="77777777" w:rsidR="00FA6A84" w:rsidRDefault="00FA6A84" w:rsidP="0078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79548" w14:textId="77777777" w:rsidR="00C22AF2" w:rsidRPr="00C22AF2" w:rsidRDefault="00C22AF2" w:rsidP="007805AF">
    <w:pPr>
      <w:pStyle w:val="Footer"/>
      <w:jc w:val="center"/>
      <w:rPr>
        <w:rFonts w:ascii="Calibri" w:hAnsi="Calibri"/>
        <w:color w:val="FF0000"/>
        <w:sz w:val="21"/>
        <w:szCs w:val="21"/>
      </w:rPr>
    </w:pPr>
    <w:r>
      <w:rPr>
        <w:rFonts w:ascii="Calibri" w:hAnsi="Calibri"/>
        <w:color w:val="FF0000"/>
        <w:sz w:val="21"/>
        <w:szCs w:val="2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77C56" w14:textId="77777777" w:rsidR="00FA6A84" w:rsidRDefault="00FA6A84" w:rsidP="007805AF">
      <w:r>
        <w:separator/>
      </w:r>
    </w:p>
  </w:footnote>
  <w:footnote w:type="continuationSeparator" w:id="0">
    <w:p w14:paraId="09013D8B" w14:textId="77777777" w:rsidR="00FA6A84" w:rsidRDefault="00FA6A84" w:rsidP="0078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6732"/>
    <w:multiLevelType w:val="hybridMultilevel"/>
    <w:tmpl w:val="B010E8C8"/>
    <w:lvl w:ilvl="0" w:tplc="E5105D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496D41"/>
    <w:multiLevelType w:val="hybridMultilevel"/>
    <w:tmpl w:val="15CCB0D6"/>
    <w:lvl w:ilvl="0" w:tplc="E7765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5342A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C21A3"/>
    <w:multiLevelType w:val="hybridMultilevel"/>
    <w:tmpl w:val="05EEEEB4"/>
    <w:lvl w:ilvl="0" w:tplc="291ED9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0ACE"/>
    <w:multiLevelType w:val="hybridMultilevel"/>
    <w:tmpl w:val="241A7014"/>
    <w:lvl w:ilvl="0" w:tplc="820A5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DC2DF3"/>
    <w:multiLevelType w:val="hybridMultilevel"/>
    <w:tmpl w:val="FC9A2B1A"/>
    <w:lvl w:ilvl="0" w:tplc="E2C8AB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0D0596"/>
    <w:multiLevelType w:val="hybridMultilevel"/>
    <w:tmpl w:val="4620BC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1033F"/>
    <w:multiLevelType w:val="hybridMultilevel"/>
    <w:tmpl w:val="76E24176"/>
    <w:lvl w:ilvl="0" w:tplc="04090013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AD231D0"/>
    <w:multiLevelType w:val="hybridMultilevel"/>
    <w:tmpl w:val="01B26138"/>
    <w:lvl w:ilvl="0" w:tplc="C4AC91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1A74BD"/>
    <w:multiLevelType w:val="hybridMultilevel"/>
    <w:tmpl w:val="CA9A0B42"/>
    <w:lvl w:ilvl="0" w:tplc="10F4E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625BD"/>
    <w:multiLevelType w:val="hybridMultilevel"/>
    <w:tmpl w:val="F8428304"/>
    <w:lvl w:ilvl="0" w:tplc="9758B09E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53081A"/>
    <w:multiLevelType w:val="hybridMultilevel"/>
    <w:tmpl w:val="781E78E6"/>
    <w:lvl w:ilvl="0" w:tplc="5468B4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06D22"/>
    <w:multiLevelType w:val="hybridMultilevel"/>
    <w:tmpl w:val="281C1292"/>
    <w:lvl w:ilvl="0" w:tplc="A7B665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E313E9"/>
    <w:multiLevelType w:val="hybridMultilevel"/>
    <w:tmpl w:val="FB5EE51E"/>
    <w:lvl w:ilvl="0" w:tplc="C53644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F12313"/>
    <w:multiLevelType w:val="hybridMultilevel"/>
    <w:tmpl w:val="51A8EC60"/>
    <w:lvl w:ilvl="0" w:tplc="DFDC84E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822139"/>
    <w:multiLevelType w:val="hybridMultilevel"/>
    <w:tmpl w:val="7E8888FE"/>
    <w:lvl w:ilvl="0" w:tplc="F772532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999640B"/>
    <w:multiLevelType w:val="hybridMultilevel"/>
    <w:tmpl w:val="9A2625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5226B"/>
    <w:multiLevelType w:val="hybridMultilevel"/>
    <w:tmpl w:val="D6A2B0B0"/>
    <w:lvl w:ilvl="0" w:tplc="468A9C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4F53861"/>
    <w:multiLevelType w:val="hybridMultilevel"/>
    <w:tmpl w:val="DAE4EFBE"/>
    <w:lvl w:ilvl="0" w:tplc="0ADAA404">
      <w:start w:val="4"/>
      <w:numFmt w:val="upperRoman"/>
      <w:lvlText w:val="%1."/>
      <w:lvlJc w:val="left"/>
      <w:pPr>
        <w:ind w:left="1080" w:hanging="720"/>
      </w:pPr>
      <w:rPr>
        <w:rFonts w:ascii="Cambria" w:eastAsia="Cambria" w:hAnsi="Cambria" w:cs="Cambr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A92995"/>
    <w:multiLevelType w:val="hybridMultilevel"/>
    <w:tmpl w:val="3E361246"/>
    <w:lvl w:ilvl="0" w:tplc="3AB0FB9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6C32EDF"/>
    <w:multiLevelType w:val="hybridMultilevel"/>
    <w:tmpl w:val="56DEEE8C"/>
    <w:lvl w:ilvl="0" w:tplc="EFF8C450">
      <w:start w:val="1"/>
      <w:numFmt w:val="lowerLetter"/>
      <w:lvlText w:val="%1."/>
      <w:lvlJc w:val="left"/>
      <w:pPr>
        <w:ind w:left="1440" w:hanging="360"/>
      </w:pPr>
      <w:rPr>
        <w:rFonts w:ascii="Calisto MT" w:eastAsia="Calibri" w:hAnsi="Calisto MT" w:cs="Calibr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8061F8F"/>
    <w:multiLevelType w:val="hybridMultilevel"/>
    <w:tmpl w:val="9C109D3C"/>
    <w:lvl w:ilvl="0" w:tplc="0E8C5F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B464A3F"/>
    <w:multiLevelType w:val="hybridMultilevel"/>
    <w:tmpl w:val="24C2934C"/>
    <w:lvl w:ilvl="0" w:tplc="34CC04C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FCD0A4A"/>
    <w:multiLevelType w:val="hybridMultilevel"/>
    <w:tmpl w:val="BD74B23A"/>
    <w:lvl w:ilvl="0" w:tplc="42A657B2">
      <w:start w:val="1"/>
      <w:numFmt w:val="lowerLetter"/>
      <w:lvlText w:val="%1."/>
      <w:lvlJc w:val="left"/>
      <w:pPr>
        <w:ind w:left="720" w:hanging="360"/>
      </w:pPr>
      <w:rPr>
        <w:rFonts w:ascii="Cambria" w:eastAsia="Cambria" w:hAnsi="Cambria" w:cs="Cambr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DA506A"/>
    <w:multiLevelType w:val="hybridMultilevel"/>
    <w:tmpl w:val="5298E680"/>
    <w:lvl w:ilvl="0" w:tplc="F06C16C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0FE386A"/>
    <w:multiLevelType w:val="hybridMultilevel"/>
    <w:tmpl w:val="EF98354A"/>
    <w:lvl w:ilvl="0" w:tplc="AABA164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4567855"/>
    <w:multiLevelType w:val="hybridMultilevel"/>
    <w:tmpl w:val="CF28B80E"/>
    <w:lvl w:ilvl="0" w:tplc="D210487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58D2621"/>
    <w:multiLevelType w:val="hybridMultilevel"/>
    <w:tmpl w:val="DCD8EE26"/>
    <w:lvl w:ilvl="0" w:tplc="FDECCE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5BE03C2"/>
    <w:multiLevelType w:val="hybridMultilevel"/>
    <w:tmpl w:val="F84E6E54"/>
    <w:lvl w:ilvl="0" w:tplc="8004B5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641613"/>
    <w:multiLevelType w:val="hybridMultilevel"/>
    <w:tmpl w:val="EEFCE414"/>
    <w:lvl w:ilvl="0" w:tplc="9514B35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B4C1587"/>
    <w:multiLevelType w:val="hybridMultilevel"/>
    <w:tmpl w:val="B614D610"/>
    <w:lvl w:ilvl="0" w:tplc="D1F2D91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56017A"/>
    <w:multiLevelType w:val="hybridMultilevel"/>
    <w:tmpl w:val="3230E94E"/>
    <w:lvl w:ilvl="0" w:tplc="E41C94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41E7517"/>
    <w:multiLevelType w:val="hybridMultilevel"/>
    <w:tmpl w:val="2214E55C"/>
    <w:lvl w:ilvl="0" w:tplc="929C001A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7E5B0F"/>
    <w:multiLevelType w:val="hybridMultilevel"/>
    <w:tmpl w:val="5238A68C"/>
    <w:lvl w:ilvl="0" w:tplc="260C09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3C07F0"/>
    <w:multiLevelType w:val="hybridMultilevel"/>
    <w:tmpl w:val="BE4861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0D4E"/>
    <w:multiLevelType w:val="hybridMultilevel"/>
    <w:tmpl w:val="E53CD998"/>
    <w:lvl w:ilvl="0" w:tplc="06AA1B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1"/>
  </w:num>
  <w:num w:numId="3">
    <w:abstractNumId w:val="18"/>
  </w:num>
  <w:num w:numId="4">
    <w:abstractNumId w:val="23"/>
  </w:num>
  <w:num w:numId="5">
    <w:abstractNumId w:val="20"/>
  </w:num>
  <w:num w:numId="6">
    <w:abstractNumId w:val="21"/>
  </w:num>
  <w:num w:numId="7">
    <w:abstractNumId w:val="6"/>
  </w:num>
  <w:num w:numId="8">
    <w:abstractNumId w:val="4"/>
  </w:num>
  <w:num w:numId="9">
    <w:abstractNumId w:val="24"/>
  </w:num>
  <w:num w:numId="10">
    <w:abstractNumId w:val="5"/>
  </w:num>
  <w:num w:numId="11">
    <w:abstractNumId w:val="15"/>
  </w:num>
  <w:num w:numId="12">
    <w:abstractNumId w:val="34"/>
  </w:num>
  <w:num w:numId="13">
    <w:abstractNumId w:val="32"/>
  </w:num>
  <w:num w:numId="14">
    <w:abstractNumId w:val="27"/>
  </w:num>
  <w:num w:numId="15">
    <w:abstractNumId w:val="2"/>
  </w:num>
  <w:num w:numId="16">
    <w:abstractNumId w:val="1"/>
  </w:num>
  <w:num w:numId="17">
    <w:abstractNumId w:val="14"/>
  </w:num>
  <w:num w:numId="18">
    <w:abstractNumId w:val="9"/>
  </w:num>
  <w:num w:numId="19">
    <w:abstractNumId w:val="28"/>
  </w:num>
  <w:num w:numId="20">
    <w:abstractNumId w:val="29"/>
  </w:num>
  <w:num w:numId="21">
    <w:abstractNumId w:val="8"/>
  </w:num>
  <w:num w:numId="22">
    <w:abstractNumId w:val="16"/>
  </w:num>
  <w:num w:numId="23">
    <w:abstractNumId w:val="26"/>
  </w:num>
  <w:num w:numId="24">
    <w:abstractNumId w:val="7"/>
  </w:num>
  <w:num w:numId="25">
    <w:abstractNumId w:val="25"/>
  </w:num>
  <w:num w:numId="26">
    <w:abstractNumId w:val="19"/>
  </w:num>
  <w:num w:numId="27">
    <w:abstractNumId w:val="0"/>
  </w:num>
  <w:num w:numId="28">
    <w:abstractNumId w:val="17"/>
  </w:num>
  <w:num w:numId="29">
    <w:abstractNumId w:val="12"/>
  </w:num>
  <w:num w:numId="30">
    <w:abstractNumId w:val="30"/>
  </w:num>
  <w:num w:numId="31">
    <w:abstractNumId w:val="33"/>
  </w:num>
  <w:num w:numId="32">
    <w:abstractNumId w:val="13"/>
  </w:num>
  <w:num w:numId="33">
    <w:abstractNumId w:val="22"/>
  </w:num>
  <w:num w:numId="34">
    <w:abstractNumId w:val="11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B2"/>
    <w:rsid w:val="00002A15"/>
    <w:rsid w:val="00003214"/>
    <w:rsid w:val="0001071A"/>
    <w:rsid w:val="00023BBA"/>
    <w:rsid w:val="00036CC7"/>
    <w:rsid w:val="000512B0"/>
    <w:rsid w:val="0007165B"/>
    <w:rsid w:val="00075707"/>
    <w:rsid w:val="000918BC"/>
    <w:rsid w:val="000957DD"/>
    <w:rsid w:val="000973A3"/>
    <w:rsid w:val="000A3199"/>
    <w:rsid w:val="000B5C2B"/>
    <w:rsid w:val="00103FAD"/>
    <w:rsid w:val="001052D9"/>
    <w:rsid w:val="00114604"/>
    <w:rsid w:val="001171EB"/>
    <w:rsid w:val="00126449"/>
    <w:rsid w:val="001348F8"/>
    <w:rsid w:val="00143F54"/>
    <w:rsid w:val="0014486D"/>
    <w:rsid w:val="00145978"/>
    <w:rsid w:val="0015170E"/>
    <w:rsid w:val="00166600"/>
    <w:rsid w:val="00175C19"/>
    <w:rsid w:val="00184176"/>
    <w:rsid w:val="00185A44"/>
    <w:rsid w:val="0018673A"/>
    <w:rsid w:val="001876D8"/>
    <w:rsid w:val="00192D44"/>
    <w:rsid w:val="001A4C45"/>
    <w:rsid w:val="001C04BC"/>
    <w:rsid w:val="001C3312"/>
    <w:rsid w:val="001D7C41"/>
    <w:rsid w:val="001F0C92"/>
    <w:rsid w:val="001F5B25"/>
    <w:rsid w:val="001F79E2"/>
    <w:rsid w:val="00206EFA"/>
    <w:rsid w:val="00224FA4"/>
    <w:rsid w:val="002257FD"/>
    <w:rsid w:val="0023219E"/>
    <w:rsid w:val="00237A4D"/>
    <w:rsid w:val="002416AB"/>
    <w:rsid w:val="00264247"/>
    <w:rsid w:val="002642ED"/>
    <w:rsid w:val="00277F3E"/>
    <w:rsid w:val="00294931"/>
    <w:rsid w:val="00294BCF"/>
    <w:rsid w:val="002A081C"/>
    <w:rsid w:val="002C1FB3"/>
    <w:rsid w:val="002C4643"/>
    <w:rsid w:val="002D14C8"/>
    <w:rsid w:val="002D1ECA"/>
    <w:rsid w:val="002E7D17"/>
    <w:rsid w:val="002F07C5"/>
    <w:rsid w:val="002F437D"/>
    <w:rsid w:val="002F7C8F"/>
    <w:rsid w:val="00320EEB"/>
    <w:rsid w:val="003333FF"/>
    <w:rsid w:val="00337355"/>
    <w:rsid w:val="00341EC8"/>
    <w:rsid w:val="003424F4"/>
    <w:rsid w:val="003518FC"/>
    <w:rsid w:val="00356C8E"/>
    <w:rsid w:val="003630D0"/>
    <w:rsid w:val="0036410A"/>
    <w:rsid w:val="00373F42"/>
    <w:rsid w:val="00374AF0"/>
    <w:rsid w:val="00376114"/>
    <w:rsid w:val="0039352B"/>
    <w:rsid w:val="00393ADB"/>
    <w:rsid w:val="00394DB3"/>
    <w:rsid w:val="003A6B57"/>
    <w:rsid w:val="003B4B98"/>
    <w:rsid w:val="003B7EF7"/>
    <w:rsid w:val="003E4634"/>
    <w:rsid w:val="003F7339"/>
    <w:rsid w:val="00402DFE"/>
    <w:rsid w:val="00403850"/>
    <w:rsid w:val="00437828"/>
    <w:rsid w:val="00445BC3"/>
    <w:rsid w:val="00456EC4"/>
    <w:rsid w:val="00485968"/>
    <w:rsid w:val="00485EC1"/>
    <w:rsid w:val="00491A69"/>
    <w:rsid w:val="00497979"/>
    <w:rsid w:val="004A795D"/>
    <w:rsid w:val="004C6F16"/>
    <w:rsid w:val="004D4459"/>
    <w:rsid w:val="004E6F4B"/>
    <w:rsid w:val="004F21DA"/>
    <w:rsid w:val="004F4939"/>
    <w:rsid w:val="004F5F19"/>
    <w:rsid w:val="00524801"/>
    <w:rsid w:val="00526D51"/>
    <w:rsid w:val="00535E46"/>
    <w:rsid w:val="005407FF"/>
    <w:rsid w:val="00557F39"/>
    <w:rsid w:val="005629A3"/>
    <w:rsid w:val="005668E6"/>
    <w:rsid w:val="00582256"/>
    <w:rsid w:val="00591420"/>
    <w:rsid w:val="005B2E81"/>
    <w:rsid w:val="005B56BD"/>
    <w:rsid w:val="005D761B"/>
    <w:rsid w:val="005E71A3"/>
    <w:rsid w:val="006174D8"/>
    <w:rsid w:val="00617917"/>
    <w:rsid w:val="0063303D"/>
    <w:rsid w:val="00654142"/>
    <w:rsid w:val="00657852"/>
    <w:rsid w:val="006627DA"/>
    <w:rsid w:val="00664891"/>
    <w:rsid w:val="00675C36"/>
    <w:rsid w:val="00676229"/>
    <w:rsid w:val="00684F4E"/>
    <w:rsid w:val="006858EE"/>
    <w:rsid w:val="006B2C2E"/>
    <w:rsid w:val="006B2EB5"/>
    <w:rsid w:val="006C15E5"/>
    <w:rsid w:val="006C5BE4"/>
    <w:rsid w:val="006D5464"/>
    <w:rsid w:val="006E2AE1"/>
    <w:rsid w:val="006F43AF"/>
    <w:rsid w:val="00752F2F"/>
    <w:rsid w:val="00762AFF"/>
    <w:rsid w:val="00766738"/>
    <w:rsid w:val="00772392"/>
    <w:rsid w:val="00774AB4"/>
    <w:rsid w:val="007805AF"/>
    <w:rsid w:val="0079432C"/>
    <w:rsid w:val="00794D72"/>
    <w:rsid w:val="007A4D3F"/>
    <w:rsid w:val="007A7F31"/>
    <w:rsid w:val="007D4A7F"/>
    <w:rsid w:val="007E7C49"/>
    <w:rsid w:val="007F13B2"/>
    <w:rsid w:val="007F38D7"/>
    <w:rsid w:val="00805808"/>
    <w:rsid w:val="00813079"/>
    <w:rsid w:val="00813D3A"/>
    <w:rsid w:val="008328BB"/>
    <w:rsid w:val="0083399E"/>
    <w:rsid w:val="00844419"/>
    <w:rsid w:val="008B0092"/>
    <w:rsid w:val="008B02AD"/>
    <w:rsid w:val="008B0498"/>
    <w:rsid w:val="008B297F"/>
    <w:rsid w:val="008B466E"/>
    <w:rsid w:val="008B7CEE"/>
    <w:rsid w:val="008B7EEE"/>
    <w:rsid w:val="008D3273"/>
    <w:rsid w:val="008D4B62"/>
    <w:rsid w:val="008E3239"/>
    <w:rsid w:val="008F5D21"/>
    <w:rsid w:val="00910D7C"/>
    <w:rsid w:val="0091471A"/>
    <w:rsid w:val="0092219B"/>
    <w:rsid w:val="0092380B"/>
    <w:rsid w:val="00927E11"/>
    <w:rsid w:val="00933068"/>
    <w:rsid w:val="0093697A"/>
    <w:rsid w:val="00936BC9"/>
    <w:rsid w:val="00936BF7"/>
    <w:rsid w:val="00941149"/>
    <w:rsid w:val="00963F4F"/>
    <w:rsid w:val="00965144"/>
    <w:rsid w:val="00986495"/>
    <w:rsid w:val="009B3349"/>
    <w:rsid w:val="009B5265"/>
    <w:rsid w:val="009B5445"/>
    <w:rsid w:val="009E0C61"/>
    <w:rsid w:val="009E38B1"/>
    <w:rsid w:val="009E3A67"/>
    <w:rsid w:val="009F2178"/>
    <w:rsid w:val="00A04E8B"/>
    <w:rsid w:val="00A05137"/>
    <w:rsid w:val="00A23731"/>
    <w:rsid w:val="00A262C2"/>
    <w:rsid w:val="00A36E6E"/>
    <w:rsid w:val="00A45B9C"/>
    <w:rsid w:val="00A70BC7"/>
    <w:rsid w:val="00A77B3E"/>
    <w:rsid w:val="00A94A92"/>
    <w:rsid w:val="00AA1932"/>
    <w:rsid w:val="00AA72C8"/>
    <w:rsid w:val="00AA75DD"/>
    <w:rsid w:val="00AB2CAE"/>
    <w:rsid w:val="00AC078D"/>
    <w:rsid w:val="00AC3B48"/>
    <w:rsid w:val="00AC5F6F"/>
    <w:rsid w:val="00AD33E1"/>
    <w:rsid w:val="00AF314E"/>
    <w:rsid w:val="00B00EC0"/>
    <w:rsid w:val="00B04DE9"/>
    <w:rsid w:val="00B054BD"/>
    <w:rsid w:val="00B219D5"/>
    <w:rsid w:val="00B3165C"/>
    <w:rsid w:val="00B558DD"/>
    <w:rsid w:val="00B735EB"/>
    <w:rsid w:val="00B81768"/>
    <w:rsid w:val="00BA3990"/>
    <w:rsid w:val="00BB0F49"/>
    <w:rsid w:val="00BD0F2A"/>
    <w:rsid w:val="00BD54BD"/>
    <w:rsid w:val="00BE0755"/>
    <w:rsid w:val="00BE1A0D"/>
    <w:rsid w:val="00BF5419"/>
    <w:rsid w:val="00BF5E7C"/>
    <w:rsid w:val="00C22AF2"/>
    <w:rsid w:val="00C33BED"/>
    <w:rsid w:val="00C352B7"/>
    <w:rsid w:val="00C54F8D"/>
    <w:rsid w:val="00C56D9C"/>
    <w:rsid w:val="00C67AD0"/>
    <w:rsid w:val="00C70A2D"/>
    <w:rsid w:val="00C75688"/>
    <w:rsid w:val="00C7660A"/>
    <w:rsid w:val="00C778AC"/>
    <w:rsid w:val="00C94468"/>
    <w:rsid w:val="00CA1D37"/>
    <w:rsid w:val="00CB7BB5"/>
    <w:rsid w:val="00CC1FAC"/>
    <w:rsid w:val="00CD3E52"/>
    <w:rsid w:val="00CE3A4F"/>
    <w:rsid w:val="00CF4A2C"/>
    <w:rsid w:val="00CF5FF5"/>
    <w:rsid w:val="00D14B3C"/>
    <w:rsid w:val="00D2043B"/>
    <w:rsid w:val="00D245D6"/>
    <w:rsid w:val="00D31D9C"/>
    <w:rsid w:val="00D33A65"/>
    <w:rsid w:val="00D46DAE"/>
    <w:rsid w:val="00D633CE"/>
    <w:rsid w:val="00D643A0"/>
    <w:rsid w:val="00D804B7"/>
    <w:rsid w:val="00D851CC"/>
    <w:rsid w:val="00D96438"/>
    <w:rsid w:val="00D97371"/>
    <w:rsid w:val="00DA03F2"/>
    <w:rsid w:val="00DA26D0"/>
    <w:rsid w:val="00DA300E"/>
    <w:rsid w:val="00DB2097"/>
    <w:rsid w:val="00DD5E82"/>
    <w:rsid w:val="00DD6AC1"/>
    <w:rsid w:val="00DF4A3C"/>
    <w:rsid w:val="00E616BF"/>
    <w:rsid w:val="00E650C0"/>
    <w:rsid w:val="00E74AD8"/>
    <w:rsid w:val="00E7591B"/>
    <w:rsid w:val="00E87481"/>
    <w:rsid w:val="00E94C84"/>
    <w:rsid w:val="00EA1769"/>
    <w:rsid w:val="00EB3C00"/>
    <w:rsid w:val="00EB5E47"/>
    <w:rsid w:val="00EC6212"/>
    <w:rsid w:val="00ED54DF"/>
    <w:rsid w:val="00EE0D1B"/>
    <w:rsid w:val="00EE498A"/>
    <w:rsid w:val="00F02132"/>
    <w:rsid w:val="00F11DAF"/>
    <w:rsid w:val="00F4399B"/>
    <w:rsid w:val="00F546B4"/>
    <w:rsid w:val="00F67B20"/>
    <w:rsid w:val="00F726E4"/>
    <w:rsid w:val="00F849DC"/>
    <w:rsid w:val="00F8529A"/>
    <w:rsid w:val="00F87527"/>
    <w:rsid w:val="00F913F5"/>
    <w:rsid w:val="00FA6A84"/>
    <w:rsid w:val="00FB0419"/>
    <w:rsid w:val="00FD48C7"/>
    <w:rsid w:val="00FD4AC2"/>
    <w:rsid w:val="00FE6744"/>
    <w:rsid w:val="5F5AA0B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39CE92"/>
  <w15:docId w15:val="{59977850-2E5C-4C71-A13D-DFDCF61AF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mbria" w:eastAsia="Cambria" w:hAnsi="Cambria" w:cs="Cambria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NoSpacing">
    <w:name w:val="No Spacing"/>
    <w:uiPriority w:val="1"/>
    <w:qFormat/>
    <w:rsid w:val="007805AF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7805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805AF"/>
    <w:rPr>
      <w:rFonts w:ascii="Cambria" w:eastAsia="Cambria" w:hAnsi="Cambria" w:cs="Cambria"/>
      <w:color w:val="000000"/>
      <w:sz w:val="24"/>
      <w:szCs w:val="24"/>
    </w:rPr>
  </w:style>
  <w:style w:type="paragraph" w:styleId="Footer">
    <w:name w:val="footer"/>
    <w:basedOn w:val="Normal"/>
    <w:link w:val="FooterChar"/>
    <w:rsid w:val="007805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805AF"/>
    <w:rPr>
      <w:rFonts w:ascii="Cambria" w:eastAsia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2D14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D14C8"/>
    <w:rPr>
      <w:rFonts w:ascii="Lucida Grande" w:eastAsia="Cambria" w:hAnsi="Lucida Grande" w:cs="Lucida Grande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2D14C8"/>
    <w:pPr>
      <w:ind w:left="720"/>
      <w:contextualSpacing/>
    </w:pPr>
  </w:style>
  <w:style w:type="character" w:styleId="Hyperlink">
    <w:name w:val="Hyperlink"/>
    <w:basedOn w:val="DefaultParagraphFont"/>
    <w:rsid w:val="00EB5E47"/>
    <w:rPr>
      <w:color w:val="0000FF" w:themeColor="hyperlink"/>
      <w:u w:val="single"/>
    </w:rPr>
  </w:style>
  <w:style w:type="table" w:styleId="TableGrid">
    <w:name w:val="Table Grid"/>
    <w:basedOn w:val="TableNormal"/>
    <w:rsid w:val="00A04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nbody">
    <w:name w:val="main body"/>
    <w:basedOn w:val="DefaultParagraphFont"/>
    <w:uiPriority w:val="1"/>
    <w:rsid w:val="004E6F4B"/>
    <w:rPr>
      <w:rFonts w:asciiTheme="minorHAnsi" w:hAnsiTheme="minorHAnsi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3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file:///C:\Users\leh3\Desktop\4.4%20Board\Image_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4AFAE865FC274B8C8EB56DBAECCEBF" ma:contentTypeVersion="31" ma:contentTypeDescription="Create a new document." ma:contentTypeScope="" ma:versionID="05aac2603cb690ccfcd3a80cb93b549b">
  <xsd:schema xmlns:xsd="http://www.w3.org/2001/XMLSchema" xmlns:xs="http://www.w3.org/2001/XMLSchema" xmlns:p="http://schemas.microsoft.com/office/2006/metadata/properties" xmlns:ns3="2d17b5f7-cc15-427d-8283-fce0a7f71930" xmlns:ns4="dbb0b8eb-a923-4455-aaab-a4991f45c08c" targetNamespace="http://schemas.microsoft.com/office/2006/metadata/properties" ma:root="true" ma:fieldsID="df1e41e54bc683ed5c640e22c6c935d6" ns3:_="" ns4:_="">
    <xsd:import namespace="2d17b5f7-cc15-427d-8283-fce0a7f71930"/>
    <xsd:import namespace="dbb0b8eb-a923-4455-aaab-a4991f45c0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7b5f7-cc15-427d-8283-fce0a7f71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0b8eb-a923-4455-aaab-a4991f45c08c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2d17b5f7-cc15-427d-8283-fce0a7f71930" xsi:nil="true"/>
    <CultureName xmlns="2d17b5f7-cc15-427d-8283-fce0a7f71930" xsi:nil="true"/>
    <LMS_Mappings xmlns="2d17b5f7-cc15-427d-8283-fce0a7f71930" xsi:nil="true"/>
    <Invited_Students xmlns="2d17b5f7-cc15-427d-8283-fce0a7f71930" xsi:nil="true"/>
    <IsNotebookLocked xmlns="2d17b5f7-cc15-427d-8283-fce0a7f71930" xsi:nil="true"/>
    <Teachers xmlns="2d17b5f7-cc15-427d-8283-fce0a7f71930">
      <UserInfo>
        <DisplayName/>
        <AccountId xsi:nil="true"/>
        <AccountType/>
      </UserInfo>
    </Teachers>
    <Students xmlns="2d17b5f7-cc15-427d-8283-fce0a7f71930">
      <UserInfo>
        <DisplayName/>
        <AccountId xsi:nil="true"/>
        <AccountType/>
      </UserInfo>
    </Students>
    <Student_Groups xmlns="2d17b5f7-cc15-427d-8283-fce0a7f71930">
      <UserInfo>
        <DisplayName/>
        <AccountId xsi:nil="true"/>
        <AccountType/>
      </UserInfo>
    </Student_Groups>
    <Math_Settings xmlns="2d17b5f7-cc15-427d-8283-fce0a7f71930" xsi:nil="true"/>
    <Self_Registration_Enabled xmlns="2d17b5f7-cc15-427d-8283-fce0a7f71930" xsi:nil="true"/>
    <NotebookType xmlns="2d17b5f7-cc15-427d-8283-fce0a7f71930" xsi:nil="true"/>
    <Distribution_Groups xmlns="2d17b5f7-cc15-427d-8283-fce0a7f71930" xsi:nil="true"/>
    <Templates xmlns="2d17b5f7-cc15-427d-8283-fce0a7f71930" xsi:nil="true"/>
    <Has_Teacher_Only_SectionGroup xmlns="2d17b5f7-cc15-427d-8283-fce0a7f71930" xsi:nil="true"/>
    <AppVersion xmlns="2d17b5f7-cc15-427d-8283-fce0a7f71930" xsi:nil="true"/>
    <Invited_Teachers xmlns="2d17b5f7-cc15-427d-8283-fce0a7f71930" xsi:nil="true"/>
    <Owner xmlns="2d17b5f7-cc15-427d-8283-fce0a7f71930">
      <UserInfo>
        <DisplayName/>
        <AccountId xsi:nil="true"/>
        <AccountType/>
      </UserInfo>
    </Owner>
    <DefaultSectionNames xmlns="2d17b5f7-cc15-427d-8283-fce0a7f71930" xsi:nil="true"/>
    <Is_Collaboration_Space_Locked xmlns="2d17b5f7-cc15-427d-8283-fce0a7f71930" xsi:nil="true"/>
    <TeamsChannelId xmlns="2d17b5f7-cc15-427d-8283-fce0a7f71930" xsi:nil="true"/>
  </documentManagement>
</p:properties>
</file>

<file path=customXml/itemProps1.xml><?xml version="1.0" encoding="utf-8"?>
<ds:datastoreItem xmlns:ds="http://schemas.openxmlformats.org/officeDocument/2006/customXml" ds:itemID="{FE73B63C-5454-46C7-B40C-44DE149650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17b5f7-cc15-427d-8283-fce0a7f71930"/>
    <ds:schemaRef ds:uri="dbb0b8eb-a923-4455-aaab-a4991f45c0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ED84D1-188E-487E-8B3E-AF6D7E84D4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600719-82AF-4914-B9E0-7938A4D86877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bb0b8eb-a923-4455-aaab-a4991f45c08c"/>
    <ds:schemaRef ds:uri="http://purl.org/dc/terms/"/>
    <ds:schemaRef ds:uri="2d17b5f7-cc15-427d-8283-fce0a7f7193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Washington University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Tyler Andrews</dc:creator>
  <cp:lastModifiedBy>Elaine Morado</cp:lastModifiedBy>
  <cp:revision>4</cp:revision>
  <cp:lastPrinted>2013-10-10T23:54:00Z</cp:lastPrinted>
  <dcterms:created xsi:type="dcterms:W3CDTF">2020-02-25T22:31:00Z</dcterms:created>
  <dcterms:modified xsi:type="dcterms:W3CDTF">2020-02-25T23:20:00Z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0x010100B04AFAE865FC274B8C8EB56DBAECCEBF</vt:lpwstr>
  </property>
</Properties>
</file>