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8DF" w:rsidRPr="005B2E81" w:rsidRDefault="00CC48DF" w:rsidP="00CC48DF">
      <w:pPr>
        <w:ind w:left="2160"/>
        <w:rPr>
          <w:rFonts w:ascii="Calisto MT" w:eastAsia="Calibri" w:hAnsi="Calisto MT" w:cs="Calibri"/>
          <w:b/>
          <w:sz w:val="21"/>
          <w:szCs w:val="21"/>
        </w:rPr>
      </w:pPr>
      <w:r w:rsidRPr="005B2E81">
        <w:rPr>
          <w:rFonts w:ascii="Calisto MT" w:eastAsia="Calibri" w:hAnsi="Calisto MT" w:cs="Calibri"/>
          <w:b/>
          <w:noProof/>
          <w:sz w:val="21"/>
          <w:szCs w:val="21"/>
        </w:rPr>
        <mc:AlternateContent>
          <mc:Choice Requires="wps">
            <w:drawing>
              <wp:anchor distT="0" distB="0" distL="114300" distR="114300" simplePos="0" relativeHeight="251660288" behindDoc="0" locked="0" layoutInCell="1" allowOverlap="1" wp14:anchorId="2FD5481B" wp14:editId="243BFAB1">
                <wp:simplePos x="0" y="0"/>
                <wp:positionH relativeFrom="column">
                  <wp:posOffset>1231900</wp:posOffset>
                </wp:positionH>
                <wp:positionV relativeFrom="paragraph">
                  <wp:posOffset>635</wp:posOffset>
                </wp:positionV>
                <wp:extent cx="5061585" cy="563880"/>
                <wp:effectExtent l="0" t="0" r="0" b="7620"/>
                <wp:wrapSquare wrapText="bothSides"/>
                <wp:docPr id="6" name="Text Box 6"/>
                <wp:cNvGraphicFramePr/>
                <a:graphic xmlns:a="http://schemas.openxmlformats.org/drawingml/2006/main">
                  <a:graphicData uri="http://schemas.microsoft.com/office/word/2010/wordprocessingShape">
                    <wps:wsp>
                      <wps:cNvSpPr txBox="1"/>
                      <wps:spPr>
                        <a:xfrm>
                          <a:off x="0" y="0"/>
                          <a:ext cx="5061585" cy="5638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C48DF" w:rsidRPr="00E8627C" w:rsidRDefault="00CC48DF" w:rsidP="00CC48DF">
                            <w:pPr>
                              <w:contextualSpacing/>
                              <w:jc w:val="center"/>
                              <w:rPr>
                                <w:rFonts w:ascii="Calisto MT" w:hAnsi="Calisto MT"/>
                                <w:b/>
                                <w:sz w:val="40"/>
                                <w:szCs w:val="40"/>
                              </w:rPr>
                            </w:pPr>
                            <w:r>
                              <w:rPr>
                                <w:rFonts w:ascii="Calisto MT" w:hAnsi="Calisto MT"/>
                                <w:b/>
                                <w:sz w:val="40"/>
                                <w:szCs w:val="40"/>
                              </w:rPr>
                              <w:t xml:space="preserve">AS </w:t>
                            </w:r>
                            <w:r w:rsidR="00D36549">
                              <w:rPr>
                                <w:rFonts w:ascii="Calisto MT" w:hAnsi="Calisto MT"/>
                                <w:b/>
                                <w:sz w:val="40"/>
                                <w:szCs w:val="40"/>
                              </w:rPr>
                              <w:t>Finance Council</w:t>
                            </w:r>
                          </w:p>
                          <w:p w:rsidR="00CC48DF" w:rsidRDefault="006301F7" w:rsidP="00CC48DF">
                            <w:pPr>
                              <w:contextualSpacing/>
                              <w:jc w:val="center"/>
                              <w:rPr>
                                <w:rFonts w:ascii="Calisto MT" w:hAnsi="Calisto MT"/>
                              </w:rPr>
                            </w:pPr>
                            <w:r>
                              <w:rPr>
                                <w:rFonts w:ascii="Calisto MT" w:hAnsi="Calisto MT"/>
                              </w:rPr>
                              <w:t>March 4</w:t>
                            </w:r>
                            <w:r w:rsidR="00D36549">
                              <w:rPr>
                                <w:rFonts w:ascii="Calisto MT" w:hAnsi="Calisto MT"/>
                              </w:rPr>
                              <w:t>, 2020</w:t>
                            </w:r>
                            <w:r w:rsidR="00CC48DF">
                              <w:rPr>
                                <w:rFonts w:ascii="Calisto MT" w:hAnsi="Calisto MT"/>
                              </w:rPr>
                              <w:t xml:space="preserve">          </w:t>
                            </w:r>
                            <w:r w:rsidR="00D36549">
                              <w:rPr>
                                <w:rFonts w:ascii="Calisto MT" w:hAnsi="Calisto MT"/>
                              </w:rPr>
                              <w:t>2:3</w:t>
                            </w:r>
                            <w:r w:rsidR="004D23FE">
                              <w:rPr>
                                <w:rFonts w:ascii="Calisto MT" w:hAnsi="Calisto MT"/>
                              </w:rPr>
                              <w:t>0</w:t>
                            </w:r>
                            <w:r w:rsidR="00CC48DF" w:rsidRPr="00E8627C">
                              <w:rPr>
                                <w:rFonts w:ascii="Calisto MT" w:hAnsi="Calisto MT"/>
                              </w:rPr>
                              <w:t xml:space="preserve"> p.m.        VU </w:t>
                            </w:r>
                            <w:r w:rsidR="00D36549">
                              <w:rPr>
                                <w:rFonts w:ascii="Calisto MT" w:hAnsi="Calisto MT"/>
                              </w:rPr>
                              <w:t>460</w:t>
                            </w:r>
                          </w:p>
                          <w:p w:rsidR="00CC48DF" w:rsidRPr="00E8627C" w:rsidRDefault="00CC48DF" w:rsidP="00CC48DF">
                            <w:pPr>
                              <w:contextualSpacing/>
                              <w:jc w:val="center"/>
                              <w:rPr>
                                <w:rFonts w:ascii="Calisto MT" w:hAnsi="Calisto MT"/>
                              </w:rPr>
                            </w:pPr>
                          </w:p>
                          <w:p w:rsidR="00CC48DF" w:rsidRPr="00C22AF2" w:rsidRDefault="00CC48DF" w:rsidP="00CC48DF">
                            <w:pPr>
                              <w:contextualSpacing/>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5481B" id="_x0000_t202" coordsize="21600,21600" o:spt="202" path="m,l,21600r21600,l21600,xe">
                <v:stroke joinstyle="miter"/>
                <v:path gradientshapeok="t" o:connecttype="rect"/>
              </v:shapetype>
              <v:shape id="Text Box 6" o:spid="_x0000_s1026" type="#_x0000_t202" style="position:absolute;left:0;text-align:left;margin-left:97pt;margin-top:.05pt;width:398.55pt;height:4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" filled="f" stroked="f">
                <v:textbox>
                  <w:txbxContent>
                    <w:p w:rsidR="00CC48DF" w:rsidRPr="00E8627C" w:rsidRDefault="00CC48DF" w:rsidP="00CC48DF">
                      <w:pPr>
                        <w:contextualSpacing/>
                        <w:jc w:val="center"/>
                        <w:rPr>
                          <w:rFonts w:ascii="Calisto MT" w:hAnsi="Calisto MT"/>
                          <w:b/>
                          <w:sz w:val="40"/>
                          <w:szCs w:val="40"/>
                        </w:rPr>
                      </w:pPr>
                      <w:r>
                        <w:rPr>
                          <w:rFonts w:ascii="Calisto MT" w:hAnsi="Calisto MT"/>
                          <w:b/>
                          <w:sz w:val="40"/>
                          <w:szCs w:val="40"/>
                        </w:rPr>
                        <w:t xml:space="preserve">AS </w:t>
                      </w:r>
                      <w:r w:rsidR="00D36549">
                        <w:rPr>
                          <w:rFonts w:ascii="Calisto MT" w:hAnsi="Calisto MT"/>
                          <w:b/>
                          <w:sz w:val="40"/>
                          <w:szCs w:val="40"/>
                        </w:rPr>
                        <w:t>Finance Council</w:t>
                      </w:r>
                    </w:p>
                    <w:p w:rsidR="00CC48DF" w:rsidRDefault="006301F7" w:rsidP="00CC48DF">
                      <w:pPr>
                        <w:contextualSpacing/>
                        <w:jc w:val="center"/>
                        <w:rPr>
                          <w:rFonts w:ascii="Calisto MT" w:hAnsi="Calisto MT"/>
                        </w:rPr>
                      </w:pPr>
                      <w:r>
                        <w:rPr>
                          <w:rFonts w:ascii="Calisto MT" w:hAnsi="Calisto MT"/>
                        </w:rPr>
                        <w:t>March 4</w:t>
                      </w:r>
                      <w:r w:rsidR="00D36549">
                        <w:rPr>
                          <w:rFonts w:ascii="Calisto MT" w:hAnsi="Calisto MT"/>
                        </w:rPr>
                        <w:t>, 2020</w:t>
                      </w:r>
                      <w:r w:rsidR="00CC48DF">
                        <w:rPr>
                          <w:rFonts w:ascii="Calisto MT" w:hAnsi="Calisto MT"/>
                        </w:rPr>
                        <w:t xml:space="preserve">          </w:t>
                      </w:r>
                      <w:r w:rsidR="00D36549">
                        <w:rPr>
                          <w:rFonts w:ascii="Calisto MT" w:hAnsi="Calisto MT"/>
                        </w:rPr>
                        <w:t>2:3</w:t>
                      </w:r>
                      <w:r w:rsidR="004D23FE">
                        <w:rPr>
                          <w:rFonts w:ascii="Calisto MT" w:hAnsi="Calisto MT"/>
                        </w:rPr>
                        <w:t>0</w:t>
                      </w:r>
                      <w:r w:rsidR="00CC48DF" w:rsidRPr="00E8627C">
                        <w:rPr>
                          <w:rFonts w:ascii="Calisto MT" w:hAnsi="Calisto MT"/>
                        </w:rPr>
                        <w:t xml:space="preserve"> p.m.        VU </w:t>
                      </w:r>
                      <w:r w:rsidR="00D36549">
                        <w:rPr>
                          <w:rFonts w:ascii="Calisto MT" w:hAnsi="Calisto MT"/>
                        </w:rPr>
                        <w:t>460</w:t>
                      </w:r>
                    </w:p>
                    <w:p w:rsidR="00CC48DF" w:rsidRPr="00E8627C" w:rsidRDefault="00CC48DF" w:rsidP="00CC48DF">
                      <w:pPr>
                        <w:contextualSpacing/>
                        <w:jc w:val="center"/>
                        <w:rPr>
                          <w:rFonts w:ascii="Calisto MT" w:hAnsi="Calisto MT"/>
                        </w:rPr>
                      </w:pPr>
                    </w:p>
                    <w:p w:rsidR="00CC48DF" w:rsidRPr="00C22AF2" w:rsidRDefault="00CC48DF" w:rsidP="00CC48DF">
                      <w:pPr>
                        <w:contextualSpacing/>
                        <w:rPr>
                          <w:rFonts w:asciiTheme="minorHAnsi" w:hAnsiTheme="minorHAnsi"/>
                        </w:rPr>
                      </w:pPr>
                    </w:p>
                  </w:txbxContent>
                </v:textbox>
                <w10:wrap type="square"/>
              </v:shape>
            </w:pict>
          </mc:Fallback>
        </mc:AlternateContent>
      </w:r>
      <w:r w:rsidRPr="005B2E81">
        <w:rPr>
          <w:rFonts w:ascii="Calisto MT" w:hAnsi="Calisto MT"/>
          <w:b/>
          <w:noProof/>
          <w:sz w:val="21"/>
          <w:szCs w:val="21"/>
        </w:rPr>
        <w:drawing>
          <wp:anchor distT="0" distB="0" distL="114300" distR="114300" simplePos="0" relativeHeight="251659264" behindDoc="0" locked="0" layoutInCell="1" allowOverlap="1" wp14:anchorId="2C0D2BB3" wp14:editId="10522BE0">
            <wp:simplePos x="0" y="0"/>
            <wp:positionH relativeFrom="margin">
              <wp:posOffset>115570</wp:posOffset>
            </wp:positionH>
            <wp:positionV relativeFrom="paragraph">
              <wp:posOffset>635</wp:posOffset>
            </wp:positionV>
            <wp:extent cx="652780" cy="607695"/>
            <wp:effectExtent l="0" t="0" r="0" b="1905"/>
            <wp:wrapSquare wrapText="bothSides"/>
            <wp:docPr id="1" name="Picture 1"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52780" cy="607695"/>
                    </a:xfrm>
                    <a:prstGeom prst="rect">
                      <a:avLst/>
                    </a:prstGeom>
                    <a:noFill/>
                  </pic:spPr>
                </pic:pic>
              </a:graphicData>
            </a:graphic>
            <wp14:sizeRelH relativeFrom="page">
              <wp14:pctWidth>0</wp14:pctWidth>
            </wp14:sizeRelH>
            <wp14:sizeRelV relativeFrom="page">
              <wp14:pctHeight>0</wp14:pctHeight>
            </wp14:sizeRelV>
          </wp:anchor>
        </w:drawing>
      </w:r>
      <w:r w:rsidR="00B04459">
        <w:rPr>
          <w:rFonts w:ascii="Calisto MT" w:eastAsia="Calibri" w:hAnsi="Calisto MT" w:cs="Calibri"/>
          <w:b/>
          <w:sz w:val="21"/>
          <w:szCs w:val="21"/>
        </w:rPr>
        <w:t xml:space="preserve"> </w:t>
      </w:r>
      <w:r w:rsidRPr="005B2E81">
        <w:rPr>
          <w:rFonts w:ascii="Calisto MT" w:eastAsia="Calibri" w:hAnsi="Calisto MT" w:cs="Calibri"/>
          <w:b/>
          <w:sz w:val="21"/>
          <w:szCs w:val="21"/>
        </w:rPr>
        <w:tab/>
      </w:r>
      <w:r w:rsidRPr="005B2E81">
        <w:rPr>
          <w:rFonts w:ascii="Calisto MT" w:eastAsia="Calibri" w:hAnsi="Calisto MT" w:cs="Calibri"/>
          <w:b/>
          <w:sz w:val="21"/>
          <w:szCs w:val="21"/>
        </w:rPr>
        <w:tab/>
      </w:r>
      <w:r w:rsidRPr="005B2E81">
        <w:rPr>
          <w:rFonts w:ascii="Calisto MT" w:eastAsia="Calibri" w:hAnsi="Calisto MT" w:cs="Calibri"/>
          <w:b/>
          <w:sz w:val="21"/>
          <w:szCs w:val="21"/>
        </w:rPr>
        <w:tab/>
      </w:r>
    </w:p>
    <w:p w:rsidR="00FF2E5B" w:rsidRPr="00AF6DDE" w:rsidRDefault="00FF2E5B" w:rsidP="00D36549">
      <w:pPr>
        <w:ind w:left="1080" w:hanging="1080"/>
        <w:rPr>
          <w:rFonts w:ascii="Calisto MT" w:hAnsi="Calisto MT"/>
          <w:b/>
          <w:i/>
          <w:sz w:val="23"/>
          <w:szCs w:val="23"/>
        </w:rPr>
      </w:pPr>
      <w:r w:rsidRPr="00BD0F2A">
        <w:rPr>
          <w:rFonts w:ascii="Calisto MT" w:hAnsi="Calisto MT"/>
          <w:b/>
          <w:sz w:val="23"/>
          <w:szCs w:val="23"/>
        </w:rPr>
        <w:t>Members:</w:t>
      </w:r>
      <w:r w:rsidRPr="00BD0F2A">
        <w:rPr>
          <w:rFonts w:ascii="Calisto MT" w:hAnsi="Calisto MT"/>
          <w:b/>
          <w:sz w:val="23"/>
          <w:szCs w:val="23"/>
        </w:rPr>
        <w:tab/>
      </w:r>
      <w:r w:rsidRPr="00BD0F2A">
        <w:rPr>
          <w:rFonts w:ascii="Calisto MT" w:hAnsi="Calisto MT"/>
          <w:b/>
          <w:i/>
          <w:sz w:val="23"/>
          <w:szCs w:val="23"/>
        </w:rPr>
        <w:t>Present:</w:t>
      </w:r>
      <w:r>
        <w:rPr>
          <w:rFonts w:ascii="Calisto MT" w:hAnsi="Calisto MT"/>
          <w:b/>
          <w:i/>
          <w:sz w:val="23"/>
          <w:szCs w:val="23"/>
        </w:rPr>
        <w:t xml:space="preserve"> </w:t>
      </w:r>
      <w:r w:rsidR="00D36549">
        <w:rPr>
          <w:rFonts w:ascii="Calisto MT" w:hAnsi="Calisto MT"/>
          <w:sz w:val="23"/>
          <w:szCs w:val="23"/>
        </w:rPr>
        <w:t>Nate Jo</w:t>
      </w:r>
      <w:r>
        <w:rPr>
          <w:rFonts w:ascii="Calisto MT" w:hAnsi="Calisto MT"/>
          <w:sz w:val="23"/>
          <w:szCs w:val="23"/>
        </w:rPr>
        <w:t>, Chair (AS Business</w:t>
      </w:r>
      <w:r w:rsidR="00D36549">
        <w:rPr>
          <w:rFonts w:ascii="Calisto MT" w:hAnsi="Calisto MT"/>
          <w:sz w:val="23"/>
          <w:szCs w:val="23"/>
        </w:rPr>
        <w:t xml:space="preserve"> Director</w:t>
      </w:r>
      <w:r>
        <w:rPr>
          <w:rFonts w:ascii="Calisto MT" w:hAnsi="Calisto MT"/>
          <w:sz w:val="23"/>
          <w:szCs w:val="23"/>
        </w:rPr>
        <w:t xml:space="preserve">), </w:t>
      </w:r>
      <w:r w:rsidR="00D36549">
        <w:rPr>
          <w:rFonts w:ascii="Calisto MT" w:hAnsi="Calisto MT"/>
          <w:sz w:val="23"/>
          <w:szCs w:val="23"/>
        </w:rPr>
        <w:t xml:space="preserve">Adah </w:t>
      </w:r>
      <w:proofErr w:type="spellStart"/>
      <w:r w:rsidR="00D36549">
        <w:rPr>
          <w:rFonts w:ascii="Calisto MT" w:hAnsi="Calisto MT"/>
          <w:sz w:val="23"/>
          <w:szCs w:val="23"/>
        </w:rPr>
        <w:t>Barenburg</w:t>
      </w:r>
      <w:proofErr w:type="spellEnd"/>
      <w:r w:rsidR="00D36549">
        <w:rPr>
          <w:rFonts w:ascii="Calisto MT" w:hAnsi="Calisto MT"/>
          <w:sz w:val="23"/>
          <w:szCs w:val="23"/>
        </w:rPr>
        <w:t xml:space="preserve"> (AS Student Senate Pro Tempore), Nicole Ballard</w:t>
      </w:r>
      <w:r>
        <w:rPr>
          <w:rFonts w:ascii="Calisto MT" w:hAnsi="Calisto MT"/>
          <w:sz w:val="23"/>
          <w:szCs w:val="23"/>
        </w:rPr>
        <w:t xml:space="preserve"> (</w:t>
      </w:r>
      <w:r w:rsidR="00D36549">
        <w:rPr>
          <w:rFonts w:ascii="Calisto MT" w:hAnsi="Calisto MT"/>
          <w:sz w:val="23"/>
          <w:szCs w:val="23"/>
        </w:rPr>
        <w:t>S</w:t>
      </w:r>
      <w:r>
        <w:rPr>
          <w:rFonts w:ascii="Calisto MT" w:hAnsi="Calisto MT"/>
          <w:sz w:val="23"/>
          <w:szCs w:val="23"/>
        </w:rPr>
        <w:t xml:space="preserve">tudent </w:t>
      </w:r>
      <w:r w:rsidR="00D36549">
        <w:rPr>
          <w:rFonts w:ascii="Calisto MT" w:hAnsi="Calisto MT"/>
          <w:sz w:val="23"/>
          <w:szCs w:val="23"/>
        </w:rPr>
        <w:t>Senator</w:t>
      </w:r>
      <w:r>
        <w:rPr>
          <w:rFonts w:ascii="Calisto MT" w:hAnsi="Calisto MT"/>
          <w:sz w:val="23"/>
          <w:szCs w:val="23"/>
        </w:rPr>
        <w:t xml:space="preserve">), </w:t>
      </w:r>
      <w:r w:rsidR="00D36549">
        <w:rPr>
          <w:rFonts w:ascii="Calisto MT" w:hAnsi="Calisto MT"/>
          <w:sz w:val="23"/>
          <w:szCs w:val="23"/>
        </w:rPr>
        <w:t>Corey Griffis</w:t>
      </w:r>
      <w:r>
        <w:rPr>
          <w:rFonts w:ascii="Calisto MT" w:hAnsi="Calisto MT"/>
          <w:sz w:val="23"/>
          <w:szCs w:val="23"/>
        </w:rPr>
        <w:t xml:space="preserve"> (student at-large), </w:t>
      </w:r>
      <w:r w:rsidR="00D36549">
        <w:rPr>
          <w:rFonts w:ascii="Calisto MT" w:hAnsi="Calisto MT"/>
          <w:sz w:val="23"/>
          <w:szCs w:val="23"/>
        </w:rPr>
        <w:t>Ke</w:t>
      </w:r>
      <w:r w:rsidR="00AD7F6D">
        <w:rPr>
          <w:rFonts w:ascii="Calisto MT" w:hAnsi="Calisto MT"/>
          <w:sz w:val="23"/>
          <w:szCs w:val="23"/>
        </w:rPr>
        <w:t>e</w:t>
      </w:r>
      <w:r w:rsidR="00D36549">
        <w:rPr>
          <w:rFonts w:ascii="Calisto MT" w:hAnsi="Calisto MT"/>
          <w:sz w:val="23"/>
          <w:szCs w:val="23"/>
        </w:rPr>
        <w:t xml:space="preserve">nan </w:t>
      </w:r>
      <w:proofErr w:type="spellStart"/>
      <w:r w:rsidR="00D36549">
        <w:rPr>
          <w:rFonts w:ascii="Calisto MT" w:hAnsi="Calisto MT"/>
          <w:sz w:val="23"/>
          <w:szCs w:val="23"/>
        </w:rPr>
        <w:t>Kaemingk</w:t>
      </w:r>
      <w:proofErr w:type="spellEnd"/>
      <w:r w:rsidR="00D36549">
        <w:rPr>
          <w:rFonts w:ascii="Calisto MT" w:hAnsi="Calisto MT"/>
          <w:sz w:val="23"/>
          <w:szCs w:val="23"/>
        </w:rPr>
        <w:t xml:space="preserve"> (Activities Rep),</w:t>
      </w:r>
      <w:r w:rsidR="00D36549" w:rsidRPr="00D36549">
        <w:rPr>
          <w:rFonts w:ascii="Calisto MT" w:hAnsi="Calisto MT"/>
          <w:sz w:val="23"/>
          <w:szCs w:val="23"/>
        </w:rPr>
        <w:t xml:space="preserve"> </w:t>
      </w:r>
      <w:r w:rsidR="00D36549">
        <w:rPr>
          <w:rFonts w:ascii="Calisto MT" w:hAnsi="Calisto MT"/>
          <w:sz w:val="23"/>
          <w:szCs w:val="23"/>
        </w:rPr>
        <w:t>Rachel Walsh (Central Services Rep)  Christina Ngo</w:t>
      </w:r>
      <w:r>
        <w:rPr>
          <w:rFonts w:ascii="Calisto MT" w:hAnsi="Calisto MT"/>
          <w:sz w:val="23"/>
          <w:szCs w:val="23"/>
        </w:rPr>
        <w:t xml:space="preserve"> (</w:t>
      </w:r>
      <w:r w:rsidR="00D36549">
        <w:rPr>
          <w:rFonts w:ascii="Calisto MT" w:hAnsi="Calisto MT"/>
          <w:sz w:val="23"/>
          <w:szCs w:val="23"/>
        </w:rPr>
        <w:t>Resources Rep</w:t>
      </w:r>
      <w:r>
        <w:rPr>
          <w:rFonts w:ascii="Calisto MT" w:hAnsi="Calisto MT"/>
          <w:sz w:val="23"/>
          <w:szCs w:val="23"/>
        </w:rPr>
        <w:t xml:space="preserve">), </w:t>
      </w:r>
      <w:r w:rsidR="00AF6DDE">
        <w:rPr>
          <w:rFonts w:ascii="Calisto MT" w:hAnsi="Calisto MT"/>
          <w:b/>
          <w:i/>
          <w:sz w:val="23"/>
          <w:szCs w:val="23"/>
        </w:rPr>
        <w:t>Absent:</w:t>
      </w:r>
      <w:r w:rsidR="00AF6DDE" w:rsidRPr="00AF6DDE">
        <w:rPr>
          <w:rFonts w:ascii="Calisto MT" w:hAnsi="Calisto MT"/>
          <w:sz w:val="23"/>
          <w:szCs w:val="23"/>
        </w:rPr>
        <w:t xml:space="preserve"> </w:t>
      </w:r>
      <w:proofErr w:type="spellStart"/>
      <w:r w:rsidR="00D36549">
        <w:rPr>
          <w:rFonts w:ascii="Calisto MT" w:hAnsi="Calisto MT"/>
          <w:sz w:val="23"/>
          <w:szCs w:val="23"/>
        </w:rPr>
        <w:t>Lani</w:t>
      </w:r>
      <w:proofErr w:type="spellEnd"/>
      <w:r w:rsidR="00D36549">
        <w:rPr>
          <w:rFonts w:ascii="Calisto MT" w:hAnsi="Calisto MT"/>
          <w:sz w:val="23"/>
          <w:szCs w:val="23"/>
        </w:rPr>
        <w:t xml:space="preserve"> </w:t>
      </w:r>
      <w:proofErr w:type="spellStart"/>
      <w:r w:rsidR="00D36549">
        <w:rPr>
          <w:rFonts w:ascii="Calisto MT" w:hAnsi="Calisto MT"/>
          <w:sz w:val="23"/>
          <w:szCs w:val="23"/>
        </w:rPr>
        <w:t>Defiesta</w:t>
      </w:r>
      <w:proofErr w:type="spellEnd"/>
      <w:r w:rsidR="00AF6DDE">
        <w:rPr>
          <w:rFonts w:ascii="Calisto MT" w:hAnsi="Calisto MT"/>
          <w:sz w:val="23"/>
          <w:szCs w:val="23"/>
        </w:rPr>
        <w:t xml:space="preserve"> (</w:t>
      </w:r>
      <w:r w:rsidR="00D36549">
        <w:rPr>
          <w:rFonts w:ascii="Calisto MT" w:hAnsi="Calisto MT"/>
          <w:sz w:val="23"/>
          <w:szCs w:val="23"/>
        </w:rPr>
        <w:t>AS President</w:t>
      </w:r>
      <w:r w:rsidR="00AF6DDE">
        <w:rPr>
          <w:rFonts w:ascii="Calisto MT" w:hAnsi="Calisto MT"/>
          <w:sz w:val="23"/>
          <w:szCs w:val="23"/>
        </w:rPr>
        <w:t>)</w:t>
      </w:r>
      <w:r w:rsidR="00D97747">
        <w:rPr>
          <w:rFonts w:ascii="Calisto MT" w:hAnsi="Calisto MT"/>
          <w:sz w:val="23"/>
          <w:szCs w:val="23"/>
        </w:rPr>
        <w:t>,</w:t>
      </w:r>
      <w:r w:rsidR="00D97747" w:rsidRPr="00D97747">
        <w:rPr>
          <w:rFonts w:ascii="Calisto MT" w:hAnsi="Calisto MT"/>
          <w:sz w:val="23"/>
          <w:szCs w:val="23"/>
        </w:rPr>
        <w:t xml:space="preserve"> </w:t>
      </w:r>
      <w:proofErr w:type="spellStart"/>
      <w:r w:rsidR="00D97747">
        <w:rPr>
          <w:rFonts w:ascii="Calisto MT" w:hAnsi="Calisto MT"/>
          <w:sz w:val="23"/>
          <w:szCs w:val="23"/>
        </w:rPr>
        <w:t>Selome</w:t>
      </w:r>
      <w:proofErr w:type="spellEnd"/>
      <w:r w:rsidR="00D97747">
        <w:rPr>
          <w:rFonts w:ascii="Calisto MT" w:hAnsi="Calisto MT"/>
          <w:sz w:val="23"/>
          <w:szCs w:val="23"/>
        </w:rPr>
        <w:t xml:space="preserve"> </w:t>
      </w:r>
      <w:proofErr w:type="spellStart"/>
      <w:r w:rsidR="00D97747">
        <w:rPr>
          <w:rFonts w:ascii="Calisto MT" w:hAnsi="Calisto MT"/>
          <w:sz w:val="23"/>
          <w:szCs w:val="23"/>
        </w:rPr>
        <w:t>Zerai</w:t>
      </w:r>
      <w:proofErr w:type="spellEnd"/>
      <w:r w:rsidR="00D97747">
        <w:rPr>
          <w:rFonts w:ascii="Calisto MT" w:hAnsi="Calisto MT"/>
          <w:sz w:val="23"/>
          <w:szCs w:val="23"/>
        </w:rPr>
        <w:t xml:space="preserve"> </w:t>
      </w:r>
      <w:r w:rsidR="00D97747" w:rsidRPr="00BD0F2A">
        <w:rPr>
          <w:rFonts w:ascii="Calisto MT" w:hAnsi="Calisto MT"/>
          <w:sz w:val="23"/>
          <w:szCs w:val="23"/>
        </w:rPr>
        <w:t>(VP</w:t>
      </w:r>
      <w:r w:rsidR="00D97747">
        <w:rPr>
          <w:rFonts w:ascii="Calisto MT" w:hAnsi="Calisto MT"/>
          <w:sz w:val="23"/>
          <w:szCs w:val="23"/>
        </w:rPr>
        <w:t xml:space="preserve"> for Activities)</w:t>
      </w:r>
    </w:p>
    <w:p w:rsidR="007D7190" w:rsidRDefault="007D7190" w:rsidP="00D36549">
      <w:pPr>
        <w:ind w:left="1080" w:right="-180" w:hanging="1080"/>
        <w:rPr>
          <w:rFonts w:ascii="Calisto MT" w:hAnsi="Calisto MT"/>
          <w:b/>
          <w:sz w:val="23"/>
          <w:szCs w:val="23"/>
        </w:rPr>
      </w:pPr>
      <w:r w:rsidRPr="00BD0F2A">
        <w:rPr>
          <w:rFonts w:ascii="Calisto MT" w:hAnsi="Calisto MT"/>
          <w:b/>
          <w:sz w:val="23"/>
          <w:szCs w:val="23"/>
        </w:rPr>
        <w:t>Advisor</w:t>
      </w:r>
      <w:r>
        <w:rPr>
          <w:rFonts w:ascii="Calisto MT" w:hAnsi="Calisto MT"/>
          <w:b/>
          <w:sz w:val="23"/>
          <w:szCs w:val="23"/>
        </w:rPr>
        <w:t>s</w:t>
      </w:r>
      <w:r w:rsidRPr="00BD0F2A">
        <w:rPr>
          <w:rFonts w:ascii="Calisto MT" w:hAnsi="Calisto MT"/>
          <w:b/>
          <w:sz w:val="23"/>
          <w:szCs w:val="23"/>
        </w:rPr>
        <w:t>:</w:t>
      </w:r>
      <w:r w:rsidRPr="00BD0F2A">
        <w:rPr>
          <w:rFonts w:ascii="Calisto MT" w:hAnsi="Calisto MT"/>
          <w:b/>
          <w:sz w:val="23"/>
          <w:szCs w:val="23"/>
        </w:rPr>
        <w:tab/>
      </w:r>
      <w:r w:rsidRPr="00724F7B">
        <w:rPr>
          <w:rFonts w:ascii="Calisto MT" w:hAnsi="Calisto MT"/>
          <w:sz w:val="23"/>
          <w:szCs w:val="23"/>
        </w:rPr>
        <w:t xml:space="preserve">Raquel </w:t>
      </w:r>
      <w:r w:rsidR="00D36549">
        <w:rPr>
          <w:rFonts w:ascii="Calisto MT" w:hAnsi="Calisto MT"/>
          <w:sz w:val="23"/>
          <w:szCs w:val="23"/>
        </w:rPr>
        <w:t>Vigil</w:t>
      </w:r>
      <w:r w:rsidRPr="00724F7B">
        <w:rPr>
          <w:rFonts w:ascii="Calisto MT" w:hAnsi="Calisto MT"/>
          <w:sz w:val="23"/>
          <w:szCs w:val="23"/>
        </w:rPr>
        <w:t>, Business Manager</w:t>
      </w:r>
    </w:p>
    <w:p w:rsidR="006208E9" w:rsidRDefault="007D7190" w:rsidP="00FF2E5B">
      <w:pPr>
        <w:rPr>
          <w:rFonts w:ascii="Calisto MT" w:eastAsia="Calibri" w:hAnsi="Calisto MT" w:cs="Calibri"/>
          <w:b/>
          <w:sz w:val="23"/>
          <w:szCs w:val="23"/>
        </w:rPr>
      </w:pPr>
      <w:r w:rsidRPr="00BD0F2A">
        <w:rPr>
          <w:rFonts w:ascii="Calisto MT" w:hAnsi="Calisto MT"/>
          <w:b/>
          <w:sz w:val="23"/>
          <w:szCs w:val="23"/>
        </w:rPr>
        <w:t xml:space="preserve">Secretary: </w:t>
      </w:r>
      <w:r w:rsidR="00FF2E5B">
        <w:rPr>
          <w:rFonts w:ascii="Calisto MT" w:hAnsi="Calisto MT"/>
          <w:sz w:val="23"/>
          <w:szCs w:val="23"/>
        </w:rPr>
        <w:t>Cindy Monger, Dean of Students Unit Fiscal Specialist</w:t>
      </w:r>
      <w:r w:rsidR="00FF2E5B" w:rsidRPr="00EA3057">
        <w:rPr>
          <w:rFonts w:ascii="Calisto MT" w:eastAsia="Calibri" w:hAnsi="Calisto MT" w:cs="Calibri"/>
          <w:b/>
          <w:sz w:val="23"/>
          <w:szCs w:val="23"/>
        </w:rPr>
        <w:t xml:space="preserve"> </w:t>
      </w:r>
    </w:p>
    <w:p w:rsidR="00C05F42" w:rsidRDefault="00C05F42" w:rsidP="008C45E4">
      <w:pPr>
        <w:pStyle w:val="ListParagraph"/>
        <w:ind w:left="0"/>
        <w:rPr>
          <w:rFonts w:ascii="Calisto MT" w:eastAsia="Calibri" w:hAnsi="Calisto MT" w:cs="Calibri"/>
          <w:sz w:val="23"/>
          <w:szCs w:val="23"/>
        </w:rPr>
      </w:pPr>
      <w:r>
        <w:rPr>
          <w:rFonts w:ascii="Calisto MT" w:eastAsia="Calibri" w:hAnsi="Calisto MT" w:cs="Calibri"/>
          <w:b/>
          <w:sz w:val="23"/>
          <w:szCs w:val="23"/>
        </w:rPr>
        <w:t xml:space="preserve">Guests: </w:t>
      </w:r>
      <w:r w:rsidR="008477EE" w:rsidRPr="008477EE">
        <w:rPr>
          <w:rFonts w:ascii="Calisto MT" w:eastAsia="Calibri" w:hAnsi="Calisto MT" w:cs="Calibri"/>
          <w:sz w:val="23"/>
          <w:szCs w:val="23"/>
        </w:rPr>
        <w:t>Dr. Joanne DeMark, Leadership Development Specialist</w:t>
      </w:r>
    </w:p>
    <w:p w:rsidR="00206EFA" w:rsidRPr="00FE66F0" w:rsidRDefault="00FE66F0" w:rsidP="00FE66F0">
      <w:pPr>
        <w:pStyle w:val="ListParagraph"/>
        <w:spacing w:before="480"/>
        <w:ind w:left="0"/>
        <w:contextualSpacing w:val="0"/>
        <w:jc w:val="both"/>
        <w:rPr>
          <w:rFonts w:ascii="Calisto MT" w:eastAsia="Calibri" w:hAnsi="Calisto MT" w:cs="Calibri"/>
          <w:b/>
          <w:sz w:val="23"/>
          <w:szCs w:val="23"/>
        </w:rPr>
      </w:pPr>
      <w:r w:rsidRPr="00FE66F0">
        <w:rPr>
          <w:rFonts w:ascii="Calisto MT" w:eastAsia="Calibri" w:hAnsi="Calisto MT" w:cs="Calibri"/>
          <w:b/>
          <w:sz w:val="23"/>
          <w:szCs w:val="23"/>
        </w:rPr>
        <w:t>MOTIONS</w:t>
      </w:r>
    </w:p>
    <w:tbl>
      <w:tblPr>
        <w:tblW w:w="10350" w:type="dxa"/>
        <w:tblLayout w:type="fixed"/>
        <w:tblLook w:val="0000" w:firstRow="0" w:lastRow="0" w:firstColumn="0" w:lastColumn="0" w:noHBand="0" w:noVBand="0"/>
      </w:tblPr>
      <w:tblGrid>
        <w:gridCol w:w="1530"/>
        <w:gridCol w:w="8820"/>
      </w:tblGrid>
      <w:tr w:rsidR="00EA3057" w:rsidRPr="00AB34A4" w:rsidTr="00EA3057">
        <w:trPr>
          <w:trHeight w:val="297"/>
        </w:trPr>
        <w:tc>
          <w:tcPr>
            <w:tcW w:w="1530" w:type="dxa"/>
          </w:tcPr>
          <w:p w:rsidR="00EA3057" w:rsidRPr="00EB08BE" w:rsidRDefault="00D36549" w:rsidP="00D36549">
            <w:pPr>
              <w:spacing w:after="60"/>
              <w:rPr>
                <w:rFonts w:ascii="Calisto MT" w:hAnsi="Calisto MT"/>
                <w:b/>
                <w:sz w:val="23"/>
                <w:szCs w:val="23"/>
              </w:rPr>
            </w:pPr>
            <w:r>
              <w:rPr>
                <w:rFonts w:ascii="Calisto MT" w:hAnsi="Calisto MT"/>
                <w:b/>
                <w:sz w:val="23"/>
                <w:szCs w:val="23"/>
              </w:rPr>
              <w:t>FC-20</w:t>
            </w:r>
            <w:r w:rsidR="00EA3057">
              <w:rPr>
                <w:rFonts w:ascii="Calisto MT" w:hAnsi="Calisto MT"/>
                <w:b/>
                <w:sz w:val="23"/>
                <w:szCs w:val="23"/>
              </w:rPr>
              <w:t>-</w:t>
            </w:r>
            <w:r w:rsidR="00AD7F6D">
              <w:rPr>
                <w:rFonts w:ascii="Calisto MT" w:hAnsi="Calisto MT"/>
                <w:b/>
                <w:sz w:val="23"/>
                <w:szCs w:val="23"/>
              </w:rPr>
              <w:t>W</w:t>
            </w:r>
            <w:r w:rsidR="00EA3057" w:rsidRPr="00EB08BE">
              <w:rPr>
                <w:rFonts w:ascii="Calisto MT" w:hAnsi="Calisto MT"/>
                <w:b/>
                <w:sz w:val="23"/>
                <w:szCs w:val="23"/>
              </w:rPr>
              <w:t>-</w:t>
            </w:r>
            <w:r w:rsidR="006301F7">
              <w:rPr>
                <w:rFonts w:ascii="Calisto MT" w:hAnsi="Calisto MT"/>
                <w:b/>
                <w:sz w:val="23"/>
                <w:szCs w:val="23"/>
              </w:rPr>
              <w:t>05</w:t>
            </w:r>
          </w:p>
        </w:tc>
        <w:tc>
          <w:tcPr>
            <w:tcW w:w="8820" w:type="dxa"/>
          </w:tcPr>
          <w:p w:rsidR="00EA3057" w:rsidRPr="0078290A" w:rsidRDefault="00B04459" w:rsidP="00EB105A">
            <w:pPr>
              <w:rPr>
                <w:rFonts w:ascii="Calisto MT" w:eastAsia="Calibri" w:hAnsi="Calisto MT" w:cs="Calibri"/>
                <w:b/>
                <w:i/>
                <w:sz w:val="23"/>
                <w:szCs w:val="23"/>
              </w:rPr>
            </w:pPr>
            <w:r>
              <w:rPr>
                <w:rFonts w:ascii="Calisto MT" w:hAnsi="Calisto MT"/>
                <w:sz w:val="23"/>
                <w:szCs w:val="23"/>
              </w:rPr>
              <w:t>Appro</w:t>
            </w:r>
            <w:r w:rsidR="00EB105A">
              <w:rPr>
                <w:rFonts w:ascii="Calisto MT" w:hAnsi="Calisto MT"/>
                <w:sz w:val="23"/>
                <w:szCs w:val="23"/>
              </w:rPr>
              <w:t>val of the minutes of February 26</w:t>
            </w:r>
            <w:r>
              <w:rPr>
                <w:rFonts w:ascii="Calisto MT" w:hAnsi="Calisto MT"/>
                <w:sz w:val="23"/>
                <w:szCs w:val="23"/>
              </w:rPr>
              <w:t xml:space="preserve">, 2020 with the change of committee to council throughout. </w:t>
            </w:r>
            <w:r w:rsidR="0078290A">
              <w:rPr>
                <w:rFonts w:ascii="Calisto MT" w:hAnsi="Calisto MT"/>
                <w:b/>
                <w:i/>
                <w:sz w:val="23"/>
                <w:szCs w:val="23"/>
              </w:rPr>
              <w:t>Passed</w:t>
            </w:r>
          </w:p>
        </w:tc>
      </w:tr>
      <w:tr w:rsidR="005701A2" w:rsidRPr="00AB34A4" w:rsidTr="00EA3057">
        <w:trPr>
          <w:trHeight w:val="297"/>
        </w:trPr>
        <w:tc>
          <w:tcPr>
            <w:tcW w:w="1530" w:type="dxa"/>
          </w:tcPr>
          <w:p w:rsidR="005701A2" w:rsidRDefault="005701A2" w:rsidP="005701A2">
            <w:pPr>
              <w:spacing w:after="60"/>
              <w:rPr>
                <w:rFonts w:ascii="Calisto MT" w:hAnsi="Calisto MT"/>
                <w:b/>
                <w:sz w:val="23"/>
                <w:szCs w:val="23"/>
              </w:rPr>
            </w:pPr>
            <w:r>
              <w:rPr>
                <w:rFonts w:ascii="Calisto MT" w:hAnsi="Calisto MT"/>
                <w:b/>
                <w:sz w:val="23"/>
                <w:szCs w:val="23"/>
              </w:rPr>
              <w:t>FC-20-W</w:t>
            </w:r>
            <w:r w:rsidRPr="00EB08BE">
              <w:rPr>
                <w:rFonts w:ascii="Calisto MT" w:hAnsi="Calisto MT"/>
                <w:b/>
                <w:sz w:val="23"/>
                <w:szCs w:val="23"/>
              </w:rPr>
              <w:t>-</w:t>
            </w:r>
            <w:r>
              <w:rPr>
                <w:rFonts w:ascii="Calisto MT" w:hAnsi="Calisto MT"/>
                <w:b/>
                <w:sz w:val="23"/>
                <w:szCs w:val="23"/>
              </w:rPr>
              <w:t>06</w:t>
            </w:r>
          </w:p>
        </w:tc>
        <w:tc>
          <w:tcPr>
            <w:tcW w:w="8820" w:type="dxa"/>
          </w:tcPr>
          <w:p w:rsidR="005701A2" w:rsidRPr="001061ED" w:rsidRDefault="005701A2" w:rsidP="005701A2">
            <w:pPr>
              <w:tabs>
                <w:tab w:val="left" w:pos="-720"/>
              </w:tabs>
              <w:suppressAutoHyphens/>
              <w:ind w:left="-34"/>
              <w:rPr>
                <w:rFonts w:ascii="Calisto MT" w:hAnsi="Calisto MT"/>
                <w:sz w:val="23"/>
                <w:szCs w:val="23"/>
              </w:rPr>
            </w:pPr>
            <w:r>
              <w:rPr>
                <w:rFonts w:ascii="Calisto MT" w:hAnsi="Calisto MT"/>
                <w:sz w:val="23"/>
                <w:szCs w:val="23"/>
              </w:rPr>
              <w:t xml:space="preserve">Adopt the </w:t>
            </w:r>
            <w:r>
              <w:rPr>
                <w:rFonts w:ascii="Calisto MT" w:eastAsia="Calibri" w:hAnsi="Calisto MT" w:cs="Calibri"/>
                <w:sz w:val="23"/>
                <w:szCs w:val="23"/>
              </w:rPr>
              <w:t xml:space="preserve">Rubric for Evaluating Funding Proposals. </w:t>
            </w:r>
            <w:r>
              <w:rPr>
                <w:rFonts w:ascii="Calisto MT" w:hAnsi="Calisto MT"/>
                <w:b/>
                <w:i/>
                <w:sz w:val="23"/>
                <w:szCs w:val="23"/>
              </w:rPr>
              <w:t>Passed</w:t>
            </w:r>
          </w:p>
        </w:tc>
      </w:tr>
    </w:tbl>
    <w:p w:rsidR="00FE66F0" w:rsidRDefault="00FE66F0" w:rsidP="00FE66F0">
      <w:pPr>
        <w:pStyle w:val="ListParagraph"/>
        <w:spacing w:before="480"/>
        <w:ind w:left="0"/>
        <w:contextualSpacing w:val="0"/>
        <w:rPr>
          <w:rFonts w:ascii="Calisto MT" w:eastAsia="Calibri" w:hAnsi="Calisto MT" w:cs="Calibri"/>
          <w:b/>
          <w:sz w:val="23"/>
          <w:szCs w:val="23"/>
        </w:rPr>
      </w:pPr>
      <w:r>
        <w:rPr>
          <w:rFonts w:ascii="Calisto MT" w:eastAsia="Calibri" w:hAnsi="Calisto MT" w:cs="Calibri"/>
          <w:b/>
          <w:i/>
          <w:sz w:val="23"/>
          <w:szCs w:val="23"/>
        </w:rPr>
        <w:t>Nate Jo</w:t>
      </w:r>
      <w:r w:rsidRPr="00BD0F2A">
        <w:rPr>
          <w:rFonts w:ascii="Calisto MT" w:eastAsia="Calibri" w:hAnsi="Calisto MT" w:cs="Calibri"/>
          <w:b/>
          <w:i/>
          <w:sz w:val="23"/>
          <w:szCs w:val="23"/>
        </w:rPr>
        <w:t xml:space="preserve">, chair, called the meeting to order at </w:t>
      </w:r>
      <w:r>
        <w:rPr>
          <w:rFonts w:ascii="Calisto MT" w:eastAsia="Calibri" w:hAnsi="Calisto MT" w:cs="Calibri"/>
          <w:b/>
          <w:i/>
          <w:sz w:val="23"/>
          <w:szCs w:val="23"/>
        </w:rPr>
        <w:t>2:37</w:t>
      </w:r>
      <w:r w:rsidRPr="00BD0F2A">
        <w:rPr>
          <w:rFonts w:ascii="Calisto MT" w:eastAsia="Calibri" w:hAnsi="Calisto MT" w:cs="Calibri"/>
          <w:b/>
          <w:i/>
          <w:sz w:val="23"/>
          <w:szCs w:val="23"/>
        </w:rPr>
        <w:t xml:space="preserve"> p.m.</w:t>
      </w:r>
    </w:p>
    <w:p w:rsidR="00D36549" w:rsidRDefault="00D36549" w:rsidP="008477EE">
      <w:pPr>
        <w:pStyle w:val="ListParagraph"/>
        <w:numPr>
          <w:ilvl w:val="0"/>
          <w:numId w:val="1"/>
        </w:numPr>
        <w:spacing w:before="240"/>
        <w:ind w:left="547" w:hanging="547"/>
        <w:contextualSpacing w:val="0"/>
        <w:rPr>
          <w:rFonts w:ascii="Calisto MT" w:eastAsia="Calibri" w:hAnsi="Calisto MT" w:cs="Calibri"/>
          <w:b/>
          <w:sz w:val="23"/>
          <w:szCs w:val="23"/>
        </w:rPr>
      </w:pPr>
      <w:r>
        <w:rPr>
          <w:rFonts w:ascii="Calisto MT" w:eastAsia="Calibri" w:hAnsi="Calisto MT" w:cs="Calibri"/>
          <w:b/>
          <w:sz w:val="23"/>
          <w:szCs w:val="23"/>
        </w:rPr>
        <w:t>Call to Order</w:t>
      </w:r>
    </w:p>
    <w:p w:rsidR="00AF6DDE" w:rsidRDefault="00AF6DDE" w:rsidP="008477EE">
      <w:pPr>
        <w:pStyle w:val="ListParagraph"/>
        <w:numPr>
          <w:ilvl w:val="0"/>
          <w:numId w:val="1"/>
        </w:numPr>
        <w:spacing w:before="240" w:after="240"/>
        <w:ind w:left="547" w:hanging="547"/>
        <w:contextualSpacing w:val="0"/>
        <w:rPr>
          <w:rFonts w:ascii="Calisto MT" w:eastAsia="Calibri" w:hAnsi="Calisto MT" w:cs="Calibri"/>
          <w:b/>
          <w:sz w:val="23"/>
          <w:szCs w:val="23"/>
        </w:rPr>
      </w:pPr>
      <w:r>
        <w:rPr>
          <w:rFonts w:ascii="Calisto MT" w:eastAsia="Calibri" w:hAnsi="Calisto MT" w:cs="Calibri"/>
          <w:b/>
          <w:sz w:val="23"/>
          <w:szCs w:val="23"/>
        </w:rPr>
        <w:t xml:space="preserve">Approval of the Minutes </w:t>
      </w:r>
    </w:p>
    <w:tbl>
      <w:tblPr>
        <w:tblStyle w:val="TableGrid"/>
        <w:tblW w:w="9508"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2"/>
        <w:gridCol w:w="1132"/>
        <w:gridCol w:w="38"/>
        <w:gridCol w:w="1750"/>
        <w:gridCol w:w="5039"/>
        <w:gridCol w:w="243"/>
        <w:gridCol w:w="244"/>
      </w:tblGrid>
      <w:tr w:rsidR="00AF6DDE" w:rsidRPr="003201B8" w:rsidTr="0080087B">
        <w:trPr>
          <w:trHeight w:val="267"/>
        </w:trPr>
        <w:tc>
          <w:tcPr>
            <w:tcW w:w="1062" w:type="dxa"/>
          </w:tcPr>
          <w:p w:rsidR="00AF6DDE" w:rsidRPr="003201B8" w:rsidRDefault="00AF6DDE" w:rsidP="0080087B">
            <w:pPr>
              <w:ind w:left="-39" w:right="-110"/>
              <w:rPr>
                <w:rFonts w:ascii="Calisto MT" w:hAnsi="Calisto MT" w:cs="Arial"/>
                <w:i/>
                <w:sz w:val="23"/>
                <w:szCs w:val="23"/>
              </w:rPr>
            </w:pPr>
            <w:r w:rsidRPr="003201B8">
              <w:rPr>
                <w:rFonts w:ascii="Calisto MT" w:hAnsi="Calisto MT" w:cs="Arial"/>
                <w:i/>
                <w:sz w:val="23"/>
                <w:szCs w:val="23"/>
              </w:rPr>
              <w:t>MOTION</w:t>
            </w:r>
          </w:p>
        </w:tc>
        <w:tc>
          <w:tcPr>
            <w:tcW w:w="1170" w:type="dxa"/>
            <w:gridSpan w:val="2"/>
          </w:tcPr>
          <w:p w:rsidR="00AF6DDE" w:rsidRPr="00D36549" w:rsidRDefault="00AD7F6D" w:rsidP="00AD7F6D">
            <w:pPr>
              <w:ind w:left="-108" w:right="-110"/>
              <w:rPr>
                <w:rFonts w:ascii="Calisto MT" w:hAnsi="Calisto MT" w:cs="Arial"/>
                <w:i/>
                <w:sz w:val="23"/>
                <w:szCs w:val="23"/>
              </w:rPr>
            </w:pPr>
            <w:r>
              <w:rPr>
                <w:rFonts w:ascii="Calisto MT" w:hAnsi="Calisto MT"/>
                <w:i/>
                <w:sz w:val="23"/>
                <w:szCs w:val="23"/>
              </w:rPr>
              <w:t>FC-20-W</w:t>
            </w:r>
            <w:r w:rsidR="00D36549" w:rsidRPr="00D36549">
              <w:rPr>
                <w:rFonts w:ascii="Calisto MT" w:hAnsi="Calisto MT"/>
                <w:i/>
                <w:sz w:val="23"/>
                <w:szCs w:val="23"/>
              </w:rPr>
              <w:t>-</w:t>
            </w:r>
            <w:r w:rsidR="006301F7">
              <w:rPr>
                <w:rFonts w:ascii="Calisto MT" w:hAnsi="Calisto MT"/>
                <w:i/>
                <w:sz w:val="23"/>
                <w:szCs w:val="23"/>
              </w:rPr>
              <w:t>05</w:t>
            </w:r>
          </w:p>
        </w:tc>
        <w:tc>
          <w:tcPr>
            <w:tcW w:w="7276" w:type="dxa"/>
            <w:gridSpan w:val="4"/>
          </w:tcPr>
          <w:p w:rsidR="00AF6DDE" w:rsidRPr="003201B8" w:rsidRDefault="00AF6DDE" w:rsidP="00D36549">
            <w:pPr>
              <w:ind w:left="-108" w:right="-110"/>
              <w:rPr>
                <w:rFonts w:ascii="Calisto MT" w:hAnsi="Calisto MT" w:cs="Arial"/>
                <w:i/>
                <w:sz w:val="23"/>
                <w:szCs w:val="23"/>
              </w:rPr>
            </w:pPr>
            <w:r>
              <w:rPr>
                <w:rFonts w:ascii="Calisto MT" w:hAnsi="Calisto MT" w:cs="Arial"/>
                <w:i/>
                <w:sz w:val="23"/>
                <w:szCs w:val="23"/>
              </w:rPr>
              <w:t xml:space="preserve"> by </w:t>
            </w:r>
            <w:r w:rsidR="00B04459">
              <w:rPr>
                <w:rFonts w:ascii="Calisto MT" w:hAnsi="Calisto MT" w:cs="Arial"/>
                <w:i/>
                <w:sz w:val="23"/>
                <w:szCs w:val="23"/>
              </w:rPr>
              <w:t>Ballard</w:t>
            </w:r>
          </w:p>
        </w:tc>
      </w:tr>
      <w:tr w:rsidR="00AF6DDE" w:rsidRPr="00895E5D" w:rsidTr="0080087B">
        <w:trPr>
          <w:trHeight w:val="267"/>
        </w:trPr>
        <w:tc>
          <w:tcPr>
            <w:tcW w:w="9021" w:type="dxa"/>
            <w:gridSpan w:val="5"/>
          </w:tcPr>
          <w:p w:rsidR="00AF6DDE" w:rsidRPr="001061ED" w:rsidRDefault="00AF6DDE" w:rsidP="00D36549">
            <w:pPr>
              <w:tabs>
                <w:tab w:val="left" w:pos="-720"/>
              </w:tabs>
              <w:suppressAutoHyphens/>
              <w:ind w:left="-34"/>
              <w:rPr>
                <w:rFonts w:ascii="Calisto MT" w:hAnsi="Calisto MT"/>
                <w:sz w:val="23"/>
                <w:szCs w:val="23"/>
              </w:rPr>
            </w:pPr>
            <w:r>
              <w:rPr>
                <w:rFonts w:ascii="Calisto MT" w:hAnsi="Calisto MT"/>
                <w:sz w:val="23"/>
                <w:szCs w:val="23"/>
              </w:rPr>
              <w:t>Approval of the minutes of</w:t>
            </w:r>
            <w:r w:rsidR="00EB105A">
              <w:rPr>
                <w:rFonts w:ascii="Calisto MT" w:hAnsi="Calisto MT"/>
                <w:sz w:val="23"/>
                <w:szCs w:val="23"/>
              </w:rPr>
              <w:t xml:space="preserve"> February 26</w:t>
            </w:r>
            <w:r w:rsidR="00B04459">
              <w:rPr>
                <w:rFonts w:ascii="Calisto MT" w:hAnsi="Calisto MT"/>
                <w:sz w:val="23"/>
                <w:szCs w:val="23"/>
              </w:rPr>
              <w:t>, 2020 with the change of committee to council throughout</w:t>
            </w:r>
            <w:r>
              <w:rPr>
                <w:rFonts w:ascii="Calisto MT" w:hAnsi="Calisto MT"/>
                <w:sz w:val="23"/>
                <w:szCs w:val="23"/>
              </w:rPr>
              <w:t xml:space="preserve">. </w:t>
            </w:r>
          </w:p>
        </w:tc>
        <w:tc>
          <w:tcPr>
            <w:tcW w:w="243" w:type="dxa"/>
          </w:tcPr>
          <w:p w:rsidR="00AF6DDE" w:rsidRPr="00895E5D" w:rsidRDefault="00AF6DDE" w:rsidP="0080087B">
            <w:pPr>
              <w:ind w:right="-110"/>
              <w:rPr>
                <w:rFonts w:ascii="Calisto MT" w:hAnsi="Calisto MT" w:cs="Arial"/>
                <w:sz w:val="23"/>
                <w:szCs w:val="23"/>
              </w:rPr>
            </w:pPr>
          </w:p>
        </w:tc>
        <w:tc>
          <w:tcPr>
            <w:tcW w:w="244" w:type="dxa"/>
          </w:tcPr>
          <w:p w:rsidR="00AF6DDE" w:rsidRPr="00895E5D" w:rsidRDefault="00AF6DDE" w:rsidP="0080087B">
            <w:pPr>
              <w:ind w:right="-110"/>
              <w:rPr>
                <w:rFonts w:ascii="Calisto MT" w:hAnsi="Calisto MT" w:cs="Arial"/>
                <w:sz w:val="23"/>
                <w:szCs w:val="23"/>
              </w:rPr>
            </w:pPr>
          </w:p>
        </w:tc>
      </w:tr>
      <w:tr w:rsidR="00AF6DDE" w:rsidRPr="00895E5D" w:rsidTr="0080087B">
        <w:trPr>
          <w:trHeight w:val="267"/>
        </w:trPr>
        <w:tc>
          <w:tcPr>
            <w:tcW w:w="2194" w:type="dxa"/>
            <w:gridSpan w:val="2"/>
          </w:tcPr>
          <w:p w:rsidR="00AF6DDE" w:rsidRPr="00895E5D" w:rsidRDefault="00AF6DDE" w:rsidP="00D36549">
            <w:pPr>
              <w:ind w:left="-39" w:right="-110"/>
              <w:rPr>
                <w:rFonts w:ascii="Calisto MT" w:hAnsi="Calisto MT" w:cs="Arial"/>
                <w:sz w:val="23"/>
                <w:szCs w:val="23"/>
              </w:rPr>
            </w:pPr>
            <w:r>
              <w:rPr>
                <w:rFonts w:ascii="Calisto MT" w:hAnsi="Calisto MT" w:cs="Arial"/>
                <w:sz w:val="23"/>
                <w:szCs w:val="23"/>
              </w:rPr>
              <w:t>Second:</w:t>
            </w:r>
            <w:r w:rsidR="00B04459">
              <w:rPr>
                <w:rFonts w:ascii="Calisto MT" w:hAnsi="Calisto MT" w:cs="Arial"/>
                <w:sz w:val="23"/>
                <w:szCs w:val="23"/>
              </w:rPr>
              <w:t xml:space="preserve"> Ngo</w:t>
            </w:r>
            <w:r>
              <w:rPr>
                <w:rFonts w:ascii="Calisto MT" w:hAnsi="Calisto MT" w:cs="Arial"/>
                <w:sz w:val="23"/>
                <w:szCs w:val="23"/>
              </w:rPr>
              <w:t xml:space="preserve"> </w:t>
            </w:r>
          </w:p>
        </w:tc>
        <w:tc>
          <w:tcPr>
            <w:tcW w:w="1788" w:type="dxa"/>
            <w:gridSpan w:val="2"/>
          </w:tcPr>
          <w:p w:rsidR="00AF6DDE" w:rsidRPr="00895E5D" w:rsidRDefault="001B6C76" w:rsidP="00D36549">
            <w:pPr>
              <w:ind w:right="-110"/>
              <w:rPr>
                <w:rFonts w:ascii="Calisto MT" w:hAnsi="Calisto MT" w:cs="Arial"/>
                <w:sz w:val="23"/>
                <w:szCs w:val="23"/>
              </w:rPr>
            </w:pPr>
            <w:r>
              <w:rPr>
                <w:rFonts w:ascii="Calisto MT" w:hAnsi="Calisto MT" w:cs="Arial"/>
                <w:sz w:val="23"/>
                <w:szCs w:val="23"/>
              </w:rPr>
              <w:t xml:space="preserve">Vote: </w:t>
            </w:r>
            <w:r w:rsidR="00D97747">
              <w:rPr>
                <w:rFonts w:ascii="Calisto MT" w:hAnsi="Calisto MT" w:cs="Arial"/>
                <w:sz w:val="23"/>
                <w:szCs w:val="23"/>
              </w:rPr>
              <w:t>5</w:t>
            </w:r>
            <w:r w:rsidR="00AF6DDE">
              <w:rPr>
                <w:rFonts w:ascii="Calisto MT" w:hAnsi="Calisto MT" w:cs="Arial"/>
                <w:sz w:val="23"/>
                <w:szCs w:val="23"/>
              </w:rPr>
              <w:t xml:space="preserve"> - 0 - 0</w:t>
            </w:r>
          </w:p>
        </w:tc>
        <w:tc>
          <w:tcPr>
            <w:tcW w:w="5526" w:type="dxa"/>
            <w:gridSpan w:val="3"/>
          </w:tcPr>
          <w:p w:rsidR="005E4B17" w:rsidRPr="00895E5D" w:rsidRDefault="00AF6DDE" w:rsidP="0080087B">
            <w:pPr>
              <w:ind w:right="-110"/>
              <w:rPr>
                <w:rFonts w:ascii="Calisto MT" w:hAnsi="Calisto MT" w:cs="Arial"/>
                <w:sz w:val="23"/>
                <w:szCs w:val="23"/>
              </w:rPr>
            </w:pPr>
            <w:r>
              <w:rPr>
                <w:rFonts w:ascii="Calisto MT" w:hAnsi="Calisto MT" w:cs="Arial"/>
                <w:sz w:val="23"/>
                <w:szCs w:val="23"/>
              </w:rPr>
              <w:t>Action: Passed</w:t>
            </w:r>
          </w:p>
        </w:tc>
      </w:tr>
    </w:tbl>
    <w:p w:rsidR="004C782A" w:rsidRDefault="00D36549" w:rsidP="008477EE">
      <w:pPr>
        <w:pStyle w:val="ListParagraph"/>
        <w:spacing w:before="240"/>
        <w:ind w:left="0"/>
        <w:rPr>
          <w:rFonts w:ascii="Calisto MT" w:eastAsia="Calibri" w:hAnsi="Calisto MT" w:cs="Calibri"/>
          <w:b/>
          <w:sz w:val="23"/>
          <w:szCs w:val="23"/>
        </w:rPr>
      </w:pPr>
      <w:r>
        <w:rPr>
          <w:rFonts w:ascii="Calisto MT" w:eastAsia="Calibri" w:hAnsi="Calisto MT" w:cs="Calibri"/>
          <w:b/>
          <w:sz w:val="23"/>
          <w:szCs w:val="23"/>
        </w:rPr>
        <w:t>III. Revisions to the Agenda</w:t>
      </w:r>
    </w:p>
    <w:p w:rsidR="004C782A" w:rsidRDefault="00724649" w:rsidP="008477EE">
      <w:pPr>
        <w:pStyle w:val="ListParagraph"/>
        <w:numPr>
          <w:ilvl w:val="0"/>
          <w:numId w:val="14"/>
        </w:numPr>
        <w:tabs>
          <w:tab w:val="left" w:pos="360"/>
        </w:tabs>
        <w:spacing w:before="240"/>
        <w:ind w:left="720"/>
        <w:contextualSpacing w:val="0"/>
        <w:rPr>
          <w:rFonts w:ascii="Calisto MT" w:eastAsia="Calibri" w:hAnsi="Calisto MT" w:cs="Calibri"/>
          <w:b/>
          <w:sz w:val="23"/>
          <w:szCs w:val="23"/>
        </w:rPr>
      </w:pPr>
      <w:r>
        <w:rPr>
          <w:rFonts w:ascii="Calisto MT" w:eastAsia="Calibri" w:hAnsi="Calisto MT" w:cs="Calibri"/>
          <w:b/>
          <w:sz w:val="23"/>
          <w:szCs w:val="23"/>
        </w:rPr>
        <w:t xml:space="preserve"> </w:t>
      </w:r>
      <w:r w:rsidR="004C782A">
        <w:rPr>
          <w:rFonts w:ascii="Calisto MT" w:eastAsia="Calibri" w:hAnsi="Calisto MT" w:cs="Calibri"/>
          <w:b/>
          <w:sz w:val="23"/>
          <w:szCs w:val="23"/>
        </w:rPr>
        <w:t>Public Forum</w:t>
      </w:r>
    </w:p>
    <w:p w:rsidR="004C782A" w:rsidRPr="00200DE8" w:rsidRDefault="00200DE8" w:rsidP="00D97747">
      <w:pPr>
        <w:pStyle w:val="ListParagraph"/>
        <w:numPr>
          <w:ilvl w:val="0"/>
          <w:numId w:val="15"/>
        </w:numPr>
        <w:tabs>
          <w:tab w:val="left" w:pos="360"/>
        </w:tabs>
        <w:ind w:left="720" w:right="-270"/>
        <w:rPr>
          <w:rFonts w:ascii="Calisto MT" w:eastAsia="Calibri" w:hAnsi="Calisto MT" w:cs="Calibri"/>
          <w:sz w:val="23"/>
          <w:szCs w:val="23"/>
        </w:rPr>
      </w:pPr>
      <w:r w:rsidRPr="00200DE8">
        <w:rPr>
          <w:rFonts w:ascii="Calisto MT" w:eastAsia="Calibri" w:hAnsi="Calisto MT" w:cs="Calibri"/>
          <w:sz w:val="23"/>
          <w:szCs w:val="23"/>
        </w:rPr>
        <w:t xml:space="preserve">Spring Quarter meeting times will be scheduled soon </w:t>
      </w:r>
      <w:r w:rsidR="00D97747">
        <w:rPr>
          <w:rFonts w:ascii="Calisto MT" w:eastAsia="Calibri" w:hAnsi="Calisto MT" w:cs="Calibri"/>
          <w:sz w:val="23"/>
          <w:szCs w:val="23"/>
        </w:rPr>
        <w:t>with meetings starting the</w:t>
      </w:r>
      <w:r w:rsidRPr="00200DE8">
        <w:rPr>
          <w:rFonts w:ascii="Calisto MT" w:eastAsia="Calibri" w:hAnsi="Calisto MT" w:cs="Calibri"/>
          <w:sz w:val="23"/>
          <w:szCs w:val="23"/>
        </w:rPr>
        <w:t xml:space="preserve"> first week in April.</w:t>
      </w:r>
    </w:p>
    <w:p w:rsidR="00527B11" w:rsidRDefault="00200DE8" w:rsidP="00D97747">
      <w:pPr>
        <w:pStyle w:val="ListParagraph"/>
        <w:numPr>
          <w:ilvl w:val="0"/>
          <w:numId w:val="15"/>
        </w:numPr>
        <w:tabs>
          <w:tab w:val="left" w:pos="360"/>
        </w:tabs>
        <w:ind w:left="720"/>
        <w:rPr>
          <w:rFonts w:ascii="Calisto MT" w:eastAsia="Calibri" w:hAnsi="Calisto MT" w:cs="Calibri"/>
          <w:sz w:val="23"/>
          <w:szCs w:val="23"/>
        </w:rPr>
      </w:pPr>
      <w:r w:rsidRPr="00200DE8">
        <w:rPr>
          <w:rFonts w:ascii="Calisto MT" w:eastAsia="Calibri" w:hAnsi="Calisto MT" w:cs="Calibri"/>
          <w:sz w:val="23"/>
          <w:szCs w:val="23"/>
        </w:rPr>
        <w:t xml:space="preserve">In Services &amp; Activities Fee Committee in terms of the philosophy of </w:t>
      </w:r>
      <w:r w:rsidR="00D97747">
        <w:rPr>
          <w:rFonts w:ascii="Calisto MT" w:eastAsia="Calibri" w:hAnsi="Calisto MT" w:cs="Calibri"/>
          <w:sz w:val="23"/>
          <w:szCs w:val="23"/>
        </w:rPr>
        <w:t>distributers of student fees. M</w:t>
      </w:r>
      <w:r w:rsidRPr="00200DE8">
        <w:rPr>
          <w:rFonts w:ascii="Calisto MT" w:eastAsia="Calibri" w:hAnsi="Calisto MT" w:cs="Calibri"/>
          <w:sz w:val="23"/>
          <w:szCs w:val="23"/>
        </w:rPr>
        <w:t>andatory increases</w:t>
      </w:r>
      <w:r w:rsidR="00D97747">
        <w:rPr>
          <w:rFonts w:ascii="Calisto MT" w:eastAsia="Calibri" w:hAnsi="Calisto MT" w:cs="Calibri"/>
          <w:sz w:val="23"/>
          <w:szCs w:val="23"/>
        </w:rPr>
        <w:t xml:space="preserve"> is used</w:t>
      </w:r>
      <w:r w:rsidRPr="00200DE8">
        <w:rPr>
          <w:rFonts w:ascii="Calisto MT" w:eastAsia="Calibri" w:hAnsi="Calisto MT" w:cs="Calibri"/>
          <w:sz w:val="23"/>
          <w:szCs w:val="23"/>
        </w:rPr>
        <w:t xml:space="preserve"> in terms of </w:t>
      </w:r>
      <w:r w:rsidR="00527B11">
        <w:rPr>
          <w:rFonts w:ascii="Calisto MT" w:eastAsia="Calibri" w:hAnsi="Calisto MT" w:cs="Calibri"/>
          <w:sz w:val="23"/>
          <w:szCs w:val="23"/>
        </w:rPr>
        <w:t xml:space="preserve">things like minimum wage </w:t>
      </w:r>
      <w:r w:rsidRPr="00200DE8">
        <w:rPr>
          <w:rFonts w:ascii="Calisto MT" w:eastAsia="Calibri" w:hAnsi="Calisto MT" w:cs="Calibri"/>
          <w:sz w:val="23"/>
          <w:szCs w:val="23"/>
        </w:rPr>
        <w:t>increases</w:t>
      </w:r>
      <w:r w:rsidR="00527B11">
        <w:rPr>
          <w:rFonts w:ascii="Calisto MT" w:eastAsia="Calibri" w:hAnsi="Calisto MT" w:cs="Calibri"/>
          <w:sz w:val="23"/>
          <w:szCs w:val="23"/>
        </w:rPr>
        <w:t>, benefits that we are required to do. But sometimes they get in the habit of saying that the programs they fund are mandatory and there is no real discussion about them. Jo said, to be clear none of the things that the AS decides to fund are mandatory, they could decide to cut a program. If it is no longer serving students and is taking student money, then they should cut that program. The council should be mindful of this and not get into a pattern of looking at what was done in the past or this was approved for the last twenty years. They should open to being creative about finding sources to fund new programs and not just default to increasing the budget. Having the perspective of it</w:t>
      </w:r>
      <w:r w:rsidR="00C14AEC">
        <w:rPr>
          <w:rFonts w:ascii="Calisto MT" w:eastAsia="Calibri" w:hAnsi="Calisto MT" w:cs="Calibri"/>
          <w:sz w:val="23"/>
          <w:szCs w:val="23"/>
        </w:rPr>
        <w:t xml:space="preserve"> is</w:t>
      </w:r>
      <w:r w:rsidR="00527B11">
        <w:rPr>
          <w:rFonts w:ascii="Calisto MT" w:eastAsia="Calibri" w:hAnsi="Calisto MT" w:cs="Calibri"/>
          <w:sz w:val="23"/>
          <w:szCs w:val="23"/>
        </w:rPr>
        <w:t xml:space="preserve"> ok to say no to things and it</w:t>
      </w:r>
      <w:r w:rsidR="008F027F">
        <w:rPr>
          <w:rFonts w:ascii="Calisto MT" w:eastAsia="Calibri" w:hAnsi="Calisto MT" w:cs="Calibri"/>
          <w:sz w:val="23"/>
          <w:szCs w:val="23"/>
        </w:rPr>
        <w:t>’</w:t>
      </w:r>
      <w:r w:rsidR="00527B11">
        <w:rPr>
          <w:rFonts w:ascii="Calisto MT" w:eastAsia="Calibri" w:hAnsi="Calisto MT" w:cs="Calibri"/>
          <w:sz w:val="23"/>
          <w:szCs w:val="23"/>
        </w:rPr>
        <w:t>s ok to cut things.</w:t>
      </w:r>
      <w:r w:rsidR="008F027F">
        <w:rPr>
          <w:rFonts w:ascii="Calisto MT" w:eastAsia="Calibri" w:hAnsi="Calisto MT" w:cs="Calibri"/>
          <w:sz w:val="23"/>
          <w:szCs w:val="23"/>
        </w:rPr>
        <w:t xml:space="preserve"> The Council is here to represent the interests of every WWU Student.</w:t>
      </w:r>
    </w:p>
    <w:p w:rsidR="00D36549" w:rsidRDefault="006301F7" w:rsidP="008477EE">
      <w:pPr>
        <w:pStyle w:val="ListParagraph"/>
        <w:numPr>
          <w:ilvl w:val="0"/>
          <w:numId w:val="14"/>
        </w:numPr>
        <w:tabs>
          <w:tab w:val="left" w:pos="360"/>
        </w:tabs>
        <w:spacing w:before="240"/>
        <w:ind w:left="720"/>
        <w:contextualSpacing w:val="0"/>
        <w:rPr>
          <w:rFonts w:ascii="Calisto MT" w:eastAsia="Calibri" w:hAnsi="Calisto MT" w:cs="Calibri"/>
          <w:b/>
          <w:sz w:val="23"/>
          <w:szCs w:val="23"/>
        </w:rPr>
      </w:pPr>
      <w:r>
        <w:rPr>
          <w:rFonts w:ascii="Calisto MT" w:eastAsia="Calibri" w:hAnsi="Calisto MT" w:cs="Calibri"/>
          <w:b/>
          <w:sz w:val="23"/>
          <w:szCs w:val="23"/>
        </w:rPr>
        <w:t>Action Items</w:t>
      </w:r>
    </w:p>
    <w:p w:rsidR="006301F7" w:rsidRPr="006301F7" w:rsidRDefault="006301F7" w:rsidP="006301F7">
      <w:pPr>
        <w:ind w:left="180"/>
        <w:rPr>
          <w:rFonts w:ascii="Calisto MT" w:eastAsia="Calibri" w:hAnsi="Calisto MT" w:cs="Calibri"/>
          <w:b/>
          <w:sz w:val="23"/>
          <w:szCs w:val="23"/>
        </w:rPr>
      </w:pPr>
      <w:r w:rsidRPr="006301F7">
        <w:rPr>
          <w:rFonts w:ascii="Calisto MT" w:eastAsia="Calibri" w:hAnsi="Calisto MT" w:cs="Calibri"/>
          <w:sz w:val="23"/>
          <w:szCs w:val="23"/>
        </w:rPr>
        <w:t xml:space="preserve">A. </w:t>
      </w:r>
      <w:r>
        <w:rPr>
          <w:rFonts w:ascii="Calisto MT" w:eastAsia="Calibri" w:hAnsi="Calisto MT" w:cs="Calibri"/>
          <w:sz w:val="23"/>
          <w:szCs w:val="23"/>
        </w:rPr>
        <w:t xml:space="preserve"> Rubric for Evaluating Funding Proposals</w:t>
      </w:r>
    </w:p>
    <w:p w:rsidR="006301F7" w:rsidRPr="00200DE8" w:rsidRDefault="00C14AEC" w:rsidP="008477EE">
      <w:pPr>
        <w:pStyle w:val="ListParagraph"/>
        <w:tabs>
          <w:tab w:val="left" w:pos="360"/>
        </w:tabs>
        <w:spacing w:after="240"/>
        <w:ind w:left="547"/>
        <w:contextualSpacing w:val="0"/>
        <w:rPr>
          <w:rFonts w:ascii="Calisto MT" w:eastAsia="Calibri" w:hAnsi="Calisto MT" w:cs="Calibri"/>
          <w:sz w:val="23"/>
          <w:szCs w:val="23"/>
        </w:rPr>
      </w:pPr>
      <w:r>
        <w:rPr>
          <w:rFonts w:ascii="Calisto MT" w:eastAsia="Calibri" w:hAnsi="Calisto MT" w:cs="Calibri"/>
          <w:sz w:val="23"/>
          <w:szCs w:val="23"/>
        </w:rPr>
        <w:t xml:space="preserve">Jo added demonstrated need, environmental impact, and adding WWU Mission. </w:t>
      </w:r>
      <w:r w:rsidR="00200DE8">
        <w:rPr>
          <w:rFonts w:ascii="Calisto MT" w:eastAsia="Calibri" w:hAnsi="Calisto MT" w:cs="Calibri"/>
          <w:sz w:val="23"/>
          <w:szCs w:val="23"/>
        </w:rPr>
        <w:t xml:space="preserve">Griffis would like to add “is the proposal monetarily efficient?” under feasibility. </w:t>
      </w:r>
      <w:r w:rsidR="005701A2">
        <w:rPr>
          <w:rFonts w:ascii="Calisto MT" w:eastAsia="Calibri" w:hAnsi="Calisto MT" w:cs="Calibri"/>
          <w:sz w:val="23"/>
          <w:szCs w:val="23"/>
        </w:rPr>
        <w:t xml:space="preserve">Jo and Griffis </w:t>
      </w:r>
      <w:proofErr w:type="spellStart"/>
      <w:r w:rsidR="005701A2">
        <w:rPr>
          <w:rFonts w:ascii="Calisto MT" w:eastAsia="Calibri" w:hAnsi="Calisto MT" w:cs="Calibri"/>
          <w:sz w:val="23"/>
          <w:szCs w:val="23"/>
        </w:rPr>
        <w:t>wordsmithed</w:t>
      </w:r>
      <w:proofErr w:type="spellEnd"/>
      <w:r w:rsidR="005701A2">
        <w:rPr>
          <w:rFonts w:ascii="Calisto MT" w:eastAsia="Calibri" w:hAnsi="Calisto MT" w:cs="Calibri"/>
          <w:sz w:val="23"/>
          <w:szCs w:val="23"/>
        </w:rPr>
        <w:t xml:space="preserve"> it </w:t>
      </w:r>
      <w:r w:rsidR="005701A2">
        <w:rPr>
          <w:rFonts w:ascii="Calisto MT" w:eastAsia="Calibri" w:hAnsi="Calisto MT" w:cs="Calibri"/>
          <w:sz w:val="23"/>
          <w:szCs w:val="23"/>
        </w:rPr>
        <w:lastRenderedPageBreak/>
        <w:t xml:space="preserve">to be </w:t>
      </w:r>
      <w:r>
        <w:rPr>
          <w:rFonts w:ascii="Calisto MT" w:eastAsia="Calibri" w:hAnsi="Calisto MT" w:cs="Calibri"/>
          <w:sz w:val="23"/>
          <w:szCs w:val="23"/>
        </w:rPr>
        <w:t>“</w:t>
      </w:r>
      <w:r w:rsidR="005701A2">
        <w:rPr>
          <w:rFonts w:ascii="Calisto MT" w:eastAsia="Calibri" w:hAnsi="Calisto MT" w:cs="Calibri"/>
          <w:sz w:val="23"/>
          <w:szCs w:val="23"/>
        </w:rPr>
        <w:t xml:space="preserve">effective and efficient in </w:t>
      </w:r>
      <w:r w:rsidR="00527B11">
        <w:rPr>
          <w:rFonts w:ascii="Calisto MT" w:eastAsia="Calibri" w:hAnsi="Calisto MT" w:cs="Calibri"/>
          <w:sz w:val="23"/>
          <w:szCs w:val="23"/>
        </w:rPr>
        <w:t>achieving</w:t>
      </w:r>
      <w:r w:rsidR="005701A2">
        <w:rPr>
          <w:rFonts w:ascii="Calisto MT" w:eastAsia="Calibri" w:hAnsi="Calisto MT" w:cs="Calibri"/>
          <w:sz w:val="23"/>
          <w:szCs w:val="23"/>
        </w:rPr>
        <w:t xml:space="preserve"> </w:t>
      </w:r>
      <w:r>
        <w:rPr>
          <w:rFonts w:ascii="Calisto MT" w:eastAsia="Calibri" w:hAnsi="Calisto MT" w:cs="Calibri"/>
          <w:sz w:val="23"/>
          <w:szCs w:val="23"/>
        </w:rPr>
        <w:t>its</w:t>
      </w:r>
      <w:r w:rsidR="005701A2">
        <w:rPr>
          <w:rFonts w:ascii="Calisto MT" w:eastAsia="Calibri" w:hAnsi="Calisto MT" w:cs="Calibri"/>
          <w:sz w:val="23"/>
          <w:szCs w:val="23"/>
        </w:rPr>
        <w:t xml:space="preserve"> goals</w:t>
      </w:r>
      <w:r>
        <w:rPr>
          <w:rFonts w:ascii="Calisto MT" w:eastAsia="Calibri" w:hAnsi="Calisto MT" w:cs="Calibri"/>
          <w:sz w:val="23"/>
          <w:szCs w:val="23"/>
        </w:rPr>
        <w:t>”</w:t>
      </w:r>
      <w:r w:rsidR="005701A2">
        <w:rPr>
          <w:rFonts w:ascii="Calisto MT" w:eastAsia="Calibri" w:hAnsi="Calisto MT" w:cs="Calibri"/>
          <w:sz w:val="23"/>
          <w:szCs w:val="23"/>
        </w:rPr>
        <w:t xml:space="preserve">. </w:t>
      </w:r>
      <w:r>
        <w:rPr>
          <w:rFonts w:ascii="Calisto MT" w:eastAsia="Calibri" w:hAnsi="Calisto MT" w:cs="Calibri"/>
          <w:sz w:val="23"/>
          <w:szCs w:val="23"/>
        </w:rPr>
        <w:t xml:space="preserve">Effective gets to </w:t>
      </w:r>
      <w:proofErr w:type="gramStart"/>
      <w:r>
        <w:rPr>
          <w:rFonts w:ascii="Calisto MT" w:eastAsia="Calibri" w:hAnsi="Calisto MT" w:cs="Calibri"/>
          <w:sz w:val="23"/>
          <w:szCs w:val="23"/>
        </w:rPr>
        <w:t>accomplishing</w:t>
      </w:r>
      <w:proofErr w:type="gramEnd"/>
      <w:r>
        <w:rPr>
          <w:rFonts w:ascii="Calisto MT" w:eastAsia="Calibri" w:hAnsi="Calisto MT" w:cs="Calibri"/>
          <w:sz w:val="23"/>
          <w:szCs w:val="23"/>
        </w:rPr>
        <w:t xml:space="preserve"> the purpose and efficient accomplishes the purpose efficiently. </w:t>
      </w:r>
      <w:r w:rsidR="005701A2">
        <w:rPr>
          <w:rFonts w:ascii="Calisto MT" w:eastAsia="Calibri" w:hAnsi="Calisto MT" w:cs="Calibri"/>
          <w:sz w:val="23"/>
          <w:szCs w:val="23"/>
        </w:rPr>
        <w:t>Jo said that this will not retroactively apply to proposals al</w:t>
      </w:r>
      <w:r>
        <w:rPr>
          <w:rFonts w:ascii="Calisto MT" w:eastAsia="Calibri" w:hAnsi="Calisto MT" w:cs="Calibri"/>
          <w:sz w:val="23"/>
          <w:szCs w:val="23"/>
        </w:rPr>
        <w:t>ready submitted, but will be implemented for use with future proposals and can be used as a point of discussion.</w:t>
      </w:r>
    </w:p>
    <w:tbl>
      <w:tblPr>
        <w:tblStyle w:val="TableGrid"/>
        <w:tblW w:w="9508"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2"/>
        <w:gridCol w:w="1132"/>
        <w:gridCol w:w="38"/>
        <w:gridCol w:w="1750"/>
        <w:gridCol w:w="5039"/>
        <w:gridCol w:w="243"/>
        <w:gridCol w:w="244"/>
      </w:tblGrid>
      <w:tr w:rsidR="006301F7" w:rsidRPr="003201B8" w:rsidTr="00AC1F7A">
        <w:trPr>
          <w:trHeight w:val="267"/>
        </w:trPr>
        <w:tc>
          <w:tcPr>
            <w:tcW w:w="1062" w:type="dxa"/>
          </w:tcPr>
          <w:p w:rsidR="006301F7" w:rsidRPr="003201B8" w:rsidRDefault="006301F7" w:rsidP="00AC1F7A">
            <w:pPr>
              <w:ind w:left="-39" w:right="-110"/>
              <w:rPr>
                <w:rFonts w:ascii="Calisto MT" w:hAnsi="Calisto MT" w:cs="Arial"/>
                <w:i/>
                <w:sz w:val="23"/>
                <w:szCs w:val="23"/>
              </w:rPr>
            </w:pPr>
            <w:r w:rsidRPr="003201B8">
              <w:rPr>
                <w:rFonts w:ascii="Calisto MT" w:hAnsi="Calisto MT" w:cs="Arial"/>
                <w:i/>
                <w:sz w:val="23"/>
                <w:szCs w:val="23"/>
              </w:rPr>
              <w:t>MOTION</w:t>
            </w:r>
          </w:p>
        </w:tc>
        <w:tc>
          <w:tcPr>
            <w:tcW w:w="1170" w:type="dxa"/>
            <w:gridSpan w:val="2"/>
          </w:tcPr>
          <w:p w:rsidR="006301F7" w:rsidRPr="00D36549" w:rsidRDefault="006301F7" w:rsidP="00AC1F7A">
            <w:pPr>
              <w:ind w:left="-108" w:right="-110"/>
              <w:rPr>
                <w:rFonts w:ascii="Calisto MT" w:hAnsi="Calisto MT" w:cs="Arial"/>
                <w:i/>
                <w:sz w:val="23"/>
                <w:szCs w:val="23"/>
              </w:rPr>
            </w:pPr>
            <w:r>
              <w:rPr>
                <w:rFonts w:ascii="Calisto MT" w:hAnsi="Calisto MT"/>
                <w:i/>
                <w:sz w:val="23"/>
                <w:szCs w:val="23"/>
              </w:rPr>
              <w:t>FC-20-W</w:t>
            </w:r>
            <w:r w:rsidRPr="00D36549">
              <w:rPr>
                <w:rFonts w:ascii="Calisto MT" w:hAnsi="Calisto MT"/>
                <w:i/>
                <w:sz w:val="23"/>
                <w:szCs w:val="23"/>
              </w:rPr>
              <w:t>-</w:t>
            </w:r>
            <w:r>
              <w:rPr>
                <w:rFonts w:ascii="Calisto MT" w:hAnsi="Calisto MT"/>
                <w:i/>
                <w:sz w:val="23"/>
                <w:szCs w:val="23"/>
              </w:rPr>
              <w:t>06</w:t>
            </w:r>
          </w:p>
        </w:tc>
        <w:tc>
          <w:tcPr>
            <w:tcW w:w="7276" w:type="dxa"/>
            <w:gridSpan w:val="4"/>
          </w:tcPr>
          <w:p w:rsidR="006301F7" w:rsidRPr="003201B8" w:rsidRDefault="006301F7" w:rsidP="00AC1F7A">
            <w:pPr>
              <w:ind w:left="-108" w:right="-110"/>
              <w:rPr>
                <w:rFonts w:ascii="Calisto MT" w:hAnsi="Calisto MT" w:cs="Arial"/>
                <w:i/>
                <w:sz w:val="23"/>
                <w:szCs w:val="23"/>
              </w:rPr>
            </w:pPr>
            <w:r>
              <w:rPr>
                <w:rFonts w:ascii="Calisto MT" w:hAnsi="Calisto MT" w:cs="Arial"/>
                <w:i/>
                <w:sz w:val="23"/>
                <w:szCs w:val="23"/>
              </w:rPr>
              <w:t xml:space="preserve"> by </w:t>
            </w:r>
            <w:r w:rsidR="005701A2">
              <w:rPr>
                <w:rFonts w:ascii="Calisto MT" w:hAnsi="Calisto MT" w:cs="Arial"/>
                <w:i/>
                <w:sz w:val="23"/>
                <w:szCs w:val="23"/>
              </w:rPr>
              <w:t>Walsh</w:t>
            </w:r>
          </w:p>
        </w:tc>
      </w:tr>
      <w:tr w:rsidR="006301F7" w:rsidRPr="00895E5D" w:rsidTr="00AC1F7A">
        <w:trPr>
          <w:trHeight w:val="267"/>
        </w:trPr>
        <w:tc>
          <w:tcPr>
            <w:tcW w:w="9021" w:type="dxa"/>
            <w:gridSpan w:val="5"/>
          </w:tcPr>
          <w:p w:rsidR="006301F7" w:rsidRPr="001061ED" w:rsidRDefault="005701A2" w:rsidP="005701A2">
            <w:pPr>
              <w:tabs>
                <w:tab w:val="left" w:pos="-720"/>
              </w:tabs>
              <w:suppressAutoHyphens/>
              <w:ind w:left="-34"/>
              <w:rPr>
                <w:rFonts w:ascii="Calisto MT" w:hAnsi="Calisto MT"/>
                <w:sz w:val="23"/>
                <w:szCs w:val="23"/>
              </w:rPr>
            </w:pPr>
            <w:r>
              <w:rPr>
                <w:rFonts w:ascii="Calisto MT" w:hAnsi="Calisto MT"/>
                <w:sz w:val="23"/>
                <w:szCs w:val="23"/>
              </w:rPr>
              <w:t xml:space="preserve">Adopt </w:t>
            </w:r>
            <w:r w:rsidR="006301F7">
              <w:rPr>
                <w:rFonts w:ascii="Calisto MT" w:hAnsi="Calisto MT"/>
                <w:sz w:val="23"/>
                <w:szCs w:val="23"/>
              </w:rPr>
              <w:t xml:space="preserve">the </w:t>
            </w:r>
            <w:r w:rsidR="006301F7">
              <w:rPr>
                <w:rFonts w:ascii="Calisto MT" w:eastAsia="Calibri" w:hAnsi="Calisto MT" w:cs="Calibri"/>
                <w:sz w:val="23"/>
                <w:szCs w:val="23"/>
              </w:rPr>
              <w:t>Rubric for Evaluating Funding Proposals</w:t>
            </w:r>
            <w:r>
              <w:rPr>
                <w:rFonts w:ascii="Calisto MT" w:eastAsia="Calibri" w:hAnsi="Calisto MT" w:cs="Calibri"/>
                <w:sz w:val="23"/>
                <w:szCs w:val="23"/>
              </w:rPr>
              <w:t>.</w:t>
            </w:r>
          </w:p>
        </w:tc>
        <w:tc>
          <w:tcPr>
            <w:tcW w:w="243" w:type="dxa"/>
          </w:tcPr>
          <w:p w:rsidR="006301F7" w:rsidRPr="00895E5D" w:rsidRDefault="006301F7" w:rsidP="00AC1F7A">
            <w:pPr>
              <w:ind w:right="-110"/>
              <w:rPr>
                <w:rFonts w:ascii="Calisto MT" w:hAnsi="Calisto MT" w:cs="Arial"/>
                <w:sz w:val="23"/>
                <w:szCs w:val="23"/>
              </w:rPr>
            </w:pPr>
          </w:p>
        </w:tc>
        <w:tc>
          <w:tcPr>
            <w:tcW w:w="244" w:type="dxa"/>
          </w:tcPr>
          <w:p w:rsidR="006301F7" w:rsidRPr="00895E5D" w:rsidRDefault="006301F7" w:rsidP="00AC1F7A">
            <w:pPr>
              <w:ind w:right="-110"/>
              <w:rPr>
                <w:rFonts w:ascii="Calisto MT" w:hAnsi="Calisto MT" w:cs="Arial"/>
                <w:sz w:val="23"/>
                <w:szCs w:val="23"/>
              </w:rPr>
            </w:pPr>
          </w:p>
        </w:tc>
      </w:tr>
      <w:tr w:rsidR="006301F7" w:rsidRPr="00895E5D" w:rsidTr="00AC1F7A">
        <w:trPr>
          <w:trHeight w:val="267"/>
        </w:trPr>
        <w:tc>
          <w:tcPr>
            <w:tcW w:w="2194" w:type="dxa"/>
            <w:gridSpan w:val="2"/>
          </w:tcPr>
          <w:p w:rsidR="006301F7" w:rsidRPr="00895E5D" w:rsidRDefault="006301F7" w:rsidP="00AC1F7A">
            <w:pPr>
              <w:ind w:left="-39" w:right="-110"/>
              <w:rPr>
                <w:rFonts w:ascii="Calisto MT" w:hAnsi="Calisto MT" w:cs="Arial"/>
                <w:sz w:val="23"/>
                <w:szCs w:val="23"/>
              </w:rPr>
            </w:pPr>
            <w:r>
              <w:rPr>
                <w:rFonts w:ascii="Calisto MT" w:hAnsi="Calisto MT" w:cs="Arial"/>
                <w:sz w:val="23"/>
                <w:szCs w:val="23"/>
              </w:rPr>
              <w:t xml:space="preserve">Second: </w:t>
            </w:r>
            <w:r w:rsidR="005701A2">
              <w:rPr>
                <w:rFonts w:ascii="Calisto MT" w:hAnsi="Calisto MT" w:cs="Arial"/>
                <w:sz w:val="23"/>
                <w:szCs w:val="23"/>
              </w:rPr>
              <w:t>Griffis</w:t>
            </w:r>
          </w:p>
        </w:tc>
        <w:tc>
          <w:tcPr>
            <w:tcW w:w="1788" w:type="dxa"/>
            <w:gridSpan w:val="2"/>
          </w:tcPr>
          <w:p w:rsidR="006301F7" w:rsidRPr="00895E5D" w:rsidRDefault="006301F7" w:rsidP="005701A2">
            <w:pPr>
              <w:ind w:right="-110"/>
              <w:rPr>
                <w:rFonts w:ascii="Calisto MT" w:hAnsi="Calisto MT" w:cs="Arial"/>
                <w:sz w:val="23"/>
                <w:szCs w:val="23"/>
              </w:rPr>
            </w:pPr>
            <w:r>
              <w:rPr>
                <w:rFonts w:ascii="Calisto MT" w:hAnsi="Calisto MT" w:cs="Arial"/>
                <w:sz w:val="23"/>
                <w:szCs w:val="23"/>
              </w:rPr>
              <w:t xml:space="preserve">Vote: </w:t>
            </w:r>
            <w:r w:rsidR="005701A2">
              <w:rPr>
                <w:rFonts w:ascii="Calisto MT" w:hAnsi="Calisto MT" w:cs="Arial"/>
                <w:sz w:val="23"/>
                <w:szCs w:val="23"/>
              </w:rPr>
              <w:t>5</w:t>
            </w:r>
            <w:r>
              <w:rPr>
                <w:rFonts w:ascii="Calisto MT" w:hAnsi="Calisto MT" w:cs="Arial"/>
                <w:sz w:val="23"/>
                <w:szCs w:val="23"/>
              </w:rPr>
              <w:t xml:space="preserve"> - 0 - 0</w:t>
            </w:r>
          </w:p>
        </w:tc>
        <w:tc>
          <w:tcPr>
            <w:tcW w:w="5526" w:type="dxa"/>
            <w:gridSpan w:val="3"/>
          </w:tcPr>
          <w:p w:rsidR="006301F7" w:rsidRPr="00895E5D" w:rsidRDefault="006301F7" w:rsidP="00AC1F7A">
            <w:pPr>
              <w:ind w:right="-110"/>
              <w:rPr>
                <w:rFonts w:ascii="Calisto MT" w:hAnsi="Calisto MT" w:cs="Arial"/>
                <w:sz w:val="23"/>
                <w:szCs w:val="23"/>
              </w:rPr>
            </w:pPr>
            <w:r>
              <w:rPr>
                <w:rFonts w:ascii="Calisto MT" w:hAnsi="Calisto MT" w:cs="Arial"/>
                <w:sz w:val="23"/>
                <w:szCs w:val="23"/>
              </w:rPr>
              <w:t>Action: Passed</w:t>
            </w:r>
          </w:p>
        </w:tc>
      </w:tr>
    </w:tbl>
    <w:p w:rsidR="00C54785" w:rsidRPr="008477EE" w:rsidRDefault="008477EE" w:rsidP="00FE66F0">
      <w:pPr>
        <w:spacing w:before="120"/>
        <w:ind w:left="446"/>
        <w:rPr>
          <w:rFonts w:ascii="Calisto MT" w:eastAsia="Calibri" w:hAnsi="Calisto MT" w:cs="Calibri"/>
          <w:i/>
          <w:sz w:val="23"/>
          <w:szCs w:val="23"/>
        </w:rPr>
      </w:pPr>
      <w:r w:rsidRPr="008477EE">
        <w:rPr>
          <w:rFonts w:ascii="Calisto MT" w:eastAsia="Calibri" w:hAnsi="Calisto MT" w:cs="Calibri"/>
          <w:i/>
          <w:sz w:val="23"/>
          <w:szCs w:val="23"/>
        </w:rPr>
        <w:t>Barenberg joined the meeting</w:t>
      </w:r>
      <w:r>
        <w:rPr>
          <w:rFonts w:ascii="Calisto MT" w:eastAsia="Calibri" w:hAnsi="Calisto MT" w:cs="Calibri"/>
          <w:i/>
          <w:sz w:val="23"/>
          <w:szCs w:val="23"/>
        </w:rPr>
        <w:t>.</w:t>
      </w:r>
    </w:p>
    <w:p w:rsidR="00725538" w:rsidRPr="00D36549" w:rsidRDefault="00D36549" w:rsidP="008477EE">
      <w:pPr>
        <w:spacing w:before="240"/>
        <w:rPr>
          <w:rFonts w:ascii="Calisto MT" w:eastAsia="Calibri" w:hAnsi="Calisto MT" w:cs="Calibri"/>
          <w:b/>
          <w:sz w:val="23"/>
          <w:szCs w:val="23"/>
        </w:rPr>
      </w:pPr>
      <w:r>
        <w:rPr>
          <w:rFonts w:ascii="Calisto MT" w:eastAsia="Calibri" w:hAnsi="Calisto MT" w:cs="Calibri"/>
          <w:b/>
          <w:sz w:val="23"/>
          <w:szCs w:val="23"/>
        </w:rPr>
        <w:t>V</w:t>
      </w:r>
      <w:r w:rsidR="004C782A">
        <w:rPr>
          <w:rFonts w:ascii="Calisto MT" w:eastAsia="Calibri" w:hAnsi="Calisto MT" w:cs="Calibri"/>
          <w:b/>
          <w:sz w:val="23"/>
          <w:szCs w:val="23"/>
        </w:rPr>
        <w:t>I</w:t>
      </w:r>
      <w:r>
        <w:rPr>
          <w:rFonts w:ascii="Calisto MT" w:eastAsia="Calibri" w:hAnsi="Calisto MT" w:cs="Calibri"/>
          <w:b/>
          <w:sz w:val="23"/>
          <w:szCs w:val="23"/>
        </w:rPr>
        <w:t xml:space="preserve">. </w:t>
      </w:r>
      <w:r w:rsidRPr="00D36549">
        <w:rPr>
          <w:rFonts w:ascii="Calisto MT" w:eastAsia="Calibri" w:hAnsi="Calisto MT" w:cs="Calibri"/>
          <w:b/>
          <w:sz w:val="23"/>
          <w:szCs w:val="23"/>
        </w:rPr>
        <w:t>Information</w:t>
      </w:r>
      <w:r w:rsidR="00725538" w:rsidRPr="00D36549">
        <w:rPr>
          <w:rFonts w:ascii="Calisto MT" w:eastAsia="Calibri" w:hAnsi="Calisto MT" w:cs="Calibri"/>
          <w:b/>
          <w:sz w:val="23"/>
          <w:szCs w:val="23"/>
        </w:rPr>
        <w:t xml:space="preserve"> Items</w:t>
      </w:r>
    </w:p>
    <w:p w:rsidR="006301F7" w:rsidRDefault="006301F7" w:rsidP="006301F7">
      <w:pPr>
        <w:pStyle w:val="ListParagraph"/>
        <w:tabs>
          <w:tab w:val="left" w:pos="924"/>
        </w:tabs>
        <w:ind w:left="270" w:hanging="90"/>
        <w:rPr>
          <w:rFonts w:ascii="Calisto MT" w:eastAsia="Calibri" w:hAnsi="Calisto MT" w:cs="Calibri"/>
          <w:sz w:val="23"/>
          <w:szCs w:val="23"/>
        </w:rPr>
      </w:pPr>
      <w:r>
        <w:rPr>
          <w:rFonts w:ascii="Calisto MT" w:eastAsia="Calibri" w:hAnsi="Calisto MT" w:cs="Calibri"/>
          <w:sz w:val="23"/>
          <w:szCs w:val="23"/>
        </w:rPr>
        <w:t xml:space="preserve">A. </w:t>
      </w:r>
      <w:r w:rsidRPr="006301F7">
        <w:rPr>
          <w:rFonts w:ascii="Calisto MT" w:eastAsia="Calibri" w:hAnsi="Calisto MT" w:cs="Calibri"/>
          <w:sz w:val="23"/>
          <w:szCs w:val="23"/>
        </w:rPr>
        <w:t xml:space="preserve">MCC Programming Grant Proposal </w:t>
      </w:r>
    </w:p>
    <w:p w:rsidR="005701A2" w:rsidRDefault="005701A2" w:rsidP="00173D67">
      <w:pPr>
        <w:pStyle w:val="ListParagraph"/>
        <w:tabs>
          <w:tab w:val="left" w:pos="924"/>
        </w:tabs>
        <w:ind w:left="540"/>
        <w:rPr>
          <w:rFonts w:ascii="Calisto MT" w:eastAsia="Calibri" w:hAnsi="Calisto MT" w:cs="Calibri"/>
          <w:sz w:val="23"/>
          <w:szCs w:val="23"/>
        </w:rPr>
      </w:pPr>
      <w:r>
        <w:rPr>
          <w:rFonts w:ascii="Calisto MT" w:eastAsia="Calibri" w:hAnsi="Calisto MT" w:cs="Calibri"/>
          <w:sz w:val="23"/>
          <w:szCs w:val="23"/>
        </w:rPr>
        <w:t>Jo said that Romo is out of town</w:t>
      </w:r>
      <w:r w:rsidR="00173D67">
        <w:rPr>
          <w:rFonts w:ascii="Calisto MT" w:eastAsia="Calibri" w:hAnsi="Calisto MT" w:cs="Calibri"/>
          <w:sz w:val="23"/>
          <w:szCs w:val="23"/>
        </w:rPr>
        <w:t xml:space="preserve">, therefore </w:t>
      </w:r>
      <w:r>
        <w:rPr>
          <w:rFonts w:ascii="Calisto MT" w:eastAsia="Calibri" w:hAnsi="Calisto MT" w:cs="Calibri"/>
          <w:sz w:val="23"/>
          <w:szCs w:val="23"/>
        </w:rPr>
        <w:t xml:space="preserve">Jo </w:t>
      </w:r>
      <w:r w:rsidR="00173D67">
        <w:rPr>
          <w:rFonts w:ascii="Calisto MT" w:eastAsia="Calibri" w:hAnsi="Calisto MT" w:cs="Calibri"/>
          <w:sz w:val="23"/>
          <w:szCs w:val="23"/>
        </w:rPr>
        <w:t>will present</w:t>
      </w:r>
      <w:r>
        <w:rPr>
          <w:rFonts w:ascii="Calisto MT" w:eastAsia="Calibri" w:hAnsi="Calisto MT" w:cs="Calibri"/>
          <w:sz w:val="23"/>
          <w:szCs w:val="23"/>
        </w:rPr>
        <w:t xml:space="preserve"> and will send out questions. There was a lot of intentionality that went into the space in the Multicultural Center</w:t>
      </w:r>
      <w:r w:rsidR="00173D67">
        <w:rPr>
          <w:rFonts w:ascii="Calisto MT" w:eastAsia="Calibri" w:hAnsi="Calisto MT" w:cs="Calibri"/>
          <w:sz w:val="23"/>
          <w:szCs w:val="23"/>
        </w:rPr>
        <w:t xml:space="preserve"> (MCC)</w:t>
      </w:r>
      <w:r>
        <w:rPr>
          <w:rFonts w:ascii="Calisto MT" w:eastAsia="Calibri" w:hAnsi="Calisto MT" w:cs="Calibri"/>
          <w:sz w:val="23"/>
          <w:szCs w:val="23"/>
        </w:rPr>
        <w:t>. However there was not a lot of information about how programming would happen within the center</w:t>
      </w:r>
      <w:r w:rsidR="00173D67">
        <w:rPr>
          <w:rFonts w:ascii="Calisto MT" w:eastAsia="Calibri" w:hAnsi="Calisto MT" w:cs="Calibri"/>
          <w:sz w:val="23"/>
          <w:szCs w:val="23"/>
        </w:rPr>
        <w:t>, there was no money allocated for MCC wide programming</w:t>
      </w:r>
      <w:r>
        <w:rPr>
          <w:rFonts w:ascii="Calisto MT" w:eastAsia="Calibri" w:hAnsi="Calisto MT" w:cs="Calibri"/>
          <w:sz w:val="23"/>
          <w:szCs w:val="23"/>
        </w:rPr>
        <w:t>.</w:t>
      </w:r>
      <w:r w:rsidR="00173D67">
        <w:rPr>
          <w:rFonts w:ascii="Calisto MT" w:eastAsia="Calibri" w:hAnsi="Calisto MT" w:cs="Calibri"/>
          <w:sz w:val="23"/>
          <w:szCs w:val="23"/>
        </w:rPr>
        <w:t xml:space="preserve"> At this point the funding has been taken out of various offices budgets.</w:t>
      </w:r>
      <w:r>
        <w:rPr>
          <w:rFonts w:ascii="Calisto MT" w:eastAsia="Calibri" w:hAnsi="Calisto MT" w:cs="Calibri"/>
          <w:sz w:val="23"/>
          <w:szCs w:val="23"/>
        </w:rPr>
        <w:t xml:space="preserve"> This is a proposal for </w:t>
      </w:r>
      <w:r w:rsidR="00173D67">
        <w:rPr>
          <w:rFonts w:ascii="Calisto MT" w:eastAsia="Calibri" w:hAnsi="Calisto MT" w:cs="Calibri"/>
          <w:sz w:val="23"/>
          <w:szCs w:val="23"/>
        </w:rPr>
        <w:t xml:space="preserve">an AS Grant for </w:t>
      </w:r>
      <w:r>
        <w:rPr>
          <w:rFonts w:ascii="Calisto MT" w:eastAsia="Calibri" w:hAnsi="Calisto MT" w:cs="Calibri"/>
          <w:sz w:val="23"/>
          <w:szCs w:val="23"/>
        </w:rPr>
        <w:t>$18,000 that wou</w:t>
      </w:r>
      <w:r w:rsidR="00173D67">
        <w:rPr>
          <w:rFonts w:ascii="Calisto MT" w:eastAsia="Calibri" w:hAnsi="Calisto MT" w:cs="Calibri"/>
          <w:sz w:val="23"/>
          <w:szCs w:val="23"/>
        </w:rPr>
        <w:t>ld provide funding starting in s</w:t>
      </w:r>
      <w:r>
        <w:rPr>
          <w:rFonts w:ascii="Calisto MT" w:eastAsia="Calibri" w:hAnsi="Calisto MT" w:cs="Calibri"/>
          <w:sz w:val="23"/>
          <w:szCs w:val="23"/>
        </w:rPr>
        <w:t xml:space="preserve">pring through the next academic year. The Budget Authority would be Eric Alexander, Fund </w:t>
      </w:r>
      <w:r w:rsidR="00911DD6">
        <w:rPr>
          <w:rFonts w:ascii="Calisto MT" w:eastAsia="Calibri" w:hAnsi="Calisto MT" w:cs="Calibri"/>
          <w:sz w:val="23"/>
          <w:szCs w:val="23"/>
        </w:rPr>
        <w:t xml:space="preserve">Financial </w:t>
      </w:r>
      <w:r>
        <w:rPr>
          <w:rFonts w:ascii="Calisto MT" w:eastAsia="Calibri" w:hAnsi="Calisto MT" w:cs="Calibri"/>
          <w:sz w:val="23"/>
          <w:szCs w:val="23"/>
        </w:rPr>
        <w:t xml:space="preserve">Manager, and the Budget Coordinator would be the AS VP for Diversity. </w:t>
      </w:r>
      <w:r w:rsidR="00911DD6">
        <w:rPr>
          <w:rFonts w:ascii="Calisto MT" w:eastAsia="Calibri" w:hAnsi="Calisto MT" w:cs="Calibri"/>
          <w:sz w:val="23"/>
          <w:szCs w:val="23"/>
        </w:rPr>
        <w:t>The goals are to create programming events around specific identities to create community and more collaboration</w:t>
      </w:r>
      <w:r>
        <w:rPr>
          <w:rFonts w:ascii="Calisto MT" w:eastAsia="Calibri" w:hAnsi="Calisto MT" w:cs="Calibri"/>
          <w:sz w:val="23"/>
          <w:szCs w:val="23"/>
        </w:rPr>
        <w:t>. The justification is there is more traffic and engagement</w:t>
      </w:r>
      <w:r w:rsidR="00911DD6">
        <w:rPr>
          <w:rFonts w:ascii="Calisto MT" w:eastAsia="Calibri" w:hAnsi="Calisto MT" w:cs="Calibri"/>
          <w:sz w:val="23"/>
          <w:szCs w:val="23"/>
        </w:rPr>
        <w:t xml:space="preserve"> due to the new building</w:t>
      </w:r>
      <w:r>
        <w:rPr>
          <w:rFonts w:ascii="Calisto MT" w:eastAsia="Calibri" w:hAnsi="Calisto MT" w:cs="Calibri"/>
          <w:sz w:val="23"/>
          <w:szCs w:val="23"/>
        </w:rPr>
        <w:t>. There have been challenges for people who have identities that fall in the different areas in an intersectional way</w:t>
      </w:r>
      <w:r w:rsidR="00911DD6">
        <w:rPr>
          <w:rFonts w:ascii="Calisto MT" w:eastAsia="Calibri" w:hAnsi="Calisto MT" w:cs="Calibri"/>
          <w:sz w:val="23"/>
          <w:szCs w:val="23"/>
        </w:rPr>
        <w:t xml:space="preserve"> that would be covered more fully by collaborative events.</w:t>
      </w:r>
    </w:p>
    <w:p w:rsidR="005701A2" w:rsidRDefault="00911DD6" w:rsidP="00173D67">
      <w:pPr>
        <w:pStyle w:val="ListParagraph"/>
        <w:tabs>
          <w:tab w:val="left" w:pos="924"/>
        </w:tabs>
        <w:ind w:left="540"/>
        <w:rPr>
          <w:rFonts w:ascii="Calisto MT" w:eastAsia="Calibri" w:hAnsi="Calisto MT" w:cs="Calibri"/>
          <w:sz w:val="23"/>
          <w:szCs w:val="23"/>
        </w:rPr>
      </w:pPr>
      <w:proofErr w:type="spellStart"/>
      <w:r>
        <w:rPr>
          <w:rFonts w:ascii="Calisto MT" w:hAnsi="Calisto MT"/>
          <w:sz w:val="23"/>
          <w:szCs w:val="23"/>
        </w:rPr>
        <w:t>Kaemingk</w:t>
      </w:r>
      <w:proofErr w:type="spellEnd"/>
      <w:r>
        <w:rPr>
          <w:rFonts w:ascii="Calisto MT" w:eastAsia="Calibri" w:hAnsi="Calisto MT" w:cs="Calibri"/>
          <w:sz w:val="23"/>
          <w:szCs w:val="23"/>
        </w:rPr>
        <w:t xml:space="preserve"> clarified </w:t>
      </w:r>
      <w:r w:rsidR="005701A2">
        <w:rPr>
          <w:rFonts w:ascii="Calisto MT" w:eastAsia="Calibri" w:hAnsi="Calisto MT" w:cs="Calibri"/>
          <w:sz w:val="23"/>
          <w:szCs w:val="23"/>
        </w:rPr>
        <w:t xml:space="preserve">that right now the programs came out of the funding for the offices, but this was not budgeted for last year. </w:t>
      </w:r>
      <w:r>
        <w:rPr>
          <w:rFonts w:ascii="Calisto MT" w:eastAsia="Calibri" w:hAnsi="Calisto MT" w:cs="Calibri"/>
          <w:sz w:val="23"/>
          <w:szCs w:val="23"/>
        </w:rPr>
        <w:t>Jo wondered</w:t>
      </w:r>
      <w:r w:rsidR="001B4140">
        <w:rPr>
          <w:rFonts w:ascii="Calisto MT" w:eastAsia="Calibri" w:hAnsi="Calisto MT" w:cs="Calibri"/>
          <w:sz w:val="23"/>
          <w:szCs w:val="23"/>
        </w:rPr>
        <w:t xml:space="preserve"> if there was more collaborative programming</w:t>
      </w:r>
      <w:r>
        <w:rPr>
          <w:rFonts w:ascii="Calisto MT" w:eastAsia="Calibri" w:hAnsi="Calisto MT" w:cs="Calibri"/>
          <w:sz w:val="23"/>
          <w:szCs w:val="23"/>
        </w:rPr>
        <w:t>,</w:t>
      </w:r>
      <w:r w:rsidR="001B4140">
        <w:rPr>
          <w:rFonts w:ascii="Calisto MT" w:eastAsia="Calibri" w:hAnsi="Calisto MT" w:cs="Calibri"/>
          <w:sz w:val="23"/>
          <w:szCs w:val="23"/>
        </w:rPr>
        <w:t xml:space="preserve"> would there be less programming in the op</w:t>
      </w:r>
      <w:r>
        <w:rPr>
          <w:rFonts w:ascii="Calisto MT" w:eastAsia="Calibri" w:hAnsi="Calisto MT" w:cs="Calibri"/>
          <w:sz w:val="23"/>
          <w:szCs w:val="23"/>
        </w:rPr>
        <w:t>erational budgets in the future?</w:t>
      </w:r>
      <w:r w:rsidR="001B4140">
        <w:rPr>
          <w:rFonts w:ascii="Calisto MT" w:eastAsia="Calibri" w:hAnsi="Calisto MT" w:cs="Calibri"/>
          <w:sz w:val="23"/>
          <w:szCs w:val="23"/>
        </w:rPr>
        <w:t xml:space="preserve"> Jo said that it is also bigger scale programs. This will be an Action Item next week. </w:t>
      </w:r>
    </w:p>
    <w:p w:rsidR="006301F7" w:rsidRDefault="006301F7" w:rsidP="008D5503">
      <w:pPr>
        <w:pStyle w:val="ListParagraph"/>
        <w:tabs>
          <w:tab w:val="left" w:pos="924"/>
        </w:tabs>
        <w:spacing w:before="240"/>
        <w:ind w:left="273" w:hanging="86"/>
        <w:contextualSpacing w:val="0"/>
        <w:rPr>
          <w:rFonts w:ascii="Calisto MT" w:eastAsia="Calibri" w:hAnsi="Calisto MT" w:cs="Calibri"/>
          <w:sz w:val="23"/>
          <w:szCs w:val="23"/>
        </w:rPr>
      </w:pPr>
      <w:r>
        <w:rPr>
          <w:rFonts w:ascii="Calisto MT" w:eastAsia="Calibri" w:hAnsi="Calisto MT" w:cs="Calibri"/>
          <w:sz w:val="23"/>
          <w:szCs w:val="23"/>
        </w:rPr>
        <w:t xml:space="preserve">B. </w:t>
      </w:r>
      <w:r w:rsidRPr="006301F7">
        <w:rPr>
          <w:rFonts w:ascii="Calisto MT" w:eastAsia="Calibri" w:hAnsi="Calisto MT" w:cs="Calibri"/>
          <w:sz w:val="23"/>
          <w:szCs w:val="23"/>
        </w:rPr>
        <w:t xml:space="preserve">AS Executive Board Travel Decision Package </w:t>
      </w:r>
    </w:p>
    <w:p w:rsidR="002C6EAA" w:rsidRDefault="001B4140" w:rsidP="00911DD6">
      <w:pPr>
        <w:pStyle w:val="ListParagraph"/>
        <w:tabs>
          <w:tab w:val="left" w:pos="924"/>
        </w:tabs>
        <w:ind w:left="540"/>
        <w:rPr>
          <w:rFonts w:ascii="Calisto MT" w:eastAsia="Calibri" w:hAnsi="Calisto MT" w:cs="Calibri"/>
          <w:sz w:val="23"/>
          <w:szCs w:val="23"/>
        </w:rPr>
      </w:pPr>
      <w:r>
        <w:rPr>
          <w:rFonts w:ascii="Calisto MT" w:eastAsia="Calibri" w:hAnsi="Calisto MT" w:cs="Calibri"/>
          <w:sz w:val="23"/>
          <w:szCs w:val="23"/>
        </w:rPr>
        <w:t>This is funded as the AS Board Discretionary budget currently, they are asking for an increase of $5,250-7,000 in funding for profe</w:t>
      </w:r>
      <w:r w:rsidR="00911DD6">
        <w:rPr>
          <w:rFonts w:ascii="Calisto MT" w:eastAsia="Calibri" w:hAnsi="Calisto MT" w:cs="Calibri"/>
          <w:sz w:val="23"/>
          <w:szCs w:val="23"/>
        </w:rPr>
        <w:t>ssional development because AS Executive Board Members</w:t>
      </w:r>
      <w:r>
        <w:rPr>
          <w:rFonts w:ascii="Calisto MT" w:eastAsia="Calibri" w:hAnsi="Calisto MT" w:cs="Calibri"/>
          <w:sz w:val="23"/>
          <w:szCs w:val="23"/>
        </w:rPr>
        <w:t xml:space="preserve"> are not eligible to a</w:t>
      </w:r>
      <w:r w:rsidR="008C0AEF">
        <w:rPr>
          <w:rFonts w:ascii="Calisto MT" w:eastAsia="Calibri" w:hAnsi="Calisto MT" w:cs="Calibri"/>
          <w:sz w:val="23"/>
          <w:szCs w:val="23"/>
        </w:rPr>
        <w:t>pp</w:t>
      </w:r>
      <w:r>
        <w:rPr>
          <w:rFonts w:ascii="Calisto MT" w:eastAsia="Calibri" w:hAnsi="Calisto MT" w:cs="Calibri"/>
          <w:sz w:val="23"/>
          <w:szCs w:val="23"/>
        </w:rPr>
        <w:t>ly for the Employee Development Fun</w:t>
      </w:r>
      <w:r w:rsidR="00911DD6">
        <w:rPr>
          <w:rFonts w:ascii="Calisto MT" w:eastAsia="Calibri" w:hAnsi="Calisto MT" w:cs="Calibri"/>
          <w:sz w:val="23"/>
          <w:szCs w:val="23"/>
        </w:rPr>
        <w:t>d</w:t>
      </w:r>
      <w:r>
        <w:rPr>
          <w:rFonts w:ascii="Calisto MT" w:eastAsia="Calibri" w:hAnsi="Calisto MT" w:cs="Calibri"/>
          <w:sz w:val="23"/>
          <w:szCs w:val="23"/>
        </w:rPr>
        <w:t>. Romo said that it is important for them to attend conferences</w:t>
      </w:r>
      <w:r w:rsidR="00911DD6">
        <w:rPr>
          <w:rStyle w:val="normaltextrun"/>
          <w:rFonts w:ascii="Calisto MT" w:hAnsi="Calisto MT"/>
          <w:sz w:val="22"/>
          <w:szCs w:val="22"/>
          <w:shd w:val="clear" w:color="auto" w:fill="FFFFFF"/>
        </w:rPr>
        <w:t xml:space="preserve"> to be able to engage in best practices, create contacts from other institutions, and learn new skills and perspectives to achieve their goals in their positions so they can better serve the WWU students</w:t>
      </w:r>
      <w:r>
        <w:rPr>
          <w:rFonts w:ascii="Calisto MT" w:eastAsia="Calibri" w:hAnsi="Calisto MT" w:cs="Calibri"/>
          <w:sz w:val="23"/>
          <w:szCs w:val="23"/>
        </w:rPr>
        <w:t xml:space="preserve">. </w:t>
      </w:r>
      <w:r w:rsidR="00911DD6">
        <w:rPr>
          <w:rFonts w:ascii="Calisto MT" w:eastAsia="Calibri" w:hAnsi="Calisto MT" w:cs="Calibri"/>
          <w:sz w:val="23"/>
          <w:szCs w:val="23"/>
        </w:rPr>
        <w:t>They are requesting funding for travel for c</w:t>
      </w:r>
      <w:r>
        <w:rPr>
          <w:rFonts w:ascii="Calisto MT" w:eastAsia="Calibri" w:hAnsi="Calisto MT" w:cs="Calibri"/>
          <w:sz w:val="23"/>
          <w:szCs w:val="23"/>
        </w:rPr>
        <w:t xml:space="preserve">onferences for Student Government, diversity, sustainability, etc. </w:t>
      </w:r>
      <w:r w:rsidR="008C0AEF">
        <w:rPr>
          <w:rFonts w:ascii="Calisto MT" w:eastAsia="Calibri" w:hAnsi="Calisto MT" w:cs="Calibri"/>
          <w:sz w:val="23"/>
          <w:szCs w:val="23"/>
        </w:rPr>
        <w:t xml:space="preserve">Jo believes that in the past the AS Board had </w:t>
      </w:r>
      <w:r w:rsidR="00911DD6">
        <w:rPr>
          <w:rFonts w:ascii="Calisto MT" w:eastAsia="Calibri" w:hAnsi="Calisto MT" w:cs="Calibri"/>
          <w:sz w:val="23"/>
          <w:szCs w:val="23"/>
        </w:rPr>
        <w:t>access</w:t>
      </w:r>
      <w:r w:rsidR="008C0AEF">
        <w:rPr>
          <w:rFonts w:ascii="Calisto MT" w:eastAsia="Calibri" w:hAnsi="Calisto MT" w:cs="Calibri"/>
          <w:sz w:val="23"/>
          <w:szCs w:val="23"/>
        </w:rPr>
        <w:t xml:space="preserve"> </w:t>
      </w:r>
      <w:r w:rsidR="00911DD6">
        <w:rPr>
          <w:rFonts w:ascii="Calisto MT" w:eastAsia="Calibri" w:hAnsi="Calisto MT" w:cs="Calibri"/>
          <w:sz w:val="23"/>
          <w:szCs w:val="23"/>
        </w:rPr>
        <w:t>to more funding</w:t>
      </w:r>
      <w:r w:rsidR="008C0AEF">
        <w:rPr>
          <w:rFonts w:ascii="Calisto MT" w:eastAsia="Calibri" w:hAnsi="Calisto MT" w:cs="Calibri"/>
          <w:sz w:val="23"/>
          <w:szCs w:val="23"/>
        </w:rPr>
        <w:t xml:space="preserve">. Jo’s idea is to make the </w:t>
      </w:r>
      <w:r w:rsidR="00911DD6">
        <w:rPr>
          <w:rFonts w:ascii="Calisto MT" w:eastAsia="Calibri" w:hAnsi="Calisto MT" w:cs="Calibri"/>
          <w:sz w:val="23"/>
          <w:szCs w:val="23"/>
        </w:rPr>
        <w:t>Employee Development F</w:t>
      </w:r>
      <w:r w:rsidR="008C0AEF">
        <w:rPr>
          <w:rFonts w:ascii="Calisto MT" w:eastAsia="Calibri" w:hAnsi="Calisto MT" w:cs="Calibri"/>
          <w:sz w:val="23"/>
          <w:szCs w:val="23"/>
        </w:rPr>
        <w:t xml:space="preserve">und </w:t>
      </w:r>
      <w:r w:rsidR="00911DD6">
        <w:rPr>
          <w:rFonts w:ascii="Calisto MT" w:eastAsia="Calibri" w:hAnsi="Calisto MT" w:cs="Calibri"/>
          <w:sz w:val="23"/>
          <w:szCs w:val="23"/>
        </w:rPr>
        <w:t xml:space="preserve">larger </w:t>
      </w:r>
      <w:r w:rsidR="008C0AEF">
        <w:rPr>
          <w:rFonts w:ascii="Calisto MT" w:eastAsia="Calibri" w:hAnsi="Calisto MT" w:cs="Calibri"/>
          <w:sz w:val="23"/>
          <w:szCs w:val="23"/>
        </w:rPr>
        <w:t>and add it to the AS Reserves Policy</w:t>
      </w:r>
      <w:r w:rsidR="00911DD6">
        <w:rPr>
          <w:rFonts w:ascii="Calisto MT" w:eastAsia="Calibri" w:hAnsi="Calisto MT" w:cs="Calibri"/>
          <w:sz w:val="23"/>
          <w:szCs w:val="23"/>
        </w:rPr>
        <w:t>. It would then be</w:t>
      </w:r>
      <w:r w:rsidR="008C0AEF">
        <w:rPr>
          <w:rFonts w:ascii="Calisto MT" w:eastAsia="Calibri" w:hAnsi="Calisto MT" w:cs="Calibri"/>
          <w:sz w:val="23"/>
          <w:szCs w:val="23"/>
        </w:rPr>
        <w:t xml:space="preserve"> available to the AS B</w:t>
      </w:r>
      <w:r w:rsidR="00911DD6">
        <w:rPr>
          <w:rFonts w:ascii="Calisto MT" w:eastAsia="Calibri" w:hAnsi="Calisto MT" w:cs="Calibri"/>
          <w:sz w:val="23"/>
          <w:szCs w:val="23"/>
        </w:rPr>
        <w:t xml:space="preserve">oard and the AS Student Senate. </w:t>
      </w:r>
      <w:r w:rsidR="008C0AEF">
        <w:rPr>
          <w:rFonts w:ascii="Calisto MT" w:eastAsia="Calibri" w:hAnsi="Calisto MT" w:cs="Calibri"/>
          <w:sz w:val="23"/>
          <w:szCs w:val="23"/>
        </w:rPr>
        <w:t xml:space="preserve">Vigil said that there were years that the fund was not used at all. There has been more interest in travel </w:t>
      </w:r>
      <w:r w:rsidR="00911DD6">
        <w:rPr>
          <w:rFonts w:ascii="Calisto MT" w:eastAsia="Calibri" w:hAnsi="Calisto MT" w:cs="Calibri"/>
          <w:sz w:val="23"/>
          <w:szCs w:val="23"/>
        </w:rPr>
        <w:t>in the last few years and they are out of funding this year</w:t>
      </w:r>
      <w:r w:rsidR="008C0AEF">
        <w:rPr>
          <w:rFonts w:ascii="Calisto MT" w:eastAsia="Calibri" w:hAnsi="Calisto MT" w:cs="Calibri"/>
          <w:sz w:val="23"/>
          <w:szCs w:val="23"/>
        </w:rPr>
        <w:t>. Vigil said that the VU Reserve is set up for travel and it is at $75,00</w:t>
      </w:r>
      <w:r w:rsidR="00911DD6">
        <w:rPr>
          <w:rFonts w:ascii="Calisto MT" w:eastAsia="Calibri" w:hAnsi="Calisto MT" w:cs="Calibri"/>
          <w:sz w:val="23"/>
          <w:szCs w:val="23"/>
        </w:rPr>
        <w:t>0</w:t>
      </w:r>
      <w:r w:rsidR="008C0AEF">
        <w:rPr>
          <w:rFonts w:ascii="Calisto MT" w:eastAsia="Calibri" w:hAnsi="Calisto MT" w:cs="Calibri"/>
          <w:sz w:val="23"/>
          <w:szCs w:val="23"/>
        </w:rPr>
        <w:t xml:space="preserve">. Walsh thinks that if they do merge these things then she wondered if </w:t>
      </w:r>
      <w:r w:rsidR="00911DD6">
        <w:rPr>
          <w:rFonts w:ascii="Calisto MT" w:eastAsia="Calibri" w:hAnsi="Calisto MT" w:cs="Calibri"/>
          <w:sz w:val="23"/>
          <w:szCs w:val="23"/>
        </w:rPr>
        <w:t>approval</w:t>
      </w:r>
      <w:r w:rsidR="008C0AEF">
        <w:rPr>
          <w:rFonts w:ascii="Calisto MT" w:eastAsia="Calibri" w:hAnsi="Calisto MT" w:cs="Calibri"/>
          <w:sz w:val="23"/>
          <w:szCs w:val="23"/>
        </w:rPr>
        <w:t xml:space="preserve"> would remain with the AS Personnel Office</w:t>
      </w:r>
      <w:r w:rsidR="00911DD6">
        <w:rPr>
          <w:rFonts w:ascii="Calisto MT" w:eastAsia="Calibri" w:hAnsi="Calisto MT" w:cs="Calibri"/>
          <w:sz w:val="23"/>
          <w:szCs w:val="23"/>
        </w:rPr>
        <w:t xml:space="preserve"> because currently the</w:t>
      </w:r>
      <w:r w:rsidR="008C0AEF">
        <w:rPr>
          <w:rFonts w:ascii="Calisto MT" w:eastAsia="Calibri" w:hAnsi="Calisto MT" w:cs="Calibri"/>
          <w:sz w:val="23"/>
          <w:szCs w:val="23"/>
        </w:rPr>
        <w:t xml:space="preserve"> AS Board and Student Senate </w:t>
      </w:r>
      <w:r w:rsidR="00911DD6">
        <w:rPr>
          <w:rFonts w:ascii="Calisto MT" w:eastAsia="Calibri" w:hAnsi="Calisto MT" w:cs="Calibri"/>
          <w:sz w:val="23"/>
          <w:szCs w:val="23"/>
        </w:rPr>
        <w:t xml:space="preserve">is </w:t>
      </w:r>
      <w:r w:rsidR="008C0AEF">
        <w:rPr>
          <w:rFonts w:ascii="Calisto MT" w:eastAsia="Calibri" w:hAnsi="Calisto MT" w:cs="Calibri"/>
          <w:sz w:val="23"/>
          <w:szCs w:val="23"/>
        </w:rPr>
        <w:t xml:space="preserve">not governed by the AS Personnel Office. Jo would like to move away from the </w:t>
      </w:r>
      <w:r w:rsidR="002C6EAA">
        <w:rPr>
          <w:rFonts w:ascii="Calisto MT" w:eastAsia="Calibri" w:hAnsi="Calisto MT" w:cs="Calibri"/>
          <w:sz w:val="23"/>
          <w:szCs w:val="23"/>
        </w:rPr>
        <w:t xml:space="preserve">status of the AS Board and Student </w:t>
      </w:r>
      <w:r w:rsidR="00911DD6">
        <w:rPr>
          <w:rFonts w:ascii="Calisto MT" w:eastAsia="Calibri" w:hAnsi="Calisto MT" w:cs="Calibri"/>
          <w:sz w:val="23"/>
          <w:szCs w:val="23"/>
        </w:rPr>
        <w:t>Senate from being outside of</w:t>
      </w:r>
      <w:r w:rsidR="002C6EAA">
        <w:rPr>
          <w:rFonts w:ascii="Calisto MT" w:eastAsia="Calibri" w:hAnsi="Calisto MT" w:cs="Calibri"/>
          <w:sz w:val="23"/>
          <w:szCs w:val="23"/>
        </w:rPr>
        <w:t xml:space="preserve"> other rules</w:t>
      </w:r>
      <w:r w:rsidR="008477EE">
        <w:rPr>
          <w:rFonts w:ascii="Calisto MT" w:eastAsia="Calibri" w:hAnsi="Calisto MT" w:cs="Calibri"/>
          <w:sz w:val="23"/>
          <w:szCs w:val="23"/>
        </w:rPr>
        <w:t>, as their roles have changed</w:t>
      </w:r>
      <w:r w:rsidR="002C6EAA">
        <w:rPr>
          <w:rFonts w:ascii="Calisto MT" w:eastAsia="Calibri" w:hAnsi="Calisto MT" w:cs="Calibri"/>
          <w:sz w:val="23"/>
          <w:szCs w:val="23"/>
        </w:rPr>
        <w:t xml:space="preserve">. In this case it would still make sense to Jo to have the AS Personnel Office to review their travel. Barenberg asked if there were other areas that have pots of money that they can spend. Jo said that there are a couple of places where there is funding for training, but not to send people to conferences. Jo said this is a potential area for savings if they can satisfy this need in the AS Reserves policy with the inclusion of the AS Executive Board and AS Student Senate in the AS Employee Development Fund. </w:t>
      </w:r>
    </w:p>
    <w:p w:rsidR="006301F7" w:rsidRDefault="006301F7" w:rsidP="008D5503">
      <w:pPr>
        <w:pStyle w:val="ListParagraph"/>
        <w:tabs>
          <w:tab w:val="left" w:pos="924"/>
        </w:tabs>
        <w:spacing w:before="240"/>
        <w:ind w:left="273" w:hanging="86"/>
        <w:contextualSpacing w:val="0"/>
        <w:rPr>
          <w:rFonts w:ascii="Calisto MT" w:eastAsia="Calibri" w:hAnsi="Calisto MT" w:cs="Calibri"/>
          <w:sz w:val="23"/>
          <w:szCs w:val="23"/>
        </w:rPr>
      </w:pPr>
      <w:r>
        <w:rPr>
          <w:rFonts w:ascii="Calisto MT" w:eastAsia="Calibri" w:hAnsi="Calisto MT" w:cs="Calibri"/>
          <w:sz w:val="23"/>
          <w:szCs w:val="23"/>
        </w:rPr>
        <w:lastRenderedPageBreak/>
        <w:t xml:space="preserve">C. </w:t>
      </w:r>
      <w:r w:rsidRPr="006301F7">
        <w:rPr>
          <w:rFonts w:ascii="Calisto MT" w:eastAsia="Calibri" w:hAnsi="Calisto MT" w:cs="Calibri"/>
          <w:sz w:val="23"/>
          <w:szCs w:val="23"/>
        </w:rPr>
        <w:t xml:space="preserve">LEADS Decision Package </w:t>
      </w:r>
    </w:p>
    <w:p w:rsidR="006301F7" w:rsidRDefault="002C6EAA" w:rsidP="0085109C">
      <w:pPr>
        <w:pStyle w:val="ListParagraph"/>
        <w:tabs>
          <w:tab w:val="left" w:pos="924"/>
        </w:tabs>
        <w:ind w:left="270"/>
        <w:rPr>
          <w:rFonts w:ascii="Calisto MT" w:eastAsia="Calibri" w:hAnsi="Calisto MT" w:cs="Calibri"/>
          <w:sz w:val="23"/>
          <w:szCs w:val="23"/>
        </w:rPr>
      </w:pPr>
      <w:r>
        <w:rPr>
          <w:rFonts w:ascii="Calisto MT" w:eastAsia="Calibri" w:hAnsi="Calisto MT" w:cs="Calibri"/>
          <w:sz w:val="23"/>
          <w:szCs w:val="23"/>
        </w:rPr>
        <w:t xml:space="preserve">This budget is a bit like the Child </w:t>
      </w:r>
      <w:r w:rsidR="007B7824">
        <w:rPr>
          <w:rFonts w:ascii="Calisto MT" w:eastAsia="Calibri" w:hAnsi="Calisto MT" w:cs="Calibri"/>
          <w:sz w:val="23"/>
          <w:szCs w:val="23"/>
        </w:rPr>
        <w:t>Development</w:t>
      </w:r>
      <w:r>
        <w:rPr>
          <w:rFonts w:ascii="Calisto MT" w:eastAsia="Calibri" w:hAnsi="Calisto MT" w:cs="Calibri"/>
          <w:sz w:val="23"/>
          <w:szCs w:val="23"/>
        </w:rPr>
        <w:t xml:space="preserve"> Center in that the whole budget is not in the AS Budget, but a portion is given to the program. </w:t>
      </w:r>
      <w:r w:rsidR="007B7824">
        <w:rPr>
          <w:rFonts w:ascii="Calisto MT" w:eastAsia="Calibri" w:hAnsi="Calisto MT" w:cs="Calibri"/>
          <w:sz w:val="23"/>
          <w:szCs w:val="23"/>
        </w:rPr>
        <w:t>Student Leadership and Community Enga</w:t>
      </w:r>
      <w:r w:rsidR="00FE66F0">
        <w:rPr>
          <w:rFonts w:ascii="Calisto MT" w:eastAsia="Calibri" w:hAnsi="Calisto MT" w:cs="Calibri"/>
          <w:sz w:val="23"/>
          <w:szCs w:val="23"/>
        </w:rPr>
        <w:t>gement will be moving into the o</w:t>
      </w:r>
      <w:r w:rsidR="007B7824">
        <w:rPr>
          <w:rFonts w:ascii="Calisto MT" w:eastAsia="Calibri" w:hAnsi="Calisto MT" w:cs="Calibri"/>
          <w:sz w:val="23"/>
          <w:szCs w:val="23"/>
        </w:rPr>
        <w:t>ld Ethnic Student Center space along with Off Campus Living. Historically, 13 years ago there was no Student Leadership program, in spite of the vibrant student leaders across campus. DeMark has been her</w:t>
      </w:r>
      <w:r w:rsidR="00FE66F0">
        <w:rPr>
          <w:rFonts w:ascii="Calisto MT" w:eastAsia="Calibri" w:hAnsi="Calisto MT" w:cs="Calibri"/>
          <w:sz w:val="23"/>
          <w:szCs w:val="23"/>
        </w:rPr>
        <w:t>e</w:t>
      </w:r>
      <w:r w:rsidR="007B7824">
        <w:rPr>
          <w:rFonts w:ascii="Calisto MT" w:eastAsia="Calibri" w:hAnsi="Calisto MT" w:cs="Calibri"/>
          <w:sz w:val="23"/>
          <w:szCs w:val="23"/>
        </w:rPr>
        <w:t xml:space="preserve"> from the beginning and loo</w:t>
      </w:r>
      <w:r w:rsidR="00FE66F0">
        <w:rPr>
          <w:rFonts w:ascii="Calisto MT" w:eastAsia="Calibri" w:hAnsi="Calisto MT" w:cs="Calibri"/>
          <w:sz w:val="23"/>
          <w:szCs w:val="23"/>
        </w:rPr>
        <w:t>ks at programs across the nation for best practices</w:t>
      </w:r>
      <w:r w:rsidR="007B7824">
        <w:rPr>
          <w:rFonts w:ascii="Calisto MT" w:eastAsia="Calibri" w:hAnsi="Calisto MT" w:cs="Calibri"/>
          <w:sz w:val="23"/>
          <w:szCs w:val="23"/>
        </w:rPr>
        <w:t xml:space="preserve">. The bulk of the budget was to pay for the one full-time staff. </w:t>
      </w:r>
      <w:r w:rsidR="00FE66F0">
        <w:rPr>
          <w:rFonts w:ascii="Calisto MT" w:eastAsia="Calibri" w:hAnsi="Calisto MT" w:cs="Calibri"/>
          <w:sz w:val="23"/>
          <w:szCs w:val="23"/>
        </w:rPr>
        <w:t xml:space="preserve">Other institutions typically have </w:t>
      </w:r>
      <w:r w:rsidR="007B7824">
        <w:rPr>
          <w:rFonts w:ascii="Calisto MT" w:eastAsia="Calibri" w:hAnsi="Calisto MT" w:cs="Calibri"/>
          <w:sz w:val="23"/>
          <w:szCs w:val="23"/>
        </w:rPr>
        <w:t xml:space="preserve">more staff. The staff is paid by University Residence, Family Fund at the Foundation and the </w:t>
      </w:r>
      <w:r w:rsidR="00FE66F0">
        <w:rPr>
          <w:rFonts w:ascii="Calisto MT" w:eastAsia="Calibri" w:hAnsi="Calisto MT" w:cs="Calibri"/>
          <w:sz w:val="23"/>
          <w:szCs w:val="23"/>
        </w:rPr>
        <w:t>Associated Students. However the</w:t>
      </w:r>
      <w:r w:rsidR="007B7824">
        <w:rPr>
          <w:rFonts w:ascii="Calisto MT" w:eastAsia="Calibri" w:hAnsi="Calisto MT" w:cs="Calibri"/>
          <w:sz w:val="23"/>
          <w:szCs w:val="23"/>
        </w:rPr>
        <w:t xml:space="preserve"> amount from the Associated Students</w:t>
      </w:r>
      <w:r w:rsidR="00FE66F0">
        <w:rPr>
          <w:rFonts w:ascii="Calisto MT" w:eastAsia="Calibri" w:hAnsi="Calisto MT" w:cs="Calibri"/>
          <w:sz w:val="23"/>
          <w:szCs w:val="23"/>
        </w:rPr>
        <w:t xml:space="preserve"> has been the same for years. This year</w:t>
      </w:r>
      <w:r w:rsidR="007B7824">
        <w:rPr>
          <w:rFonts w:ascii="Calisto MT" w:eastAsia="Calibri" w:hAnsi="Calisto MT" w:cs="Calibri"/>
          <w:sz w:val="23"/>
          <w:szCs w:val="23"/>
        </w:rPr>
        <w:t xml:space="preserve"> they are asking for the funding to account for the increases that are awarded to staff of 4%. This will prevent them from using program money to pay for the staff. Instead </w:t>
      </w:r>
      <w:r w:rsidR="00FE66F0">
        <w:rPr>
          <w:rFonts w:ascii="Calisto MT" w:eastAsia="Calibri" w:hAnsi="Calisto MT" w:cs="Calibri"/>
          <w:sz w:val="23"/>
          <w:szCs w:val="23"/>
        </w:rPr>
        <w:t>program money pay for student employees,</w:t>
      </w:r>
      <w:r w:rsidR="007B7824">
        <w:rPr>
          <w:rFonts w:ascii="Calisto MT" w:eastAsia="Calibri" w:hAnsi="Calisto MT" w:cs="Calibri"/>
          <w:sz w:val="23"/>
          <w:szCs w:val="23"/>
        </w:rPr>
        <w:t xml:space="preserve"> two graduate assistantships</w:t>
      </w:r>
      <w:r w:rsidR="00FE66F0">
        <w:rPr>
          <w:rFonts w:ascii="Calisto MT" w:eastAsia="Calibri" w:hAnsi="Calisto MT" w:cs="Calibri"/>
          <w:sz w:val="23"/>
          <w:szCs w:val="23"/>
        </w:rPr>
        <w:t>, and events</w:t>
      </w:r>
      <w:r w:rsidR="007B7824">
        <w:rPr>
          <w:rFonts w:ascii="Calisto MT" w:eastAsia="Calibri" w:hAnsi="Calisto MT" w:cs="Calibri"/>
          <w:sz w:val="23"/>
          <w:szCs w:val="23"/>
        </w:rPr>
        <w:t xml:space="preserve">. </w:t>
      </w:r>
      <w:r w:rsidR="00FE66F0">
        <w:rPr>
          <w:rFonts w:ascii="Calisto MT" w:eastAsia="Calibri" w:hAnsi="Calisto MT" w:cs="Calibri"/>
          <w:sz w:val="23"/>
          <w:szCs w:val="23"/>
        </w:rPr>
        <w:t>Th</w:t>
      </w:r>
      <w:r w:rsidR="00281D42">
        <w:rPr>
          <w:rFonts w:ascii="Calisto MT" w:eastAsia="Calibri" w:hAnsi="Calisto MT" w:cs="Calibri"/>
          <w:sz w:val="23"/>
          <w:szCs w:val="23"/>
        </w:rPr>
        <w:t>e request is $1,466 to cover the AS portion of the increase. They are adding a co-curricular certificate for folks who volunteer off campus</w:t>
      </w:r>
      <w:r w:rsidR="0056591D">
        <w:rPr>
          <w:rFonts w:ascii="Calisto MT" w:eastAsia="Calibri" w:hAnsi="Calisto MT" w:cs="Calibri"/>
          <w:sz w:val="23"/>
          <w:szCs w:val="23"/>
        </w:rPr>
        <w:t>. T</w:t>
      </w:r>
      <w:r w:rsidR="00281D42">
        <w:rPr>
          <w:rFonts w:ascii="Calisto MT" w:eastAsia="Calibri" w:hAnsi="Calisto MT" w:cs="Calibri"/>
          <w:sz w:val="23"/>
          <w:szCs w:val="23"/>
        </w:rPr>
        <w:t xml:space="preserve">here </w:t>
      </w:r>
      <w:r w:rsidR="0056591D">
        <w:rPr>
          <w:rFonts w:ascii="Calisto MT" w:eastAsia="Calibri" w:hAnsi="Calisto MT" w:cs="Calibri"/>
          <w:sz w:val="23"/>
          <w:szCs w:val="23"/>
        </w:rPr>
        <w:t>are</w:t>
      </w:r>
      <w:r w:rsidR="00281D42">
        <w:rPr>
          <w:rFonts w:ascii="Calisto MT" w:eastAsia="Calibri" w:hAnsi="Calisto MT" w:cs="Calibri"/>
          <w:sz w:val="23"/>
          <w:szCs w:val="23"/>
        </w:rPr>
        <w:t xml:space="preserve"> leadership le</w:t>
      </w:r>
      <w:r w:rsidR="00C40BAA">
        <w:rPr>
          <w:rFonts w:ascii="Calisto MT" w:eastAsia="Calibri" w:hAnsi="Calisto MT" w:cs="Calibri"/>
          <w:sz w:val="23"/>
          <w:szCs w:val="23"/>
        </w:rPr>
        <w:t xml:space="preserve">arning badges for training, </w:t>
      </w:r>
      <w:r w:rsidR="00281D42">
        <w:rPr>
          <w:rFonts w:ascii="Calisto MT" w:eastAsia="Calibri" w:hAnsi="Calisto MT" w:cs="Calibri"/>
          <w:sz w:val="23"/>
          <w:szCs w:val="23"/>
        </w:rPr>
        <w:t>working with career services</w:t>
      </w:r>
      <w:r w:rsidR="00C40BAA">
        <w:rPr>
          <w:rFonts w:ascii="Calisto MT" w:eastAsia="Calibri" w:hAnsi="Calisto MT" w:cs="Calibri"/>
          <w:sz w:val="23"/>
          <w:szCs w:val="23"/>
        </w:rPr>
        <w:t xml:space="preserve"> (resume clinic, info fairs, interview sessions, etc</w:t>
      </w:r>
      <w:r w:rsidR="007C4A23">
        <w:rPr>
          <w:rFonts w:ascii="Calisto MT" w:eastAsia="Calibri" w:hAnsi="Calisto MT" w:cs="Calibri"/>
          <w:sz w:val="23"/>
          <w:szCs w:val="23"/>
        </w:rPr>
        <w:t>.</w:t>
      </w:r>
      <w:r w:rsidR="00C40BAA">
        <w:rPr>
          <w:rFonts w:ascii="Calisto MT" w:eastAsia="Calibri" w:hAnsi="Calisto MT" w:cs="Calibri"/>
          <w:sz w:val="23"/>
          <w:szCs w:val="23"/>
        </w:rPr>
        <w:t>), and service on campus</w:t>
      </w:r>
      <w:r w:rsidR="00281D42">
        <w:rPr>
          <w:rFonts w:ascii="Calisto MT" w:eastAsia="Calibri" w:hAnsi="Calisto MT" w:cs="Calibri"/>
          <w:sz w:val="23"/>
          <w:szCs w:val="23"/>
        </w:rPr>
        <w:t xml:space="preserve">. </w:t>
      </w:r>
      <w:r w:rsidR="007C4A23">
        <w:rPr>
          <w:rFonts w:ascii="Calisto MT" w:eastAsia="Calibri" w:hAnsi="Calisto MT" w:cs="Calibri"/>
          <w:sz w:val="23"/>
          <w:szCs w:val="23"/>
        </w:rPr>
        <w:t xml:space="preserve">These match with career readiness goals. Students lead in many ways, the four </w:t>
      </w:r>
      <w:r w:rsidR="0056591D">
        <w:rPr>
          <w:rFonts w:ascii="Calisto MT" w:eastAsia="Calibri" w:hAnsi="Calisto MT" w:cs="Calibri"/>
          <w:sz w:val="23"/>
          <w:szCs w:val="23"/>
        </w:rPr>
        <w:t>strengths needed according to research</w:t>
      </w:r>
      <w:r w:rsidR="007C4A23">
        <w:rPr>
          <w:rFonts w:ascii="Calisto MT" w:eastAsia="Calibri" w:hAnsi="Calisto MT" w:cs="Calibri"/>
          <w:sz w:val="23"/>
          <w:szCs w:val="23"/>
        </w:rPr>
        <w:t xml:space="preserve"> are socio-cultural conversations with Peers, Mentoring Relationships, Community Service an</w:t>
      </w:r>
      <w:r w:rsidR="002E7F50">
        <w:rPr>
          <w:rFonts w:ascii="Calisto MT" w:eastAsia="Calibri" w:hAnsi="Calisto MT" w:cs="Calibri"/>
          <w:sz w:val="23"/>
          <w:szCs w:val="23"/>
        </w:rPr>
        <w:t>d</w:t>
      </w:r>
      <w:r w:rsidR="007C4A23">
        <w:rPr>
          <w:rFonts w:ascii="Calisto MT" w:eastAsia="Calibri" w:hAnsi="Calisto MT" w:cs="Calibri"/>
          <w:sz w:val="23"/>
          <w:szCs w:val="23"/>
        </w:rPr>
        <w:t xml:space="preserve"> Memberships in Off-Campus</w:t>
      </w:r>
      <w:r w:rsidR="0056591D">
        <w:rPr>
          <w:rFonts w:ascii="Calisto MT" w:eastAsia="Calibri" w:hAnsi="Calisto MT" w:cs="Calibri"/>
          <w:sz w:val="23"/>
          <w:szCs w:val="23"/>
        </w:rPr>
        <w:t>.</w:t>
      </w:r>
      <w:r w:rsidR="007C4A23">
        <w:rPr>
          <w:rFonts w:ascii="Calisto MT" w:eastAsia="Calibri" w:hAnsi="Calisto MT" w:cs="Calibri"/>
          <w:sz w:val="23"/>
          <w:szCs w:val="23"/>
        </w:rPr>
        <w:t xml:space="preserve"> Organizations.</w:t>
      </w:r>
      <w:r w:rsidR="00D44E78">
        <w:rPr>
          <w:rFonts w:ascii="Calisto MT" w:eastAsia="Calibri" w:hAnsi="Calisto MT" w:cs="Calibri"/>
          <w:sz w:val="23"/>
          <w:szCs w:val="23"/>
        </w:rPr>
        <w:t xml:space="preserve"> This</w:t>
      </w:r>
      <w:r w:rsidR="0056591D">
        <w:rPr>
          <w:rFonts w:ascii="Calisto MT" w:eastAsia="Calibri" w:hAnsi="Calisto MT" w:cs="Calibri"/>
          <w:sz w:val="23"/>
          <w:szCs w:val="23"/>
        </w:rPr>
        <w:t xml:space="preserve"> request</w:t>
      </w:r>
      <w:r w:rsidR="00D44E78">
        <w:rPr>
          <w:rFonts w:ascii="Calisto MT" w:eastAsia="Calibri" w:hAnsi="Calisto MT" w:cs="Calibri"/>
          <w:sz w:val="23"/>
          <w:szCs w:val="23"/>
        </w:rPr>
        <w:t xml:space="preserve"> is basically to maintain programming. </w:t>
      </w:r>
      <w:proofErr w:type="spellStart"/>
      <w:r w:rsidR="00D44E78">
        <w:rPr>
          <w:rFonts w:ascii="Calisto MT" w:eastAsia="Calibri" w:hAnsi="Calisto MT" w:cs="Calibri"/>
          <w:sz w:val="23"/>
          <w:szCs w:val="23"/>
        </w:rPr>
        <w:t>Barenburg</w:t>
      </w:r>
      <w:proofErr w:type="spellEnd"/>
      <w:r w:rsidR="00D44E78">
        <w:rPr>
          <w:rFonts w:ascii="Calisto MT" w:eastAsia="Calibri" w:hAnsi="Calisto MT" w:cs="Calibri"/>
          <w:sz w:val="23"/>
          <w:szCs w:val="23"/>
        </w:rPr>
        <w:t xml:space="preserve"> asked what percentage of this budget the AS Funds. </w:t>
      </w:r>
      <w:r w:rsidR="0085109C">
        <w:rPr>
          <w:rFonts w:ascii="Calisto MT" w:eastAsia="Calibri" w:hAnsi="Calisto MT" w:cs="Calibri"/>
          <w:sz w:val="23"/>
          <w:szCs w:val="23"/>
        </w:rPr>
        <w:t>Vigil said the AS funds $36,000, Family Fund is about $50,000 and Residence Life funds $25,000</w:t>
      </w:r>
      <w:r w:rsidR="00D44E78">
        <w:rPr>
          <w:rFonts w:ascii="Calisto MT" w:eastAsia="Calibri" w:hAnsi="Calisto MT" w:cs="Calibri"/>
          <w:sz w:val="23"/>
          <w:szCs w:val="23"/>
        </w:rPr>
        <w:t>.</w:t>
      </w:r>
      <w:r w:rsidR="0085109C">
        <w:rPr>
          <w:rFonts w:ascii="Calisto MT" w:eastAsia="Calibri" w:hAnsi="Calisto MT" w:cs="Calibri"/>
          <w:sz w:val="23"/>
          <w:szCs w:val="23"/>
        </w:rPr>
        <w:t xml:space="preserve"> However none of the sources of revenue has asked for</w:t>
      </w:r>
      <w:r w:rsidR="00D44E78">
        <w:rPr>
          <w:rFonts w:ascii="Calisto MT" w:eastAsia="Calibri" w:hAnsi="Calisto MT" w:cs="Calibri"/>
          <w:sz w:val="23"/>
          <w:szCs w:val="23"/>
        </w:rPr>
        <w:t xml:space="preserve"> the cost of living increase. Vigil thinks that the institutional support for this program may decrease and the AS may take on more</w:t>
      </w:r>
      <w:r w:rsidR="007F4425">
        <w:rPr>
          <w:rFonts w:ascii="Calisto MT" w:eastAsia="Calibri" w:hAnsi="Calisto MT" w:cs="Calibri"/>
          <w:sz w:val="23"/>
          <w:szCs w:val="23"/>
        </w:rPr>
        <w:t xml:space="preserve"> because of their value of student leadership and community engagement,</w:t>
      </w:r>
      <w:r w:rsidR="00D44E78">
        <w:rPr>
          <w:rFonts w:ascii="Calisto MT" w:eastAsia="Calibri" w:hAnsi="Calisto MT" w:cs="Calibri"/>
          <w:sz w:val="23"/>
          <w:szCs w:val="23"/>
        </w:rPr>
        <w:t xml:space="preserve"> this program also reports to Eric Alexander. Jo said that student leadership is a core value of the AS. </w:t>
      </w:r>
    </w:p>
    <w:p w:rsidR="006301F7" w:rsidRDefault="006301F7" w:rsidP="008D5503">
      <w:pPr>
        <w:pStyle w:val="ListParagraph"/>
        <w:tabs>
          <w:tab w:val="left" w:pos="924"/>
        </w:tabs>
        <w:spacing w:before="240"/>
        <w:ind w:left="273" w:hanging="86"/>
        <w:contextualSpacing w:val="0"/>
        <w:rPr>
          <w:rFonts w:ascii="Calisto MT" w:eastAsia="Calibri" w:hAnsi="Calisto MT" w:cs="Calibri"/>
          <w:sz w:val="23"/>
          <w:szCs w:val="23"/>
        </w:rPr>
      </w:pPr>
      <w:r>
        <w:rPr>
          <w:rFonts w:ascii="Calisto MT" w:eastAsia="Calibri" w:hAnsi="Calisto MT" w:cs="Calibri"/>
          <w:sz w:val="23"/>
          <w:szCs w:val="23"/>
        </w:rPr>
        <w:t xml:space="preserve">D. </w:t>
      </w:r>
      <w:r w:rsidRPr="006301F7">
        <w:rPr>
          <w:rFonts w:ascii="Calisto MT" w:eastAsia="Calibri" w:hAnsi="Calisto MT" w:cs="Calibri"/>
          <w:sz w:val="23"/>
          <w:szCs w:val="23"/>
        </w:rPr>
        <w:t xml:space="preserve">ESC Retreat Decision Package </w:t>
      </w:r>
    </w:p>
    <w:p w:rsidR="00D44E78" w:rsidRDefault="00846379" w:rsidP="0085109C">
      <w:pPr>
        <w:pStyle w:val="ListParagraph"/>
        <w:tabs>
          <w:tab w:val="left" w:pos="924"/>
        </w:tabs>
        <w:ind w:left="270"/>
        <w:rPr>
          <w:rFonts w:ascii="Calisto MT" w:eastAsia="Calibri" w:hAnsi="Calisto MT" w:cs="Calibri"/>
          <w:sz w:val="23"/>
          <w:szCs w:val="23"/>
        </w:rPr>
      </w:pPr>
      <w:r>
        <w:rPr>
          <w:rFonts w:ascii="Calisto MT" w:eastAsia="Calibri" w:hAnsi="Calisto MT" w:cs="Calibri"/>
          <w:sz w:val="23"/>
          <w:szCs w:val="23"/>
        </w:rPr>
        <w:t xml:space="preserve">Monger included </w:t>
      </w:r>
      <w:r w:rsidR="00027176">
        <w:rPr>
          <w:rFonts w:ascii="Calisto MT" w:eastAsia="Calibri" w:hAnsi="Calisto MT" w:cs="Calibri"/>
          <w:sz w:val="23"/>
          <w:szCs w:val="23"/>
        </w:rPr>
        <w:t>parts of the assessment</w:t>
      </w:r>
      <w:r>
        <w:rPr>
          <w:rFonts w:ascii="Calisto MT" w:eastAsia="Calibri" w:hAnsi="Calisto MT" w:cs="Calibri"/>
          <w:sz w:val="23"/>
          <w:szCs w:val="23"/>
        </w:rPr>
        <w:t xml:space="preserve"> from the 2019 ESC Retreat. </w:t>
      </w:r>
      <w:r w:rsidR="00380A30">
        <w:rPr>
          <w:rFonts w:ascii="Calisto MT" w:eastAsia="Calibri" w:hAnsi="Calisto MT" w:cs="Calibri"/>
          <w:sz w:val="23"/>
          <w:szCs w:val="23"/>
        </w:rPr>
        <w:t xml:space="preserve">There is a question about financial barriers of the $40 Registration Fee. Only 17% of students said it wouldn’t be a barrier. </w:t>
      </w:r>
      <w:r w:rsidR="003E2518">
        <w:rPr>
          <w:rFonts w:ascii="Calisto MT" w:eastAsia="Calibri" w:hAnsi="Calisto MT" w:cs="Calibri"/>
          <w:sz w:val="23"/>
          <w:szCs w:val="23"/>
        </w:rPr>
        <w:t xml:space="preserve">Barenberg said that there were also some comments about not being able to go on a Friday. She remembered that </w:t>
      </w:r>
      <w:proofErr w:type="spellStart"/>
      <w:r w:rsidR="003E2518">
        <w:rPr>
          <w:rFonts w:ascii="Calisto MT" w:eastAsia="Calibri" w:hAnsi="Calisto MT" w:cs="Calibri"/>
          <w:sz w:val="23"/>
          <w:szCs w:val="23"/>
        </w:rPr>
        <w:t>Zerai</w:t>
      </w:r>
      <w:proofErr w:type="spellEnd"/>
      <w:r w:rsidR="003E2518">
        <w:rPr>
          <w:rFonts w:ascii="Calisto MT" w:eastAsia="Calibri" w:hAnsi="Calisto MT" w:cs="Calibri"/>
          <w:sz w:val="23"/>
          <w:szCs w:val="23"/>
        </w:rPr>
        <w:t xml:space="preserve"> had expressed concern about students not being able to attend due to classes. </w:t>
      </w:r>
      <w:r w:rsidR="0085068B">
        <w:rPr>
          <w:rFonts w:ascii="Calisto MT" w:eastAsia="Calibri" w:hAnsi="Calisto MT" w:cs="Calibri"/>
          <w:sz w:val="23"/>
          <w:szCs w:val="23"/>
        </w:rPr>
        <w:t>Walsh feels like the opportunity might be available for more students</w:t>
      </w:r>
      <w:r w:rsidR="00027176">
        <w:rPr>
          <w:rFonts w:ascii="Calisto MT" w:eastAsia="Calibri" w:hAnsi="Calisto MT" w:cs="Calibri"/>
          <w:sz w:val="23"/>
          <w:szCs w:val="23"/>
        </w:rPr>
        <w:t xml:space="preserve"> if it was only one night</w:t>
      </w:r>
      <w:r w:rsidR="0085068B">
        <w:rPr>
          <w:rFonts w:ascii="Calisto MT" w:eastAsia="Calibri" w:hAnsi="Calisto MT" w:cs="Calibri"/>
          <w:sz w:val="23"/>
          <w:szCs w:val="23"/>
        </w:rPr>
        <w:t xml:space="preserve">. Jo thought that having the dinner on Friday night was good because people got to connect before going to the Conference. Ngo said that if they are outgrowing Camp Casey then it would be best to be </w:t>
      </w:r>
      <w:r w:rsidR="00027176">
        <w:rPr>
          <w:rFonts w:ascii="Calisto MT" w:eastAsia="Calibri" w:hAnsi="Calisto MT" w:cs="Calibri"/>
          <w:sz w:val="23"/>
          <w:szCs w:val="23"/>
        </w:rPr>
        <w:t>on campus</w:t>
      </w:r>
      <w:r w:rsidR="0085068B">
        <w:rPr>
          <w:rFonts w:ascii="Calisto MT" w:eastAsia="Calibri" w:hAnsi="Calisto MT" w:cs="Calibri"/>
          <w:sz w:val="23"/>
          <w:szCs w:val="23"/>
        </w:rPr>
        <w:t xml:space="preserve"> </w:t>
      </w:r>
      <w:proofErr w:type="spellStart"/>
      <w:r w:rsidR="0085068B">
        <w:rPr>
          <w:rFonts w:ascii="Calisto MT" w:eastAsia="Calibri" w:hAnsi="Calisto MT" w:cs="Calibri"/>
          <w:sz w:val="23"/>
          <w:szCs w:val="23"/>
        </w:rPr>
        <w:t>on</w:t>
      </w:r>
      <w:proofErr w:type="spellEnd"/>
      <w:r w:rsidR="0085068B">
        <w:rPr>
          <w:rFonts w:ascii="Calisto MT" w:eastAsia="Calibri" w:hAnsi="Calisto MT" w:cs="Calibri"/>
          <w:sz w:val="23"/>
          <w:szCs w:val="23"/>
        </w:rPr>
        <w:t xml:space="preserve"> Friday night. </w:t>
      </w:r>
      <w:r w:rsidR="00027176">
        <w:rPr>
          <w:rFonts w:ascii="Calisto MT" w:eastAsia="Calibri" w:hAnsi="Calisto MT" w:cs="Calibri"/>
          <w:sz w:val="23"/>
          <w:szCs w:val="23"/>
        </w:rPr>
        <w:t>Ngo also said it is hard to get to the buses in the afternoon on Fridays, s</w:t>
      </w:r>
      <w:r w:rsidR="0085068B">
        <w:rPr>
          <w:rFonts w:ascii="Calisto MT" w:eastAsia="Calibri" w:hAnsi="Calisto MT" w:cs="Calibri"/>
          <w:sz w:val="23"/>
          <w:szCs w:val="23"/>
        </w:rPr>
        <w:t>he was a facilitator and was almost late. She also feels it is good for people to be in the Multicultural Center Space.</w:t>
      </w:r>
      <w:r w:rsidR="00027176">
        <w:rPr>
          <w:rFonts w:ascii="Calisto MT" w:eastAsia="Calibri" w:hAnsi="Calisto MT" w:cs="Calibri"/>
          <w:sz w:val="23"/>
          <w:szCs w:val="23"/>
        </w:rPr>
        <w:t xml:space="preserve"> Ngo</w:t>
      </w:r>
      <w:r w:rsidR="002502FD">
        <w:rPr>
          <w:rFonts w:ascii="Calisto MT" w:eastAsia="Calibri" w:hAnsi="Calisto MT" w:cs="Calibri"/>
          <w:sz w:val="23"/>
          <w:szCs w:val="23"/>
        </w:rPr>
        <w:t xml:space="preserve"> also felt that it would have been better when there was the storm, because they could have left on Saturday and not had to cancel the trip. </w:t>
      </w:r>
      <w:r w:rsidR="00A3304D">
        <w:rPr>
          <w:rFonts w:ascii="Calisto MT" w:eastAsia="Calibri" w:hAnsi="Calisto MT" w:cs="Calibri"/>
          <w:sz w:val="23"/>
          <w:szCs w:val="23"/>
        </w:rPr>
        <w:t>Ngo said that Camp Casey is run by Seattle Pacific University and so sometimes it is</w:t>
      </w:r>
      <w:r w:rsidR="00027176">
        <w:rPr>
          <w:rFonts w:ascii="Calisto MT" w:eastAsia="Calibri" w:hAnsi="Calisto MT" w:cs="Calibri"/>
          <w:sz w:val="23"/>
          <w:szCs w:val="23"/>
        </w:rPr>
        <w:t xml:space="preserve"> a</w:t>
      </w:r>
      <w:r w:rsidR="00A3304D">
        <w:rPr>
          <w:rFonts w:ascii="Calisto MT" w:eastAsia="Calibri" w:hAnsi="Calisto MT" w:cs="Calibri"/>
          <w:sz w:val="23"/>
          <w:szCs w:val="23"/>
        </w:rPr>
        <w:t xml:space="preserve"> shared</w:t>
      </w:r>
      <w:r w:rsidR="00027176">
        <w:rPr>
          <w:rFonts w:ascii="Calisto MT" w:eastAsia="Calibri" w:hAnsi="Calisto MT" w:cs="Calibri"/>
          <w:sz w:val="23"/>
          <w:szCs w:val="23"/>
        </w:rPr>
        <w:t xml:space="preserve"> space so she doesn’t think they could have over 150 attendees</w:t>
      </w:r>
      <w:r w:rsidR="00A3304D">
        <w:rPr>
          <w:rFonts w:ascii="Calisto MT" w:eastAsia="Calibri" w:hAnsi="Calisto MT" w:cs="Calibri"/>
          <w:sz w:val="23"/>
          <w:szCs w:val="23"/>
        </w:rPr>
        <w:t xml:space="preserve">. </w:t>
      </w:r>
      <w:r w:rsidR="00A00021">
        <w:rPr>
          <w:rFonts w:ascii="Calisto MT" w:eastAsia="Calibri" w:hAnsi="Calisto MT" w:cs="Calibri"/>
          <w:sz w:val="23"/>
          <w:szCs w:val="23"/>
        </w:rPr>
        <w:t xml:space="preserve">Vigil didn’t get a chance to look at the ESC Budgets. Jo said that Alexander approved a revised budget </w:t>
      </w:r>
      <w:r w:rsidR="00027176">
        <w:rPr>
          <w:rFonts w:ascii="Calisto MT" w:eastAsia="Calibri" w:hAnsi="Calisto MT" w:cs="Calibri"/>
          <w:sz w:val="23"/>
          <w:szCs w:val="23"/>
        </w:rPr>
        <w:t xml:space="preserve">the last two years </w:t>
      </w:r>
      <w:r w:rsidR="00A00021">
        <w:rPr>
          <w:rFonts w:ascii="Calisto MT" w:eastAsia="Calibri" w:hAnsi="Calisto MT" w:cs="Calibri"/>
          <w:sz w:val="23"/>
          <w:szCs w:val="23"/>
        </w:rPr>
        <w:t xml:space="preserve">and </w:t>
      </w:r>
      <w:r w:rsidR="00027176">
        <w:rPr>
          <w:rFonts w:ascii="Calisto MT" w:eastAsia="Calibri" w:hAnsi="Calisto MT" w:cs="Calibri"/>
          <w:sz w:val="23"/>
          <w:szCs w:val="23"/>
        </w:rPr>
        <w:t>the base budget reflects those revisions</w:t>
      </w:r>
      <w:r w:rsidR="00A00021">
        <w:rPr>
          <w:rFonts w:ascii="Calisto MT" w:eastAsia="Calibri" w:hAnsi="Calisto MT" w:cs="Calibri"/>
          <w:sz w:val="23"/>
          <w:szCs w:val="23"/>
        </w:rPr>
        <w:t>. The AS Budget approved $15,500</w:t>
      </w:r>
      <w:r w:rsidR="00027176">
        <w:rPr>
          <w:rFonts w:ascii="Calisto MT" w:eastAsia="Calibri" w:hAnsi="Calisto MT" w:cs="Calibri"/>
          <w:sz w:val="23"/>
          <w:szCs w:val="23"/>
        </w:rPr>
        <w:t xml:space="preserve"> for this year</w:t>
      </w:r>
      <w:r w:rsidR="00A00021">
        <w:rPr>
          <w:rFonts w:ascii="Calisto MT" w:eastAsia="Calibri" w:hAnsi="Calisto MT" w:cs="Calibri"/>
          <w:sz w:val="23"/>
          <w:szCs w:val="23"/>
        </w:rPr>
        <w:t xml:space="preserve">. </w:t>
      </w:r>
      <w:r w:rsidR="00027176">
        <w:rPr>
          <w:rFonts w:ascii="Calisto MT" w:eastAsia="Calibri" w:hAnsi="Calisto MT" w:cs="Calibri"/>
          <w:sz w:val="23"/>
          <w:szCs w:val="23"/>
        </w:rPr>
        <w:t>It was increased based on the actual cost of the Conference the year before and increased costs to</w:t>
      </w:r>
      <w:r w:rsidR="00A00021">
        <w:rPr>
          <w:rFonts w:ascii="Calisto MT" w:eastAsia="Calibri" w:hAnsi="Calisto MT" w:cs="Calibri"/>
          <w:sz w:val="23"/>
          <w:szCs w:val="23"/>
        </w:rPr>
        <w:t xml:space="preserve"> $24,170. </w:t>
      </w:r>
      <w:r w:rsidR="00027176">
        <w:rPr>
          <w:rFonts w:ascii="Calisto MT" w:eastAsia="Calibri" w:hAnsi="Calisto MT" w:cs="Calibri"/>
          <w:sz w:val="23"/>
          <w:szCs w:val="23"/>
        </w:rPr>
        <w:t>Vigil wondered if they had reduced in one area and that is why they were asking for this increase. Jo said that the council is</w:t>
      </w:r>
      <w:r w:rsidR="0004059E">
        <w:rPr>
          <w:rFonts w:ascii="Calisto MT" w:eastAsia="Calibri" w:hAnsi="Calisto MT" w:cs="Calibri"/>
          <w:sz w:val="23"/>
          <w:szCs w:val="23"/>
        </w:rPr>
        <w:t xml:space="preserve"> looking at individual budgets, not an office as a whole.</w:t>
      </w:r>
      <w:r w:rsidR="00765E35">
        <w:rPr>
          <w:rFonts w:ascii="Calisto MT" w:eastAsia="Calibri" w:hAnsi="Calisto MT" w:cs="Calibri"/>
          <w:sz w:val="23"/>
          <w:szCs w:val="23"/>
        </w:rPr>
        <w:t xml:space="preserve"> The other budget was approved under special circumstances. The base budget for funding the conference for one night. The decision package is to increase by $4,180 to increase to two nights. </w:t>
      </w:r>
      <w:r w:rsidR="00027176">
        <w:rPr>
          <w:rFonts w:ascii="Calisto MT" w:eastAsia="Calibri" w:hAnsi="Calisto MT" w:cs="Calibri"/>
          <w:sz w:val="23"/>
          <w:szCs w:val="23"/>
        </w:rPr>
        <w:t>If the council</w:t>
      </w:r>
      <w:r w:rsidR="00A869E7">
        <w:rPr>
          <w:rFonts w:ascii="Calisto MT" w:eastAsia="Calibri" w:hAnsi="Calisto MT" w:cs="Calibri"/>
          <w:sz w:val="23"/>
          <w:szCs w:val="23"/>
        </w:rPr>
        <w:t xml:space="preserve"> do</w:t>
      </w:r>
      <w:r w:rsidR="00027176">
        <w:rPr>
          <w:rFonts w:ascii="Calisto MT" w:eastAsia="Calibri" w:hAnsi="Calisto MT" w:cs="Calibri"/>
          <w:sz w:val="23"/>
          <w:szCs w:val="23"/>
        </w:rPr>
        <w:t>es</w:t>
      </w:r>
      <w:r w:rsidR="00A869E7">
        <w:rPr>
          <w:rFonts w:ascii="Calisto MT" w:eastAsia="Calibri" w:hAnsi="Calisto MT" w:cs="Calibri"/>
          <w:sz w:val="23"/>
          <w:szCs w:val="23"/>
        </w:rPr>
        <w:t xml:space="preserve"> not approve the decision package to two nights then the proposal would be </w:t>
      </w:r>
      <w:r w:rsidR="00027176">
        <w:rPr>
          <w:rFonts w:ascii="Calisto MT" w:eastAsia="Calibri" w:hAnsi="Calisto MT" w:cs="Calibri"/>
          <w:sz w:val="23"/>
          <w:szCs w:val="23"/>
        </w:rPr>
        <w:t>for one night only</w:t>
      </w:r>
      <w:r w:rsidR="00A869E7">
        <w:rPr>
          <w:rFonts w:ascii="Calisto MT" w:eastAsia="Calibri" w:hAnsi="Calisto MT" w:cs="Calibri"/>
          <w:sz w:val="23"/>
          <w:szCs w:val="23"/>
        </w:rPr>
        <w:t>.</w:t>
      </w:r>
      <w:r w:rsidR="00B443F7">
        <w:rPr>
          <w:rFonts w:ascii="Calisto MT" w:eastAsia="Calibri" w:hAnsi="Calisto MT" w:cs="Calibri"/>
          <w:sz w:val="23"/>
          <w:szCs w:val="23"/>
        </w:rPr>
        <w:t xml:space="preserve"> The criteria for a base budget is only the true cost of programming and maintaining services</w:t>
      </w:r>
      <w:r w:rsidR="00027176">
        <w:rPr>
          <w:rFonts w:ascii="Calisto MT" w:eastAsia="Calibri" w:hAnsi="Calisto MT" w:cs="Calibri"/>
          <w:sz w:val="23"/>
          <w:szCs w:val="23"/>
        </w:rPr>
        <w:t>, this can include increased costs</w:t>
      </w:r>
      <w:r w:rsidR="00B443F7">
        <w:rPr>
          <w:rFonts w:ascii="Calisto MT" w:eastAsia="Calibri" w:hAnsi="Calisto MT" w:cs="Calibri"/>
          <w:sz w:val="23"/>
          <w:szCs w:val="23"/>
        </w:rPr>
        <w:t xml:space="preserve">. </w:t>
      </w:r>
      <w:r w:rsidR="00027176">
        <w:rPr>
          <w:rFonts w:ascii="Calisto MT" w:eastAsia="Calibri" w:hAnsi="Calisto MT" w:cs="Calibri"/>
          <w:sz w:val="23"/>
          <w:szCs w:val="23"/>
        </w:rPr>
        <w:t>If budgets</w:t>
      </w:r>
      <w:r w:rsidR="0083178E">
        <w:rPr>
          <w:rFonts w:ascii="Calisto MT" w:eastAsia="Calibri" w:hAnsi="Calisto MT" w:cs="Calibri"/>
          <w:sz w:val="23"/>
          <w:szCs w:val="23"/>
        </w:rPr>
        <w:t xml:space="preserve"> are adding something new and it’s more than $500</w:t>
      </w:r>
      <w:r w:rsidR="00027176">
        <w:rPr>
          <w:rFonts w:ascii="Calisto MT" w:eastAsia="Calibri" w:hAnsi="Calisto MT" w:cs="Calibri"/>
          <w:sz w:val="23"/>
          <w:szCs w:val="23"/>
        </w:rPr>
        <w:t>, then a decision package is needed</w:t>
      </w:r>
      <w:r w:rsidR="0083178E">
        <w:rPr>
          <w:rFonts w:ascii="Calisto MT" w:eastAsia="Calibri" w:hAnsi="Calisto MT" w:cs="Calibri"/>
          <w:sz w:val="23"/>
          <w:szCs w:val="23"/>
        </w:rPr>
        <w:t>.</w:t>
      </w:r>
      <w:r w:rsidR="00027176">
        <w:rPr>
          <w:rFonts w:ascii="Calisto MT" w:eastAsia="Calibri" w:hAnsi="Calisto MT" w:cs="Calibri"/>
          <w:sz w:val="23"/>
          <w:szCs w:val="23"/>
        </w:rPr>
        <w:t xml:space="preserve"> In Jo’s opinion the amount passed last year at</w:t>
      </w:r>
      <w:r w:rsidR="0083178E">
        <w:rPr>
          <w:rFonts w:ascii="Calisto MT" w:eastAsia="Calibri" w:hAnsi="Calisto MT" w:cs="Calibri"/>
          <w:sz w:val="23"/>
          <w:szCs w:val="23"/>
        </w:rPr>
        <w:t xml:space="preserve"> $15,500 is an error and not considered to be the base budget. </w:t>
      </w:r>
    </w:p>
    <w:p w:rsidR="00B44FC4" w:rsidRDefault="006301F7" w:rsidP="008D5503">
      <w:pPr>
        <w:pStyle w:val="ListParagraph"/>
        <w:tabs>
          <w:tab w:val="left" w:pos="924"/>
        </w:tabs>
        <w:spacing w:before="240"/>
        <w:ind w:left="273" w:hanging="86"/>
        <w:contextualSpacing w:val="0"/>
        <w:rPr>
          <w:rFonts w:ascii="Calisto MT" w:eastAsia="Calibri" w:hAnsi="Calisto MT" w:cs="Calibri"/>
          <w:sz w:val="23"/>
          <w:szCs w:val="23"/>
        </w:rPr>
      </w:pPr>
      <w:r>
        <w:rPr>
          <w:rFonts w:ascii="Calisto MT" w:eastAsia="Calibri" w:hAnsi="Calisto MT" w:cs="Calibri"/>
          <w:sz w:val="23"/>
          <w:szCs w:val="23"/>
        </w:rPr>
        <w:lastRenderedPageBreak/>
        <w:t xml:space="preserve">E. </w:t>
      </w:r>
      <w:r w:rsidRPr="006301F7">
        <w:rPr>
          <w:rFonts w:ascii="Calisto MT" w:eastAsia="Calibri" w:hAnsi="Calisto MT" w:cs="Calibri"/>
          <w:sz w:val="23"/>
          <w:szCs w:val="23"/>
        </w:rPr>
        <w:t>ESC Admin Decision Package</w:t>
      </w:r>
    </w:p>
    <w:p w:rsidR="00D36549" w:rsidRPr="006301F7" w:rsidRDefault="00B44FC4" w:rsidP="0085109C">
      <w:pPr>
        <w:pStyle w:val="ListParagraph"/>
        <w:tabs>
          <w:tab w:val="left" w:pos="924"/>
        </w:tabs>
        <w:ind w:left="270"/>
        <w:rPr>
          <w:rFonts w:ascii="Calisto MT" w:eastAsia="Calibri" w:hAnsi="Calisto MT" w:cs="Calibri"/>
          <w:b/>
          <w:sz w:val="23"/>
          <w:szCs w:val="23"/>
        </w:rPr>
      </w:pPr>
      <w:r>
        <w:rPr>
          <w:rFonts w:ascii="Calisto MT" w:eastAsia="Calibri" w:hAnsi="Calisto MT" w:cs="Calibri"/>
          <w:sz w:val="23"/>
          <w:szCs w:val="23"/>
        </w:rPr>
        <w:t xml:space="preserve">This is the request to have an additional non-work study student to be able to open the program. Walsh said that this impacts hiring that starts today. She would like </w:t>
      </w:r>
      <w:r w:rsidR="00B12926">
        <w:rPr>
          <w:rFonts w:ascii="Calisto MT" w:eastAsia="Calibri" w:hAnsi="Calisto MT" w:cs="Calibri"/>
          <w:sz w:val="23"/>
          <w:szCs w:val="23"/>
        </w:rPr>
        <w:t xml:space="preserve">a decision on </w:t>
      </w:r>
      <w:r>
        <w:rPr>
          <w:rFonts w:ascii="Calisto MT" w:eastAsia="Calibri" w:hAnsi="Calisto MT" w:cs="Calibri"/>
          <w:sz w:val="23"/>
          <w:szCs w:val="23"/>
        </w:rPr>
        <w:t>this to be known before they make offer calls. They are hoping to have the whole budget approved by approximately April 10</w:t>
      </w:r>
      <w:r w:rsidRPr="00B44FC4">
        <w:rPr>
          <w:rFonts w:ascii="Calisto MT" w:eastAsia="Calibri" w:hAnsi="Calisto MT" w:cs="Calibri"/>
          <w:sz w:val="23"/>
          <w:szCs w:val="23"/>
          <w:vertAlign w:val="superscript"/>
        </w:rPr>
        <w:t>th</w:t>
      </w:r>
      <w:r w:rsidR="00B12926">
        <w:rPr>
          <w:rFonts w:ascii="Calisto MT" w:eastAsia="Calibri" w:hAnsi="Calisto MT" w:cs="Calibri"/>
          <w:sz w:val="23"/>
          <w:szCs w:val="23"/>
        </w:rPr>
        <w:t xml:space="preserve">. That </w:t>
      </w:r>
      <w:r>
        <w:rPr>
          <w:rFonts w:ascii="Calisto MT" w:eastAsia="Calibri" w:hAnsi="Calisto MT" w:cs="Calibri"/>
          <w:sz w:val="23"/>
          <w:szCs w:val="23"/>
        </w:rPr>
        <w:t xml:space="preserve">would </w:t>
      </w:r>
      <w:r w:rsidR="00B12926">
        <w:rPr>
          <w:rFonts w:ascii="Calisto MT" w:eastAsia="Calibri" w:hAnsi="Calisto MT" w:cs="Calibri"/>
          <w:sz w:val="23"/>
          <w:szCs w:val="23"/>
        </w:rPr>
        <w:t>allow for the</w:t>
      </w:r>
      <w:r>
        <w:rPr>
          <w:rFonts w:ascii="Calisto MT" w:eastAsia="Calibri" w:hAnsi="Calisto MT" w:cs="Calibri"/>
          <w:sz w:val="23"/>
          <w:szCs w:val="23"/>
        </w:rPr>
        <w:t xml:space="preserve"> hir</w:t>
      </w:r>
      <w:r w:rsidR="00B12926">
        <w:rPr>
          <w:rFonts w:ascii="Calisto MT" w:eastAsia="Calibri" w:hAnsi="Calisto MT" w:cs="Calibri"/>
          <w:sz w:val="23"/>
          <w:szCs w:val="23"/>
        </w:rPr>
        <w:t>ing</w:t>
      </w:r>
      <w:r>
        <w:rPr>
          <w:rFonts w:ascii="Calisto MT" w:eastAsia="Calibri" w:hAnsi="Calisto MT" w:cs="Calibri"/>
          <w:sz w:val="23"/>
          <w:szCs w:val="23"/>
        </w:rPr>
        <w:t xml:space="preserve"> two people from the pool. </w:t>
      </w:r>
      <w:r w:rsidR="006301F7" w:rsidRPr="006301F7">
        <w:rPr>
          <w:rFonts w:ascii="Calisto MT" w:eastAsia="Calibri" w:hAnsi="Calisto MT" w:cs="Calibri"/>
          <w:sz w:val="23"/>
          <w:szCs w:val="23"/>
        </w:rPr>
        <w:t xml:space="preserve"> </w:t>
      </w:r>
    </w:p>
    <w:p w:rsidR="00D36549" w:rsidRPr="00724649" w:rsidRDefault="00724649" w:rsidP="008D5503">
      <w:pPr>
        <w:spacing w:before="240"/>
        <w:jc w:val="both"/>
        <w:rPr>
          <w:rFonts w:ascii="Calisto MT" w:eastAsia="Calibri" w:hAnsi="Calisto MT" w:cs="Calibri"/>
          <w:b/>
          <w:sz w:val="23"/>
          <w:szCs w:val="23"/>
        </w:rPr>
      </w:pPr>
      <w:r w:rsidRPr="00724649">
        <w:rPr>
          <w:rFonts w:ascii="Calisto MT" w:eastAsia="Calibri" w:hAnsi="Calisto MT" w:cs="Calibri"/>
          <w:b/>
          <w:sz w:val="23"/>
          <w:szCs w:val="23"/>
        </w:rPr>
        <w:t>VI</w:t>
      </w:r>
      <w:r w:rsidR="004C782A">
        <w:rPr>
          <w:rFonts w:ascii="Calisto MT" w:eastAsia="Calibri" w:hAnsi="Calisto MT" w:cs="Calibri"/>
          <w:b/>
          <w:sz w:val="23"/>
          <w:szCs w:val="23"/>
        </w:rPr>
        <w:t>I</w:t>
      </w:r>
      <w:r w:rsidRPr="00724649">
        <w:rPr>
          <w:rFonts w:ascii="Calisto MT" w:eastAsia="Calibri" w:hAnsi="Calisto MT" w:cs="Calibri"/>
          <w:b/>
          <w:sz w:val="23"/>
          <w:szCs w:val="23"/>
        </w:rPr>
        <w:t>.</w:t>
      </w:r>
      <w:r>
        <w:rPr>
          <w:rFonts w:ascii="Calisto MT" w:eastAsia="Calibri" w:hAnsi="Calisto MT" w:cs="Calibri"/>
          <w:b/>
          <w:sz w:val="23"/>
          <w:szCs w:val="23"/>
        </w:rPr>
        <w:t xml:space="preserve"> </w:t>
      </w:r>
      <w:r w:rsidR="00D36549" w:rsidRPr="00724649">
        <w:rPr>
          <w:rFonts w:ascii="Calisto MT" w:eastAsia="Calibri" w:hAnsi="Calisto MT" w:cs="Calibri"/>
          <w:b/>
          <w:sz w:val="23"/>
          <w:szCs w:val="23"/>
        </w:rPr>
        <w:t>Other Business</w:t>
      </w:r>
    </w:p>
    <w:p w:rsidR="003F715A" w:rsidRDefault="003F715A" w:rsidP="003F715A">
      <w:pPr>
        <w:pStyle w:val="ListParagraph"/>
        <w:spacing w:before="120"/>
        <w:ind w:left="270" w:hanging="90"/>
        <w:contextualSpacing w:val="0"/>
        <w:rPr>
          <w:rFonts w:ascii="Calisto MT" w:eastAsia="Calibri" w:hAnsi="Calisto MT" w:cs="Calibri"/>
          <w:b/>
          <w:sz w:val="23"/>
          <w:szCs w:val="23"/>
        </w:rPr>
      </w:pPr>
      <w:r>
        <w:rPr>
          <w:rFonts w:ascii="Calisto MT" w:eastAsia="Calibri" w:hAnsi="Calisto MT" w:cs="Calibri"/>
          <w:sz w:val="23"/>
          <w:szCs w:val="23"/>
        </w:rPr>
        <w:t xml:space="preserve">A. </w:t>
      </w:r>
      <w:r w:rsidRPr="001F4C29">
        <w:rPr>
          <w:rFonts w:ascii="Calisto MT" w:eastAsia="Calibri" w:hAnsi="Calisto MT" w:cs="Calibri"/>
          <w:sz w:val="23"/>
          <w:szCs w:val="23"/>
        </w:rPr>
        <w:t>WIRC Coordinator Decision Package</w:t>
      </w:r>
    </w:p>
    <w:p w:rsidR="003F715A" w:rsidRDefault="003F715A" w:rsidP="003F715A">
      <w:pPr>
        <w:pStyle w:val="ListParagraph"/>
        <w:ind w:left="547"/>
        <w:contextualSpacing w:val="0"/>
        <w:rPr>
          <w:rFonts w:ascii="Calisto MT" w:eastAsia="Calibri" w:hAnsi="Calisto MT" w:cs="Calibri"/>
          <w:sz w:val="23"/>
          <w:szCs w:val="23"/>
        </w:rPr>
      </w:pPr>
      <w:r>
        <w:rPr>
          <w:rFonts w:ascii="Calisto MT" w:eastAsia="Calibri" w:hAnsi="Calisto MT" w:cs="Calibri"/>
          <w:sz w:val="23"/>
          <w:szCs w:val="23"/>
        </w:rPr>
        <w:t xml:space="preserve">Walsh said that if this doesn’t get funded, is that an issue because she already posted this job and people are applying. Ngo had to do two emergency hires </w:t>
      </w:r>
      <w:r w:rsidR="006527E3">
        <w:rPr>
          <w:rFonts w:ascii="Calisto MT" w:eastAsia="Calibri" w:hAnsi="Calisto MT" w:cs="Calibri"/>
          <w:sz w:val="23"/>
          <w:szCs w:val="23"/>
        </w:rPr>
        <w:t>for</w:t>
      </w:r>
      <w:r>
        <w:rPr>
          <w:rFonts w:ascii="Calisto MT" w:eastAsia="Calibri" w:hAnsi="Calisto MT" w:cs="Calibri"/>
          <w:sz w:val="23"/>
          <w:szCs w:val="23"/>
        </w:rPr>
        <w:t xml:space="preserve"> this position</w:t>
      </w:r>
      <w:r w:rsidR="006527E3">
        <w:rPr>
          <w:rFonts w:ascii="Calisto MT" w:eastAsia="Calibri" w:hAnsi="Calisto MT" w:cs="Calibri"/>
          <w:sz w:val="23"/>
          <w:szCs w:val="23"/>
        </w:rPr>
        <w:t xml:space="preserve"> and feels there is a need</w:t>
      </w:r>
      <w:r>
        <w:rPr>
          <w:rFonts w:ascii="Calisto MT" w:eastAsia="Calibri" w:hAnsi="Calisto MT" w:cs="Calibri"/>
          <w:sz w:val="23"/>
          <w:szCs w:val="23"/>
        </w:rPr>
        <w:t>.</w:t>
      </w:r>
      <w:r w:rsidR="006527E3">
        <w:rPr>
          <w:rFonts w:ascii="Calisto MT" w:eastAsia="Calibri" w:hAnsi="Calisto MT" w:cs="Calibri"/>
          <w:sz w:val="23"/>
          <w:szCs w:val="23"/>
        </w:rPr>
        <w:t xml:space="preserve"> </w:t>
      </w:r>
      <w:r>
        <w:rPr>
          <w:rFonts w:ascii="Calisto MT" w:eastAsia="Calibri" w:hAnsi="Calisto MT" w:cs="Calibri"/>
          <w:sz w:val="23"/>
          <w:szCs w:val="23"/>
        </w:rPr>
        <w:t xml:space="preserve">Jo has two thoughts about how to make funds available </w:t>
      </w:r>
      <w:r w:rsidR="006527E3">
        <w:rPr>
          <w:rFonts w:ascii="Calisto MT" w:eastAsia="Calibri" w:hAnsi="Calisto MT" w:cs="Calibri"/>
          <w:sz w:val="23"/>
          <w:szCs w:val="23"/>
        </w:rPr>
        <w:t>possibly by looking at some of the proposals for next week to hire staff in new positions.</w:t>
      </w:r>
      <w:r>
        <w:rPr>
          <w:rFonts w:ascii="Calisto MT" w:eastAsia="Calibri" w:hAnsi="Calisto MT" w:cs="Calibri"/>
          <w:sz w:val="23"/>
          <w:szCs w:val="23"/>
        </w:rPr>
        <w:t xml:space="preserve"> </w:t>
      </w:r>
    </w:p>
    <w:p w:rsidR="003F715A" w:rsidRDefault="006527E3" w:rsidP="006527E3">
      <w:pPr>
        <w:pStyle w:val="ListParagraph"/>
        <w:ind w:left="547" w:hanging="367"/>
        <w:contextualSpacing w:val="0"/>
        <w:rPr>
          <w:rFonts w:ascii="Calisto MT" w:eastAsia="Calibri" w:hAnsi="Calisto MT" w:cs="Calibri"/>
          <w:sz w:val="23"/>
          <w:szCs w:val="23"/>
        </w:rPr>
      </w:pPr>
      <w:r>
        <w:rPr>
          <w:rFonts w:ascii="Calisto MT" w:eastAsia="Calibri" w:hAnsi="Calisto MT" w:cs="Calibri"/>
          <w:sz w:val="23"/>
          <w:szCs w:val="23"/>
        </w:rPr>
        <w:t xml:space="preserve">B. </w:t>
      </w:r>
      <w:r w:rsidR="00B138F6">
        <w:rPr>
          <w:rFonts w:ascii="Calisto MT" w:eastAsia="Calibri" w:hAnsi="Calisto MT" w:cs="Calibri"/>
          <w:sz w:val="23"/>
          <w:szCs w:val="23"/>
        </w:rPr>
        <w:t xml:space="preserve">Jo would like to send out more information on the OC Trip Leader Training. So stay tuned for information. </w:t>
      </w:r>
    </w:p>
    <w:p w:rsidR="003F5968" w:rsidRDefault="006527E3" w:rsidP="006527E3">
      <w:pPr>
        <w:pStyle w:val="ListParagraph"/>
        <w:ind w:left="547" w:hanging="367"/>
        <w:contextualSpacing w:val="0"/>
        <w:rPr>
          <w:rFonts w:ascii="Calisto MT" w:eastAsia="Calibri" w:hAnsi="Calisto MT" w:cs="Calibri"/>
          <w:sz w:val="23"/>
          <w:szCs w:val="23"/>
        </w:rPr>
      </w:pPr>
      <w:r>
        <w:rPr>
          <w:rFonts w:ascii="Calisto MT" w:eastAsia="Calibri" w:hAnsi="Calisto MT" w:cs="Calibri"/>
          <w:sz w:val="23"/>
          <w:szCs w:val="23"/>
        </w:rPr>
        <w:t xml:space="preserve">C. </w:t>
      </w:r>
      <w:r w:rsidR="003F5968">
        <w:rPr>
          <w:rFonts w:ascii="Calisto MT" w:eastAsia="Calibri" w:hAnsi="Calisto MT" w:cs="Calibri"/>
          <w:sz w:val="23"/>
          <w:szCs w:val="23"/>
        </w:rPr>
        <w:t>There will be no meeting during finals</w:t>
      </w:r>
      <w:r>
        <w:rPr>
          <w:rFonts w:ascii="Calisto MT" w:eastAsia="Calibri" w:hAnsi="Calisto MT" w:cs="Calibri"/>
          <w:sz w:val="23"/>
          <w:szCs w:val="23"/>
        </w:rPr>
        <w:t xml:space="preserve"> week, so the next meeting will be the last for the quarter</w:t>
      </w:r>
      <w:r w:rsidR="003F5968">
        <w:rPr>
          <w:rFonts w:ascii="Calisto MT" w:eastAsia="Calibri" w:hAnsi="Calisto MT" w:cs="Calibri"/>
          <w:sz w:val="23"/>
          <w:szCs w:val="23"/>
        </w:rPr>
        <w:t>.</w:t>
      </w:r>
    </w:p>
    <w:p w:rsidR="00CB7891" w:rsidRPr="00BD0F2A" w:rsidRDefault="00D36549" w:rsidP="008D5503">
      <w:pPr>
        <w:pStyle w:val="ListParagraph"/>
        <w:spacing w:before="240"/>
        <w:ind w:left="0"/>
        <w:contextualSpacing w:val="0"/>
        <w:jc w:val="both"/>
        <w:rPr>
          <w:rFonts w:ascii="Calisto MT" w:eastAsia="Calibri" w:hAnsi="Calisto MT" w:cs="Calibri"/>
          <w:b/>
          <w:sz w:val="23"/>
          <w:szCs w:val="23"/>
        </w:rPr>
      </w:pPr>
      <w:r>
        <w:rPr>
          <w:rFonts w:ascii="Calisto MT" w:eastAsia="Calibri" w:hAnsi="Calisto MT" w:cs="Calibri"/>
          <w:b/>
          <w:sz w:val="23"/>
          <w:szCs w:val="23"/>
        </w:rPr>
        <w:t>VII</w:t>
      </w:r>
      <w:r w:rsidR="004C782A">
        <w:rPr>
          <w:rFonts w:ascii="Calisto MT" w:eastAsia="Calibri" w:hAnsi="Calisto MT" w:cs="Calibri"/>
          <w:b/>
          <w:sz w:val="23"/>
          <w:szCs w:val="23"/>
        </w:rPr>
        <w:t>I</w:t>
      </w:r>
      <w:r>
        <w:rPr>
          <w:rFonts w:ascii="Calisto MT" w:eastAsia="Calibri" w:hAnsi="Calisto MT" w:cs="Calibri"/>
          <w:b/>
          <w:sz w:val="23"/>
          <w:szCs w:val="23"/>
        </w:rPr>
        <w:t xml:space="preserve">. </w:t>
      </w:r>
      <w:r w:rsidR="00CB7891" w:rsidRPr="00BD0F2A">
        <w:rPr>
          <w:rFonts w:ascii="Calisto MT" w:eastAsia="Calibri" w:hAnsi="Calisto MT" w:cs="Calibri"/>
          <w:b/>
          <w:sz w:val="23"/>
          <w:szCs w:val="23"/>
        </w:rPr>
        <w:t xml:space="preserve">Adjourn </w:t>
      </w:r>
    </w:p>
    <w:p w:rsidR="00277F3E" w:rsidRDefault="00277F3E" w:rsidP="008D5503">
      <w:pPr>
        <w:tabs>
          <w:tab w:val="left" w:pos="6345"/>
        </w:tabs>
        <w:spacing w:before="240"/>
        <w:rPr>
          <w:rFonts w:ascii="Calisto MT" w:hAnsi="Calisto MT"/>
          <w:b/>
          <w:i/>
          <w:sz w:val="23"/>
          <w:szCs w:val="23"/>
        </w:rPr>
      </w:pPr>
      <w:r w:rsidRPr="00BD0F2A">
        <w:rPr>
          <w:rFonts w:ascii="Calisto MT" w:hAnsi="Calisto MT"/>
          <w:b/>
          <w:i/>
          <w:sz w:val="23"/>
          <w:szCs w:val="23"/>
        </w:rPr>
        <w:t xml:space="preserve">The Meeting was adjourned at </w:t>
      </w:r>
      <w:r w:rsidR="00623D01">
        <w:rPr>
          <w:rFonts w:ascii="Calisto MT" w:hAnsi="Calisto MT"/>
          <w:b/>
          <w:i/>
          <w:sz w:val="23"/>
          <w:szCs w:val="23"/>
        </w:rPr>
        <w:t xml:space="preserve">3:55 </w:t>
      </w:r>
      <w:bookmarkStart w:id="0" w:name="_GoBack"/>
      <w:bookmarkEnd w:id="0"/>
      <w:r w:rsidRPr="00BD0F2A">
        <w:rPr>
          <w:rFonts w:ascii="Calisto MT" w:hAnsi="Calisto MT"/>
          <w:b/>
          <w:i/>
          <w:sz w:val="23"/>
          <w:szCs w:val="23"/>
        </w:rPr>
        <w:t>p.m.</w:t>
      </w:r>
    </w:p>
    <w:p w:rsidR="00C855BA" w:rsidRPr="00BD0F2A" w:rsidRDefault="00C855BA" w:rsidP="00277F3E">
      <w:pPr>
        <w:tabs>
          <w:tab w:val="left" w:pos="6345"/>
        </w:tabs>
        <w:rPr>
          <w:rFonts w:ascii="Calisto MT" w:hAnsi="Calisto MT"/>
          <w:b/>
          <w:i/>
          <w:sz w:val="23"/>
          <w:szCs w:val="23"/>
        </w:rPr>
      </w:pPr>
    </w:p>
    <w:sectPr w:rsidR="00C855BA" w:rsidRPr="00BD0F2A" w:rsidSect="001F5B25">
      <w:footerReference w:type="default" r:id="rId9"/>
      <w:pgSz w:w="12240" w:h="15840"/>
      <w:pgMar w:top="1008"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1F7" w:rsidRDefault="006301F7" w:rsidP="007805AF">
      <w:r>
        <w:separator/>
      </w:r>
    </w:p>
  </w:endnote>
  <w:endnote w:type="continuationSeparator" w:id="0">
    <w:p w:rsidR="006301F7" w:rsidRDefault="006301F7" w:rsidP="0078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AF2" w:rsidRPr="00C22AF2" w:rsidRDefault="00C22AF2" w:rsidP="007805AF">
    <w:pPr>
      <w:pStyle w:val="Footer"/>
      <w:jc w:val="center"/>
      <w:rPr>
        <w:rFonts w:ascii="Calibri" w:hAnsi="Calibri"/>
        <w:color w:val="FF0000"/>
        <w:sz w:val="21"/>
        <w:szCs w:val="21"/>
      </w:rPr>
    </w:pPr>
    <w:r>
      <w:rPr>
        <w:rFonts w:ascii="Calibri" w:hAnsi="Calibri"/>
        <w:color w:val="FF0000"/>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1F7" w:rsidRDefault="006301F7" w:rsidP="007805AF">
      <w:r>
        <w:separator/>
      </w:r>
    </w:p>
  </w:footnote>
  <w:footnote w:type="continuationSeparator" w:id="0">
    <w:p w:rsidR="006301F7" w:rsidRDefault="006301F7" w:rsidP="00780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2DEE"/>
    <w:multiLevelType w:val="hybridMultilevel"/>
    <w:tmpl w:val="4AC863BE"/>
    <w:lvl w:ilvl="0" w:tplc="04090015">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15:restartNumberingAfterBreak="0">
    <w:nsid w:val="19F20953"/>
    <w:multiLevelType w:val="hybridMultilevel"/>
    <w:tmpl w:val="E4BC7FEA"/>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E53081A"/>
    <w:multiLevelType w:val="hybridMultilevel"/>
    <w:tmpl w:val="E2243B50"/>
    <w:lvl w:ilvl="0" w:tplc="BD783B5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B20FE0"/>
    <w:multiLevelType w:val="hybridMultilevel"/>
    <w:tmpl w:val="434E52AC"/>
    <w:lvl w:ilvl="0" w:tplc="3C04F33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45CB3BBE"/>
    <w:multiLevelType w:val="hybridMultilevel"/>
    <w:tmpl w:val="3E2217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A92995"/>
    <w:multiLevelType w:val="hybridMultilevel"/>
    <w:tmpl w:val="3E361246"/>
    <w:lvl w:ilvl="0" w:tplc="3AB0FB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E5D0579"/>
    <w:multiLevelType w:val="hybridMultilevel"/>
    <w:tmpl w:val="61B827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8061F8F"/>
    <w:multiLevelType w:val="hybridMultilevel"/>
    <w:tmpl w:val="9C109D3C"/>
    <w:lvl w:ilvl="0" w:tplc="0E8C5F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B464A3F"/>
    <w:multiLevelType w:val="hybridMultilevel"/>
    <w:tmpl w:val="24C2934C"/>
    <w:lvl w:ilvl="0" w:tplc="34CC04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E081157"/>
    <w:multiLevelType w:val="hybridMultilevel"/>
    <w:tmpl w:val="B47A588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0DA506A"/>
    <w:multiLevelType w:val="hybridMultilevel"/>
    <w:tmpl w:val="5298E680"/>
    <w:lvl w:ilvl="0" w:tplc="F06C1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41E7517"/>
    <w:multiLevelType w:val="hybridMultilevel"/>
    <w:tmpl w:val="2214E55C"/>
    <w:lvl w:ilvl="0" w:tplc="929C001A">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6001AC"/>
    <w:multiLevelType w:val="hybridMultilevel"/>
    <w:tmpl w:val="781E78E6"/>
    <w:lvl w:ilvl="0" w:tplc="5468B4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4D02F5"/>
    <w:multiLevelType w:val="hybridMultilevel"/>
    <w:tmpl w:val="E9A04D7A"/>
    <w:lvl w:ilvl="0" w:tplc="5D54E8C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E248BD"/>
    <w:multiLevelType w:val="hybridMultilevel"/>
    <w:tmpl w:val="49A255B8"/>
    <w:lvl w:ilvl="0" w:tplc="9FC2416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2"/>
  </w:num>
  <w:num w:numId="2">
    <w:abstractNumId w:val="11"/>
  </w:num>
  <w:num w:numId="3">
    <w:abstractNumId w:val="5"/>
  </w:num>
  <w:num w:numId="4">
    <w:abstractNumId w:val="10"/>
  </w:num>
  <w:num w:numId="5">
    <w:abstractNumId w:val="7"/>
  </w:num>
  <w:num w:numId="6">
    <w:abstractNumId w:val="8"/>
  </w:num>
  <w:num w:numId="7">
    <w:abstractNumId w:val="12"/>
  </w:num>
  <w:num w:numId="8">
    <w:abstractNumId w:val="14"/>
  </w:num>
  <w:num w:numId="9">
    <w:abstractNumId w:val="6"/>
  </w:num>
  <w:num w:numId="10">
    <w:abstractNumId w:val="9"/>
  </w:num>
  <w:num w:numId="11">
    <w:abstractNumId w:val="1"/>
  </w:num>
  <w:num w:numId="12">
    <w:abstractNumId w:val="0"/>
  </w:num>
  <w:num w:numId="13">
    <w:abstractNumId w:val="3"/>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1F7"/>
    <w:rsid w:val="00002A15"/>
    <w:rsid w:val="0001071A"/>
    <w:rsid w:val="00027176"/>
    <w:rsid w:val="0004059E"/>
    <w:rsid w:val="00044BD8"/>
    <w:rsid w:val="000512B0"/>
    <w:rsid w:val="0007165B"/>
    <w:rsid w:val="000918BC"/>
    <w:rsid w:val="000A3199"/>
    <w:rsid w:val="000C3FF3"/>
    <w:rsid w:val="00114604"/>
    <w:rsid w:val="001171EB"/>
    <w:rsid w:val="00120879"/>
    <w:rsid w:val="00123356"/>
    <w:rsid w:val="001425CD"/>
    <w:rsid w:val="0014486D"/>
    <w:rsid w:val="00145978"/>
    <w:rsid w:val="0015170E"/>
    <w:rsid w:val="00155576"/>
    <w:rsid w:val="00173D67"/>
    <w:rsid w:val="00184176"/>
    <w:rsid w:val="0018673A"/>
    <w:rsid w:val="001876D8"/>
    <w:rsid w:val="001B22D2"/>
    <w:rsid w:val="001B4140"/>
    <w:rsid w:val="001B697B"/>
    <w:rsid w:val="001B6C76"/>
    <w:rsid w:val="001C04BC"/>
    <w:rsid w:val="001C3312"/>
    <w:rsid w:val="001E44B4"/>
    <w:rsid w:val="001F0C92"/>
    <w:rsid w:val="001F5B25"/>
    <w:rsid w:val="001F79E2"/>
    <w:rsid w:val="00200DE8"/>
    <w:rsid w:val="00206EFA"/>
    <w:rsid w:val="002132D2"/>
    <w:rsid w:val="0023219E"/>
    <w:rsid w:val="002407B2"/>
    <w:rsid w:val="002416AB"/>
    <w:rsid w:val="002502FD"/>
    <w:rsid w:val="00264247"/>
    <w:rsid w:val="002642ED"/>
    <w:rsid w:val="00277F3E"/>
    <w:rsid w:val="00281D42"/>
    <w:rsid w:val="00294931"/>
    <w:rsid w:val="00294BCF"/>
    <w:rsid w:val="002A081C"/>
    <w:rsid w:val="002B2BF3"/>
    <w:rsid w:val="002C41F5"/>
    <w:rsid w:val="002C4643"/>
    <w:rsid w:val="002C6EAA"/>
    <w:rsid w:val="002D14C8"/>
    <w:rsid w:val="002E7D17"/>
    <w:rsid w:val="002E7F50"/>
    <w:rsid w:val="002F07C5"/>
    <w:rsid w:val="002F7C8F"/>
    <w:rsid w:val="00317293"/>
    <w:rsid w:val="00322F16"/>
    <w:rsid w:val="00330633"/>
    <w:rsid w:val="003333FF"/>
    <w:rsid w:val="00337355"/>
    <w:rsid w:val="00341EB5"/>
    <w:rsid w:val="00341EC8"/>
    <w:rsid w:val="00353465"/>
    <w:rsid w:val="00356C8E"/>
    <w:rsid w:val="0036410A"/>
    <w:rsid w:val="003703AE"/>
    <w:rsid w:val="00371DC0"/>
    <w:rsid w:val="00374AF0"/>
    <w:rsid w:val="00376114"/>
    <w:rsid w:val="00380A30"/>
    <w:rsid w:val="0039352B"/>
    <w:rsid w:val="00393ADB"/>
    <w:rsid w:val="00394DB3"/>
    <w:rsid w:val="003B7EF7"/>
    <w:rsid w:val="003D34B7"/>
    <w:rsid w:val="003E2518"/>
    <w:rsid w:val="003E4634"/>
    <w:rsid w:val="003E4967"/>
    <w:rsid w:val="003F5968"/>
    <w:rsid w:val="003F715A"/>
    <w:rsid w:val="00403850"/>
    <w:rsid w:val="004049B4"/>
    <w:rsid w:val="004255D4"/>
    <w:rsid w:val="00456EC4"/>
    <w:rsid w:val="00461278"/>
    <w:rsid w:val="00485968"/>
    <w:rsid w:val="00485EC1"/>
    <w:rsid w:val="0049063B"/>
    <w:rsid w:val="00491A69"/>
    <w:rsid w:val="00491F8B"/>
    <w:rsid w:val="00497979"/>
    <w:rsid w:val="004B4AB1"/>
    <w:rsid w:val="004C3136"/>
    <w:rsid w:val="004C782A"/>
    <w:rsid w:val="004D23FE"/>
    <w:rsid w:val="004E2A32"/>
    <w:rsid w:val="004F21DA"/>
    <w:rsid w:val="005040B2"/>
    <w:rsid w:val="00527B11"/>
    <w:rsid w:val="005348DF"/>
    <w:rsid w:val="00557F39"/>
    <w:rsid w:val="0056591D"/>
    <w:rsid w:val="005668E6"/>
    <w:rsid w:val="005701A2"/>
    <w:rsid w:val="005A6259"/>
    <w:rsid w:val="005B2E81"/>
    <w:rsid w:val="005B56BD"/>
    <w:rsid w:val="005E4B17"/>
    <w:rsid w:val="005E71A3"/>
    <w:rsid w:val="00600536"/>
    <w:rsid w:val="006174D8"/>
    <w:rsid w:val="006208E9"/>
    <w:rsid w:val="00623D01"/>
    <w:rsid w:val="006301F7"/>
    <w:rsid w:val="00647E90"/>
    <w:rsid w:val="006527E3"/>
    <w:rsid w:val="00654142"/>
    <w:rsid w:val="00664DD8"/>
    <w:rsid w:val="00672C05"/>
    <w:rsid w:val="00675C36"/>
    <w:rsid w:val="00676229"/>
    <w:rsid w:val="006B2C2E"/>
    <w:rsid w:val="006B2EB5"/>
    <w:rsid w:val="006C15E5"/>
    <w:rsid w:val="006D16FD"/>
    <w:rsid w:val="006D5464"/>
    <w:rsid w:val="006E2AE1"/>
    <w:rsid w:val="00703DE1"/>
    <w:rsid w:val="00704579"/>
    <w:rsid w:val="00721426"/>
    <w:rsid w:val="00724649"/>
    <w:rsid w:val="00724F7B"/>
    <w:rsid w:val="00725538"/>
    <w:rsid w:val="00752F2F"/>
    <w:rsid w:val="00762A07"/>
    <w:rsid w:val="00762AFF"/>
    <w:rsid w:val="00765E35"/>
    <w:rsid w:val="00766738"/>
    <w:rsid w:val="007805AF"/>
    <w:rsid w:val="0078290A"/>
    <w:rsid w:val="0079432C"/>
    <w:rsid w:val="007A7F31"/>
    <w:rsid w:val="007B7824"/>
    <w:rsid w:val="007C4A23"/>
    <w:rsid w:val="007C50F5"/>
    <w:rsid w:val="007D4A7F"/>
    <w:rsid w:val="007D7190"/>
    <w:rsid w:val="007E2EDA"/>
    <w:rsid w:val="007E7C49"/>
    <w:rsid w:val="007F4425"/>
    <w:rsid w:val="00805808"/>
    <w:rsid w:val="00810C07"/>
    <w:rsid w:val="00813079"/>
    <w:rsid w:val="00813948"/>
    <w:rsid w:val="00814508"/>
    <w:rsid w:val="0083178E"/>
    <w:rsid w:val="008328BB"/>
    <w:rsid w:val="00846379"/>
    <w:rsid w:val="008477EE"/>
    <w:rsid w:val="0085068B"/>
    <w:rsid w:val="0085109C"/>
    <w:rsid w:val="00874D2C"/>
    <w:rsid w:val="00890296"/>
    <w:rsid w:val="008B5B53"/>
    <w:rsid w:val="008B7CEE"/>
    <w:rsid w:val="008C0AEF"/>
    <w:rsid w:val="008C45E4"/>
    <w:rsid w:val="008C6DAA"/>
    <w:rsid w:val="008D5503"/>
    <w:rsid w:val="008E3239"/>
    <w:rsid w:val="008E3BE2"/>
    <w:rsid w:val="008E4753"/>
    <w:rsid w:val="008F027F"/>
    <w:rsid w:val="009010BA"/>
    <w:rsid w:val="00910D7C"/>
    <w:rsid w:val="00911DD6"/>
    <w:rsid w:val="0091471A"/>
    <w:rsid w:val="00927E11"/>
    <w:rsid w:val="0093155B"/>
    <w:rsid w:val="0093697A"/>
    <w:rsid w:val="0094419C"/>
    <w:rsid w:val="0095273E"/>
    <w:rsid w:val="009660AE"/>
    <w:rsid w:val="0096675F"/>
    <w:rsid w:val="0099316C"/>
    <w:rsid w:val="009A364D"/>
    <w:rsid w:val="009B2A1D"/>
    <w:rsid w:val="009B3349"/>
    <w:rsid w:val="009D33AD"/>
    <w:rsid w:val="009E38B1"/>
    <w:rsid w:val="009F2178"/>
    <w:rsid w:val="00A00021"/>
    <w:rsid w:val="00A04E8B"/>
    <w:rsid w:val="00A05137"/>
    <w:rsid w:val="00A07372"/>
    <w:rsid w:val="00A12990"/>
    <w:rsid w:val="00A2429A"/>
    <w:rsid w:val="00A262C2"/>
    <w:rsid w:val="00A3304D"/>
    <w:rsid w:val="00A36E6E"/>
    <w:rsid w:val="00A42D53"/>
    <w:rsid w:val="00A45B9C"/>
    <w:rsid w:val="00A47CA4"/>
    <w:rsid w:val="00A53958"/>
    <w:rsid w:val="00A56B59"/>
    <w:rsid w:val="00A63464"/>
    <w:rsid w:val="00A77B3E"/>
    <w:rsid w:val="00A869E7"/>
    <w:rsid w:val="00A90AF9"/>
    <w:rsid w:val="00AA75DD"/>
    <w:rsid w:val="00AB3CC9"/>
    <w:rsid w:val="00AC3B48"/>
    <w:rsid w:val="00AD33E1"/>
    <w:rsid w:val="00AD5CBB"/>
    <w:rsid w:val="00AD7F6D"/>
    <w:rsid w:val="00AF6DDE"/>
    <w:rsid w:val="00B00EC0"/>
    <w:rsid w:val="00B04459"/>
    <w:rsid w:val="00B054BD"/>
    <w:rsid w:val="00B107B8"/>
    <w:rsid w:val="00B12926"/>
    <w:rsid w:val="00B138F6"/>
    <w:rsid w:val="00B213CB"/>
    <w:rsid w:val="00B443F7"/>
    <w:rsid w:val="00B4457E"/>
    <w:rsid w:val="00B44FC4"/>
    <w:rsid w:val="00B558DD"/>
    <w:rsid w:val="00B574BD"/>
    <w:rsid w:val="00B63333"/>
    <w:rsid w:val="00BA374F"/>
    <w:rsid w:val="00BA3990"/>
    <w:rsid w:val="00BB0981"/>
    <w:rsid w:val="00BB0F49"/>
    <w:rsid w:val="00BB6225"/>
    <w:rsid w:val="00BD0F2A"/>
    <w:rsid w:val="00BE1A0D"/>
    <w:rsid w:val="00BF5419"/>
    <w:rsid w:val="00C05F42"/>
    <w:rsid w:val="00C14AEC"/>
    <w:rsid w:val="00C22AF2"/>
    <w:rsid w:val="00C256BE"/>
    <w:rsid w:val="00C352B7"/>
    <w:rsid w:val="00C40BAA"/>
    <w:rsid w:val="00C54785"/>
    <w:rsid w:val="00C54F8D"/>
    <w:rsid w:val="00C67AD0"/>
    <w:rsid w:val="00C70A2D"/>
    <w:rsid w:val="00C740E9"/>
    <w:rsid w:val="00C75688"/>
    <w:rsid w:val="00C778AC"/>
    <w:rsid w:val="00C855BA"/>
    <w:rsid w:val="00C94468"/>
    <w:rsid w:val="00C95052"/>
    <w:rsid w:val="00CA1D37"/>
    <w:rsid w:val="00CB7891"/>
    <w:rsid w:val="00CC48DF"/>
    <w:rsid w:val="00CD27A3"/>
    <w:rsid w:val="00CE3A4F"/>
    <w:rsid w:val="00CF4A2C"/>
    <w:rsid w:val="00D14B3C"/>
    <w:rsid w:val="00D2043B"/>
    <w:rsid w:val="00D245D6"/>
    <w:rsid w:val="00D2657B"/>
    <w:rsid w:val="00D33A65"/>
    <w:rsid w:val="00D36549"/>
    <w:rsid w:val="00D44E78"/>
    <w:rsid w:val="00D57B3D"/>
    <w:rsid w:val="00D62663"/>
    <w:rsid w:val="00D643A0"/>
    <w:rsid w:val="00D804B7"/>
    <w:rsid w:val="00D851CC"/>
    <w:rsid w:val="00D96438"/>
    <w:rsid w:val="00D97371"/>
    <w:rsid w:val="00D97747"/>
    <w:rsid w:val="00DA300E"/>
    <w:rsid w:val="00DB52E8"/>
    <w:rsid w:val="00DD4AB8"/>
    <w:rsid w:val="00DD5E82"/>
    <w:rsid w:val="00DF27DB"/>
    <w:rsid w:val="00DF4A3C"/>
    <w:rsid w:val="00E16403"/>
    <w:rsid w:val="00E305B2"/>
    <w:rsid w:val="00E32191"/>
    <w:rsid w:val="00E342F2"/>
    <w:rsid w:val="00E37B0B"/>
    <w:rsid w:val="00E5466C"/>
    <w:rsid w:val="00E616BF"/>
    <w:rsid w:val="00E650C0"/>
    <w:rsid w:val="00E87481"/>
    <w:rsid w:val="00E94C84"/>
    <w:rsid w:val="00EA0661"/>
    <w:rsid w:val="00EA1769"/>
    <w:rsid w:val="00EA3057"/>
    <w:rsid w:val="00EB105A"/>
    <w:rsid w:val="00EB5E47"/>
    <w:rsid w:val="00ED54DF"/>
    <w:rsid w:val="00ED57A5"/>
    <w:rsid w:val="00EE266A"/>
    <w:rsid w:val="00EE498A"/>
    <w:rsid w:val="00F02132"/>
    <w:rsid w:val="00F04644"/>
    <w:rsid w:val="00F11DAF"/>
    <w:rsid w:val="00F40211"/>
    <w:rsid w:val="00F546B4"/>
    <w:rsid w:val="00F726E4"/>
    <w:rsid w:val="00F8529A"/>
    <w:rsid w:val="00F87527"/>
    <w:rsid w:val="00F913F5"/>
    <w:rsid w:val="00FD4AC2"/>
    <w:rsid w:val="00FE1981"/>
    <w:rsid w:val="00FE66F0"/>
    <w:rsid w:val="00FF2E5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2B7338"/>
  <w15:docId w15:val="{5A6C0A3E-2900-49E8-888F-7DD776B0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eastAsia="Cambria" w:hAnsi="Cambria" w:cs="Cambria"/>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NoSpacing">
    <w:name w:val="No Spacing"/>
    <w:uiPriority w:val="1"/>
    <w:qFormat/>
    <w:rsid w:val="007805AF"/>
    <w:rPr>
      <w:rFonts w:ascii="Calibri" w:eastAsia="Calibri" w:hAnsi="Calibri"/>
      <w:sz w:val="22"/>
      <w:szCs w:val="22"/>
    </w:rPr>
  </w:style>
  <w:style w:type="paragraph" w:styleId="Header">
    <w:name w:val="header"/>
    <w:basedOn w:val="Normal"/>
    <w:link w:val="HeaderChar"/>
    <w:rsid w:val="007805AF"/>
    <w:pPr>
      <w:tabs>
        <w:tab w:val="center" w:pos="4680"/>
        <w:tab w:val="right" w:pos="9360"/>
      </w:tabs>
    </w:pPr>
  </w:style>
  <w:style w:type="character" w:customStyle="1" w:styleId="HeaderChar">
    <w:name w:val="Header Char"/>
    <w:link w:val="Header"/>
    <w:rsid w:val="007805AF"/>
    <w:rPr>
      <w:rFonts w:ascii="Cambria" w:eastAsia="Cambria" w:hAnsi="Cambria" w:cs="Cambria"/>
      <w:color w:val="000000"/>
      <w:sz w:val="24"/>
      <w:szCs w:val="24"/>
    </w:rPr>
  </w:style>
  <w:style w:type="paragraph" w:styleId="Footer">
    <w:name w:val="footer"/>
    <w:basedOn w:val="Normal"/>
    <w:link w:val="FooterChar"/>
    <w:rsid w:val="007805AF"/>
    <w:pPr>
      <w:tabs>
        <w:tab w:val="center" w:pos="4680"/>
        <w:tab w:val="right" w:pos="9360"/>
      </w:tabs>
    </w:pPr>
  </w:style>
  <w:style w:type="character" w:customStyle="1" w:styleId="FooterChar">
    <w:name w:val="Footer Char"/>
    <w:link w:val="Footer"/>
    <w:rsid w:val="007805AF"/>
    <w:rPr>
      <w:rFonts w:ascii="Cambria" w:eastAsia="Cambria" w:hAnsi="Cambria" w:cs="Cambria"/>
      <w:color w:val="000000"/>
      <w:sz w:val="24"/>
      <w:szCs w:val="24"/>
    </w:rPr>
  </w:style>
  <w:style w:type="paragraph" w:styleId="BalloonText">
    <w:name w:val="Balloon Text"/>
    <w:basedOn w:val="Normal"/>
    <w:link w:val="BalloonTextChar"/>
    <w:rsid w:val="002D14C8"/>
    <w:rPr>
      <w:rFonts w:ascii="Lucida Grande" w:hAnsi="Lucida Grande" w:cs="Lucida Grande"/>
      <w:sz w:val="18"/>
      <w:szCs w:val="18"/>
    </w:rPr>
  </w:style>
  <w:style w:type="character" w:customStyle="1" w:styleId="BalloonTextChar">
    <w:name w:val="Balloon Text Char"/>
    <w:basedOn w:val="DefaultParagraphFont"/>
    <w:link w:val="BalloonText"/>
    <w:rsid w:val="002D14C8"/>
    <w:rPr>
      <w:rFonts w:ascii="Lucida Grande" w:eastAsia="Cambria" w:hAnsi="Lucida Grande" w:cs="Lucida Grande"/>
      <w:color w:val="000000"/>
      <w:sz w:val="18"/>
      <w:szCs w:val="18"/>
    </w:rPr>
  </w:style>
  <w:style w:type="paragraph" w:styleId="ListParagraph">
    <w:name w:val="List Paragraph"/>
    <w:basedOn w:val="Normal"/>
    <w:uiPriority w:val="34"/>
    <w:qFormat/>
    <w:rsid w:val="002D14C8"/>
    <w:pPr>
      <w:ind w:left="720"/>
      <w:contextualSpacing/>
    </w:pPr>
  </w:style>
  <w:style w:type="character" w:styleId="Hyperlink">
    <w:name w:val="Hyperlink"/>
    <w:basedOn w:val="DefaultParagraphFont"/>
    <w:rsid w:val="00EB5E47"/>
    <w:rPr>
      <w:color w:val="0000FF" w:themeColor="hyperlink"/>
      <w:u w:val="single"/>
    </w:rPr>
  </w:style>
  <w:style w:type="table" w:styleId="TableGrid">
    <w:name w:val="Table Grid"/>
    <w:basedOn w:val="TableNormal"/>
    <w:rsid w:val="00A04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11DD6"/>
  </w:style>
  <w:style w:type="character" w:customStyle="1" w:styleId="eop">
    <w:name w:val="eop"/>
    <w:basedOn w:val="DefaultParagraphFont"/>
    <w:rsid w:val="00911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388476">
      <w:bodyDiv w:val="1"/>
      <w:marLeft w:val="0"/>
      <w:marRight w:val="0"/>
      <w:marTop w:val="0"/>
      <w:marBottom w:val="0"/>
      <w:divBdr>
        <w:top w:val="none" w:sz="0" w:space="0" w:color="auto"/>
        <w:left w:val="none" w:sz="0" w:space="0" w:color="auto"/>
        <w:bottom w:val="none" w:sz="0" w:space="0" w:color="auto"/>
        <w:right w:val="none" w:sz="0" w:space="0" w:color="auto"/>
      </w:divBdr>
    </w:div>
    <w:div w:id="1450779891">
      <w:bodyDiv w:val="1"/>
      <w:marLeft w:val="0"/>
      <w:marRight w:val="0"/>
      <w:marTop w:val="0"/>
      <w:marBottom w:val="0"/>
      <w:divBdr>
        <w:top w:val="none" w:sz="0" w:space="0" w:color="auto"/>
        <w:left w:val="none" w:sz="0" w:space="0" w:color="auto"/>
        <w:bottom w:val="none" w:sz="0" w:space="0" w:color="auto"/>
        <w:right w:val="none" w:sz="0" w:space="0" w:color="auto"/>
      </w:divBdr>
    </w:div>
    <w:div w:id="1543058538">
      <w:bodyDiv w:val="1"/>
      <w:marLeft w:val="0"/>
      <w:marRight w:val="0"/>
      <w:marTop w:val="0"/>
      <w:marBottom w:val="0"/>
      <w:divBdr>
        <w:top w:val="none" w:sz="0" w:space="0" w:color="auto"/>
        <w:left w:val="none" w:sz="0" w:space="0" w:color="auto"/>
        <w:bottom w:val="none" w:sz="0" w:space="0" w:color="auto"/>
        <w:right w:val="none" w:sz="0" w:space="0" w:color="auto"/>
      </w:divBdr>
    </w:div>
    <w:div w:id="1866361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file:///C:\Users\leh3\Desktop\4.4%20Board\Image_0"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Q:\Master%20Documents\AS%20Budgets\FY%2021%20Budget%20Information\19-20%20Meeting%20Documents\Finance%20Council%20M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6B389063B5904EA1AC67F36777CFE0" ma:contentTypeVersion="4" ma:contentTypeDescription="Create a new document." ma:contentTypeScope="" ma:versionID="25c54dbf8a7b29715af97a05963596db">
  <xsd:schema xmlns:xsd="http://www.w3.org/2001/XMLSchema" xmlns:xs="http://www.w3.org/2001/XMLSchema" xmlns:p="http://schemas.microsoft.com/office/2006/metadata/properties" xmlns:ns2="ad9bfc3b-234e-4db4-998c-823bd70b5c6e" targetNamespace="http://schemas.microsoft.com/office/2006/metadata/properties" ma:root="true" ma:fieldsID="e3525e7da9cf674c46103d8597cddac1" ns2:_="">
    <xsd:import namespace="ad9bfc3b-234e-4db4-998c-823bd70b5c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bfc3b-234e-4db4-998c-823bd70b5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CB982E-8168-4B4D-BD6E-2A48814C8247}"/>
</file>

<file path=customXml/itemProps2.xml><?xml version="1.0" encoding="utf-8"?>
<ds:datastoreItem xmlns:ds="http://schemas.openxmlformats.org/officeDocument/2006/customXml" ds:itemID="{91E2E6B9-B5FE-442E-87CB-8BB5054BC431}"/>
</file>

<file path=customXml/itemProps3.xml><?xml version="1.0" encoding="utf-8"?>
<ds:datastoreItem xmlns:ds="http://schemas.openxmlformats.org/officeDocument/2006/customXml" ds:itemID="{C5A7133B-2ED7-4F6D-8858-AA9909BD5244}"/>
</file>

<file path=docProps/app.xml><?xml version="1.0" encoding="utf-8"?>
<Properties xmlns="http://schemas.openxmlformats.org/officeDocument/2006/extended-properties" xmlns:vt="http://schemas.openxmlformats.org/officeDocument/2006/docPropsVTypes">
  <Template>Finance Council Min.dotx</Template>
  <TotalTime>708</TotalTime>
  <Pages>4</Pages>
  <Words>2044</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11934</CharactersWithSpaces>
  <SharedDoc>false</SharedDoc>
  <HLinks>
    <vt:vector size="6" baseType="variant">
      <vt:variant>
        <vt:i4>5570669</vt:i4>
      </vt:variant>
      <vt:variant>
        <vt:i4>-1</vt:i4>
      </vt:variant>
      <vt:variant>
        <vt:i4>1025</vt:i4>
      </vt:variant>
      <vt:variant>
        <vt:i4>1</vt:i4>
      </vt:variant>
      <vt:variant>
        <vt:lpwstr>Image_0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Monger</dc:creator>
  <cp:lastModifiedBy>Cindy Monger</cp:lastModifiedBy>
  <cp:revision>39</cp:revision>
  <cp:lastPrinted>2013-10-10T23:54:00Z</cp:lastPrinted>
  <dcterms:created xsi:type="dcterms:W3CDTF">2020-03-03T18:28:00Z</dcterms:created>
  <dcterms:modified xsi:type="dcterms:W3CDTF">2020-03-07T02:35:00Z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0x010100E16B389063B5904EA1AC67F36777CFE0</vt:lpwstr>
  </property>
</Properties>
</file>