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2BD196" w14:textId="5051BA5E" w:rsidR="00CC48DF" w:rsidRPr="005B2E81" w:rsidRDefault="00CC48DF" w:rsidP="00CC48DF">
      <w:pPr>
        <w:ind w:left="2160"/>
        <w:rPr>
          <w:rFonts w:ascii="Calisto MT" w:eastAsia="Calibri" w:hAnsi="Calisto MT" w:cs="Calibri"/>
          <w:b/>
          <w:sz w:val="21"/>
          <w:szCs w:val="21"/>
        </w:rPr>
      </w:pPr>
      <w:r w:rsidRPr="005B2E81">
        <w:rPr>
          <w:rFonts w:ascii="Calisto MT" w:eastAsia="Calibri" w:hAnsi="Calisto MT" w:cs="Calibri"/>
          <w:b/>
          <w:noProof/>
          <w:sz w:val="21"/>
          <w:szCs w:val="21"/>
        </w:rPr>
        <mc:AlternateContent>
          <mc:Choice Requires="wps">
            <w:drawing>
              <wp:anchor distT="0" distB="0" distL="114300" distR="114300" simplePos="0" relativeHeight="251660288" behindDoc="0" locked="0" layoutInCell="1" allowOverlap="1" wp14:anchorId="63C9B63B" wp14:editId="4C60D92A">
                <wp:simplePos x="0" y="0"/>
                <wp:positionH relativeFrom="column">
                  <wp:posOffset>1231900</wp:posOffset>
                </wp:positionH>
                <wp:positionV relativeFrom="paragraph">
                  <wp:posOffset>635</wp:posOffset>
                </wp:positionV>
                <wp:extent cx="5061585" cy="563880"/>
                <wp:effectExtent l="0" t="0" r="0" b="7620"/>
                <wp:wrapSquare wrapText="bothSides"/>
                <wp:docPr id="6" name="Text Box 6"/>
                <wp:cNvGraphicFramePr/>
                <a:graphic xmlns:a="http://schemas.openxmlformats.org/drawingml/2006/main">
                  <a:graphicData uri="http://schemas.microsoft.com/office/word/2010/wordprocessingShape">
                    <wps:wsp>
                      <wps:cNvSpPr txBox="1"/>
                      <wps:spPr>
                        <a:xfrm>
                          <a:off x="0" y="0"/>
                          <a:ext cx="5061585" cy="56388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736935F" w14:textId="77777777" w:rsidR="00CC48DF" w:rsidRPr="00E8627C" w:rsidRDefault="00CC48DF" w:rsidP="00CC48DF">
                            <w:pPr>
                              <w:contextualSpacing/>
                              <w:jc w:val="center"/>
                              <w:rPr>
                                <w:rFonts w:ascii="Calisto MT" w:hAnsi="Calisto MT"/>
                                <w:b/>
                                <w:sz w:val="40"/>
                                <w:szCs w:val="40"/>
                              </w:rPr>
                            </w:pPr>
                            <w:r>
                              <w:rPr>
                                <w:rFonts w:ascii="Calisto MT" w:hAnsi="Calisto MT"/>
                                <w:b/>
                                <w:sz w:val="40"/>
                                <w:szCs w:val="40"/>
                              </w:rPr>
                              <w:t xml:space="preserve">AS </w:t>
                            </w:r>
                            <w:r w:rsidR="00D36549">
                              <w:rPr>
                                <w:rFonts w:ascii="Calisto MT" w:hAnsi="Calisto MT"/>
                                <w:b/>
                                <w:sz w:val="40"/>
                                <w:szCs w:val="40"/>
                              </w:rPr>
                              <w:t>Finance Council</w:t>
                            </w:r>
                          </w:p>
                          <w:p w14:paraId="23C0557E" w14:textId="77777777" w:rsidR="00CC48DF" w:rsidRDefault="006301F7" w:rsidP="00CC48DF">
                            <w:pPr>
                              <w:contextualSpacing/>
                              <w:jc w:val="center"/>
                              <w:rPr>
                                <w:rFonts w:ascii="Calisto MT" w:hAnsi="Calisto MT"/>
                              </w:rPr>
                            </w:pPr>
                            <w:r>
                              <w:rPr>
                                <w:rFonts w:ascii="Calisto MT" w:hAnsi="Calisto MT"/>
                              </w:rPr>
                              <w:t xml:space="preserve">March </w:t>
                            </w:r>
                            <w:r w:rsidR="007449A8">
                              <w:rPr>
                                <w:rFonts w:ascii="Calisto MT" w:hAnsi="Calisto MT"/>
                              </w:rPr>
                              <w:t>11</w:t>
                            </w:r>
                            <w:r w:rsidR="00D36549">
                              <w:rPr>
                                <w:rFonts w:ascii="Calisto MT" w:hAnsi="Calisto MT"/>
                              </w:rPr>
                              <w:t>, 2020</w:t>
                            </w:r>
                            <w:r w:rsidR="00CC48DF">
                              <w:rPr>
                                <w:rFonts w:ascii="Calisto MT" w:hAnsi="Calisto MT"/>
                              </w:rPr>
                              <w:t xml:space="preserve">          </w:t>
                            </w:r>
                            <w:r w:rsidR="00D36549">
                              <w:rPr>
                                <w:rFonts w:ascii="Calisto MT" w:hAnsi="Calisto MT"/>
                              </w:rPr>
                              <w:t>2:3</w:t>
                            </w:r>
                            <w:r w:rsidR="004D23FE">
                              <w:rPr>
                                <w:rFonts w:ascii="Calisto MT" w:hAnsi="Calisto MT"/>
                              </w:rPr>
                              <w:t>0</w:t>
                            </w:r>
                            <w:r w:rsidR="00CC48DF" w:rsidRPr="00E8627C">
                              <w:rPr>
                                <w:rFonts w:ascii="Calisto MT" w:hAnsi="Calisto MT"/>
                              </w:rPr>
                              <w:t xml:space="preserve"> p.m.        VU </w:t>
                            </w:r>
                            <w:r w:rsidR="007449A8">
                              <w:rPr>
                                <w:rFonts w:ascii="Calisto MT" w:hAnsi="Calisto MT"/>
                              </w:rPr>
                              <w:t>543</w:t>
                            </w:r>
                          </w:p>
                          <w:p w14:paraId="249C7C2C" w14:textId="77777777" w:rsidR="00CC48DF" w:rsidRPr="00E8627C" w:rsidRDefault="00CC48DF" w:rsidP="00CC48DF">
                            <w:pPr>
                              <w:contextualSpacing/>
                              <w:jc w:val="center"/>
                              <w:rPr>
                                <w:rFonts w:ascii="Calisto MT" w:hAnsi="Calisto MT"/>
                              </w:rPr>
                            </w:pPr>
                          </w:p>
                          <w:p w14:paraId="22545CB5" w14:textId="77777777" w:rsidR="00CC48DF" w:rsidRPr="00C22AF2" w:rsidRDefault="00CC48DF" w:rsidP="00CC48DF">
                            <w:pPr>
                              <w:contextualSpacing/>
                              <w:rPr>
                                <w:rFonts w:asciiTheme="minorHAnsi" w:hAnsiTheme="min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C9B63B" id="_x0000_t202" coordsize="21600,21600" o:spt="202" path="m,l,21600r21600,l21600,xe">
                <v:stroke joinstyle="miter"/>
                <v:path gradientshapeok="t" o:connecttype="rect"/>
              </v:shapetype>
              <v:shape id="Text Box 6" o:spid="_x0000_s1026" type="#_x0000_t202" style="position:absolute;left:0;text-align:left;margin-left:97pt;margin-top:.05pt;width:398.55pt;height:4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" filled="f" stroked="f">
                <v:textbox>
                  <w:txbxContent>
                    <w:p w14:paraId="1736935F" w14:textId="77777777" w:rsidR="00CC48DF" w:rsidRPr="00E8627C" w:rsidRDefault="00CC48DF" w:rsidP="00CC48DF">
                      <w:pPr>
                        <w:contextualSpacing/>
                        <w:jc w:val="center"/>
                        <w:rPr>
                          <w:rFonts w:ascii="Calisto MT" w:hAnsi="Calisto MT"/>
                          <w:b/>
                          <w:sz w:val="40"/>
                          <w:szCs w:val="40"/>
                        </w:rPr>
                      </w:pPr>
                      <w:r>
                        <w:rPr>
                          <w:rFonts w:ascii="Calisto MT" w:hAnsi="Calisto MT"/>
                          <w:b/>
                          <w:sz w:val="40"/>
                          <w:szCs w:val="40"/>
                        </w:rPr>
                        <w:t xml:space="preserve">AS </w:t>
                      </w:r>
                      <w:r w:rsidR="00D36549">
                        <w:rPr>
                          <w:rFonts w:ascii="Calisto MT" w:hAnsi="Calisto MT"/>
                          <w:b/>
                          <w:sz w:val="40"/>
                          <w:szCs w:val="40"/>
                        </w:rPr>
                        <w:t>Finance Council</w:t>
                      </w:r>
                    </w:p>
                    <w:p w14:paraId="23C0557E" w14:textId="77777777" w:rsidR="00CC48DF" w:rsidRDefault="006301F7" w:rsidP="00CC48DF">
                      <w:pPr>
                        <w:contextualSpacing/>
                        <w:jc w:val="center"/>
                        <w:rPr>
                          <w:rFonts w:ascii="Calisto MT" w:hAnsi="Calisto MT"/>
                        </w:rPr>
                      </w:pPr>
                      <w:r>
                        <w:rPr>
                          <w:rFonts w:ascii="Calisto MT" w:hAnsi="Calisto MT"/>
                        </w:rPr>
                        <w:t xml:space="preserve">March </w:t>
                      </w:r>
                      <w:r w:rsidR="007449A8">
                        <w:rPr>
                          <w:rFonts w:ascii="Calisto MT" w:hAnsi="Calisto MT"/>
                        </w:rPr>
                        <w:t>11</w:t>
                      </w:r>
                      <w:r w:rsidR="00D36549">
                        <w:rPr>
                          <w:rFonts w:ascii="Calisto MT" w:hAnsi="Calisto MT"/>
                        </w:rPr>
                        <w:t>, 2020</w:t>
                      </w:r>
                      <w:r w:rsidR="00CC48DF">
                        <w:rPr>
                          <w:rFonts w:ascii="Calisto MT" w:hAnsi="Calisto MT"/>
                        </w:rPr>
                        <w:t xml:space="preserve">          </w:t>
                      </w:r>
                      <w:r w:rsidR="00D36549">
                        <w:rPr>
                          <w:rFonts w:ascii="Calisto MT" w:hAnsi="Calisto MT"/>
                        </w:rPr>
                        <w:t>2:3</w:t>
                      </w:r>
                      <w:r w:rsidR="004D23FE">
                        <w:rPr>
                          <w:rFonts w:ascii="Calisto MT" w:hAnsi="Calisto MT"/>
                        </w:rPr>
                        <w:t>0</w:t>
                      </w:r>
                      <w:r w:rsidR="00CC48DF" w:rsidRPr="00E8627C">
                        <w:rPr>
                          <w:rFonts w:ascii="Calisto MT" w:hAnsi="Calisto MT"/>
                        </w:rPr>
                        <w:t xml:space="preserve"> p.m.        VU </w:t>
                      </w:r>
                      <w:r w:rsidR="007449A8">
                        <w:rPr>
                          <w:rFonts w:ascii="Calisto MT" w:hAnsi="Calisto MT"/>
                        </w:rPr>
                        <w:t>543</w:t>
                      </w:r>
                    </w:p>
                    <w:p w14:paraId="249C7C2C" w14:textId="77777777" w:rsidR="00CC48DF" w:rsidRPr="00E8627C" w:rsidRDefault="00CC48DF" w:rsidP="00CC48DF">
                      <w:pPr>
                        <w:contextualSpacing/>
                        <w:jc w:val="center"/>
                        <w:rPr>
                          <w:rFonts w:ascii="Calisto MT" w:hAnsi="Calisto MT"/>
                        </w:rPr>
                      </w:pPr>
                    </w:p>
                    <w:p w14:paraId="22545CB5" w14:textId="77777777" w:rsidR="00CC48DF" w:rsidRPr="00C22AF2" w:rsidRDefault="00CC48DF" w:rsidP="00CC48DF">
                      <w:pPr>
                        <w:contextualSpacing/>
                        <w:rPr>
                          <w:rFonts w:asciiTheme="minorHAnsi" w:hAnsiTheme="minorHAnsi"/>
                        </w:rPr>
                      </w:pPr>
                    </w:p>
                  </w:txbxContent>
                </v:textbox>
                <w10:wrap type="square"/>
              </v:shape>
            </w:pict>
          </mc:Fallback>
        </mc:AlternateContent>
      </w:r>
      <w:r w:rsidRPr="005B2E81">
        <w:rPr>
          <w:rFonts w:ascii="Calisto MT" w:hAnsi="Calisto MT"/>
          <w:b/>
          <w:noProof/>
          <w:sz w:val="21"/>
          <w:szCs w:val="21"/>
        </w:rPr>
        <w:drawing>
          <wp:anchor distT="0" distB="0" distL="114300" distR="114300" simplePos="0" relativeHeight="251659264" behindDoc="0" locked="0" layoutInCell="1" allowOverlap="1" wp14:anchorId="3A77F108" wp14:editId="26669267">
            <wp:simplePos x="0" y="0"/>
            <wp:positionH relativeFrom="margin">
              <wp:posOffset>115570</wp:posOffset>
            </wp:positionH>
            <wp:positionV relativeFrom="paragraph">
              <wp:posOffset>635</wp:posOffset>
            </wp:positionV>
            <wp:extent cx="652780" cy="607695"/>
            <wp:effectExtent l="0" t="0" r="0" b="1905"/>
            <wp:wrapSquare wrapText="bothSides"/>
            <wp:docPr id="1" name="Picture 1" descr="Image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_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652780" cy="607695"/>
                    </a:xfrm>
                    <a:prstGeom prst="rect">
                      <a:avLst/>
                    </a:prstGeom>
                    <a:noFill/>
                  </pic:spPr>
                </pic:pic>
              </a:graphicData>
            </a:graphic>
            <wp14:sizeRelH relativeFrom="page">
              <wp14:pctWidth>0</wp14:pctWidth>
            </wp14:sizeRelH>
            <wp14:sizeRelV relativeFrom="page">
              <wp14:pctHeight>0</wp14:pctHeight>
            </wp14:sizeRelV>
          </wp:anchor>
        </w:drawing>
      </w:r>
      <w:r w:rsidR="00AF380F">
        <w:rPr>
          <w:rFonts w:ascii="Calisto MT" w:eastAsia="Calibri" w:hAnsi="Calisto MT" w:cs="Calibri"/>
          <w:b/>
          <w:sz w:val="21"/>
          <w:szCs w:val="21"/>
        </w:rPr>
        <w:t>-</w:t>
      </w:r>
      <w:r w:rsidR="00B04459">
        <w:rPr>
          <w:rFonts w:ascii="Calisto MT" w:eastAsia="Calibri" w:hAnsi="Calisto MT" w:cs="Calibri"/>
          <w:b/>
          <w:sz w:val="21"/>
          <w:szCs w:val="21"/>
        </w:rPr>
        <w:t xml:space="preserve"> </w:t>
      </w:r>
      <w:r w:rsidRPr="005B2E81">
        <w:rPr>
          <w:rFonts w:ascii="Calisto MT" w:eastAsia="Calibri" w:hAnsi="Calisto MT" w:cs="Calibri"/>
          <w:b/>
          <w:sz w:val="21"/>
          <w:szCs w:val="21"/>
        </w:rPr>
        <w:tab/>
      </w:r>
      <w:r w:rsidRPr="005B2E81">
        <w:rPr>
          <w:rFonts w:ascii="Calisto MT" w:eastAsia="Calibri" w:hAnsi="Calisto MT" w:cs="Calibri"/>
          <w:b/>
          <w:sz w:val="21"/>
          <w:szCs w:val="21"/>
        </w:rPr>
        <w:tab/>
      </w:r>
      <w:r w:rsidRPr="005B2E81">
        <w:rPr>
          <w:rFonts w:ascii="Calisto MT" w:eastAsia="Calibri" w:hAnsi="Calisto MT" w:cs="Calibri"/>
          <w:b/>
          <w:sz w:val="21"/>
          <w:szCs w:val="21"/>
        </w:rPr>
        <w:tab/>
      </w:r>
    </w:p>
    <w:p w14:paraId="7C142BC0" w14:textId="77777777" w:rsidR="00FF2E5B" w:rsidRPr="00AF6DDE" w:rsidRDefault="00FF2E5B" w:rsidP="00D36549">
      <w:pPr>
        <w:ind w:left="1080" w:hanging="1080"/>
        <w:rPr>
          <w:rFonts w:ascii="Calisto MT" w:hAnsi="Calisto MT"/>
          <w:b/>
          <w:i/>
          <w:sz w:val="23"/>
          <w:szCs w:val="23"/>
        </w:rPr>
      </w:pPr>
      <w:r w:rsidRPr="00BD0F2A">
        <w:rPr>
          <w:rFonts w:ascii="Calisto MT" w:hAnsi="Calisto MT"/>
          <w:b/>
          <w:sz w:val="23"/>
          <w:szCs w:val="23"/>
        </w:rPr>
        <w:t>Members:</w:t>
      </w:r>
      <w:r w:rsidRPr="00BD0F2A">
        <w:rPr>
          <w:rFonts w:ascii="Calisto MT" w:hAnsi="Calisto MT"/>
          <w:b/>
          <w:sz w:val="23"/>
          <w:szCs w:val="23"/>
        </w:rPr>
        <w:tab/>
      </w:r>
      <w:r w:rsidRPr="00BD0F2A">
        <w:rPr>
          <w:rFonts w:ascii="Calisto MT" w:hAnsi="Calisto MT"/>
          <w:b/>
          <w:i/>
          <w:sz w:val="23"/>
          <w:szCs w:val="23"/>
        </w:rPr>
        <w:t>Present:</w:t>
      </w:r>
      <w:r>
        <w:rPr>
          <w:rFonts w:ascii="Calisto MT" w:hAnsi="Calisto MT"/>
          <w:b/>
          <w:i/>
          <w:sz w:val="23"/>
          <w:szCs w:val="23"/>
        </w:rPr>
        <w:t xml:space="preserve"> </w:t>
      </w:r>
      <w:r w:rsidR="00D36549">
        <w:rPr>
          <w:rFonts w:ascii="Calisto MT" w:hAnsi="Calisto MT"/>
          <w:sz w:val="23"/>
          <w:szCs w:val="23"/>
        </w:rPr>
        <w:t>Nate Jo</w:t>
      </w:r>
      <w:r>
        <w:rPr>
          <w:rFonts w:ascii="Calisto MT" w:hAnsi="Calisto MT"/>
          <w:sz w:val="23"/>
          <w:szCs w:val="23"/>
        </w:rPr>
        <w:t>, Chair (AS Business</w:t>
      </w:r>
      <w:r w:rsidR="00D36549">
        <w:rPr>
          <w:rFonts w:ascii="Calisto MT" w:hAnsi="Calisto MT"/>
          <w:sz w:val="23"/>
          <w:szCs w:val="23"/>
        </w:rPr>
        <w:t xml:space="preserve"> Director</w:t>
      </w:r>
      <w:r>
        <w:rPr>
          <w:rFonts w:ascii="Calisto MT" w:hAnsi="Calisto MT"/>
          <w:sz w:val="23"/>
          <w:szCs w:val="23"/>
        </w:rPr>
        <w:t xml:space="preserve">), </w:t>
      </w:r>
      <w:r w:rsidR="00D36549">
        <w:rPr>
          <w:rFonts w:ascii="Calisto MT" w:hAnsi="Calisto MT"/>
          <w:sz w:val="23"/>
          <w:szCs w:val="23"/>
        </w:rPr>
        <w:t xml:space="preserve">Adah </w:t>
      </w:r>
      <w:proofErr w:type="spellStart"/>
      <w:r w:rsidR="00D36549">
        <w:rPr>
          <w:rFonts w:ascii="Calisto MT" w:hAnsi="Calisto MT"/>
          <w:sz w:val="23"/>
          <w:szCs w:val="23"/>
        </w:rPr>
        <w:t>Barenburg</w:t>
      </w:r>
      <w:proofErr w:type="spellEnd"/>
      <w:r w:rsidR="00D36549">
        <w:rPr>
          <w:rFonts w:ascii="Calisto MT" w:hAnsi="Calisto MT"/>
          <w:sz w:val="23"/>
          <w:szCs w:val="23"/>
        </w:rPr>
        <w:t xml:space="preserve"> (AS Student Senate Pro Tempore), </w:t>
      </w:r>
      <w:proofErr w:type="spellStart"/>
      <w:r w:rsidR="007449A8">
        <w:rPr>
          <w:rFonts w:ascii="Calisto MT" w:hAnsi="Calisto MT"/>
          <w:sz w:val="23"/>
          <w:szCs w:val="23"/>
        </w:rPr>
        <w:t>Selome</w:t>
      </w:r>
      <w:proofErr w:type="spellEnd"/>
      <w:r w:rsidR="007449A8">
        <w:rPr>
          <w:rFonts w:ascii="Calisto MT" w:hAnsi="Calisto MT"/>
          <w:sz w:val="23"/>
          <w:szCs w:val="23"/>
        </w:rPr>
        <w:t xml:space="preserve"> </w:t>
      </w:r>
      <w:proofErr w:type="spellStart"/>
      <w:r w:rsidR="007449A8">
        <w:rPr>
          <w:rFonts w:ascii="Calisto MT" w:hAnsi="Calisto MT"/>
          <w:sz w:val="23"/>
          <w:szCs w:val="23"/>
        </w:rPr>
        <w:t>Zerai</w:t>
      </w:r>
      <w:proofErr w:type="spellEnd"/>
      <w:r w:rsidR="007449A8">
        <w:rPr>
          <w:rFonts w:ascii="Calisto MT" w:hAnsi="Calisto MT"/>
          <w:sz w:val="23"/>
          <w:szCs w:val="23"/>
        </w:rPr>
        <w:t xml:space="preserve"> </w:t>
      </w:r>
      <w:r w:rsidR="007449A8" w:rsidRPr="00BD0F2A">
        <w:rPr>
          <w:rFonts w:ascii="Calisto MT" w:hAnsi="Calisto MT"/>
          <w:sz w:val="23"/>
          <w:szCs w:val="23"/>
        </w:rPr>
        <w:t>(VP</w:t>
      </w:r>
      <w:r w:rsidR="007449A8">
        <w:rPr>
          <w:rFonts w:ascii="Calisto MT" w:hAnsi="Calisto MT"/>
          <w:sz w:val="23"/>
          <w:szCs w:val="23"/>
        </w:rPr>
        <w:t xml:space="preserve"> for Activities), </w:t>
      </w:r>
      <w:r w:rsidR="00D36549">
        <w:rPr>
          <w:rFonts w:ascii="Calisto MT" w:hAnsi="Calisto MT"/>
          <w:sz w:val="23"/>
          <w:szCs w:val="23"/>
        </w:rPr>
        <w:t>Nicole Ballard</w:t>
      </w:r>
      <w:r>
        <w:rPr>
          <w:rFonts w:ascii="Calisto MT" w:hAnsi="Calisto MT"/>
          <w:sz w:val="23"/>
          <w:szCs w:val="23"/>
        </w:rPr>
        <w:t xml:space="preserve"> (</w:t>
      </w:r>
      <w:r w:rsidR="00D36549">
        <w:rPr>
          <w:rFonts w:ascii="Calisto MT" w:hAnsi="Calisto MT"/>
          <w:sz w:val="23"/>
          <w:szCs w:val="23"/>
        </w:rPr>
        <w:t>S</w:t>
      </w:r>
      <w:r>
        <w:rPr>
          <w:rFonts w:ascii="Calisto MT" w:hAnsi="Calisto MT"/>
          <w:sz w:val="23"/>
          <w:szCs w:val="23"/>
        </w:rPr>
        <w:t xml:space="preserve">tudent </w:t>
      </w:r>
      <w:r w:rsidR="00D36549">
        <w:rPr>
          <w:rFonts w:ascii="Calisto MT" w:hAnsi="Calisto MT"/>
          <w:sz w:val="23"/>
          <w:szCs w:val="23"/>
        </w:rPr>
        <w:t>Senator</w:t>
      </w:r>
      <w:r>
        <w:rPr>
          <w:rFonts w:ascii="Calisto MT" w:hAnsi="Calisto MT"/>
          <w:sz w:val="23"/>
          <w:szCs w:val="23"/>
        </w:rPr>
        <w:t xml:space="preserve">), </w:t>
      </w:r>
      <w:r w:rsidR="00D36549">
        <w:rPr>
          <w:rFonts w:ascii="Calisto MT" w:hAnsi="Calisto MT"/>
          <w:sz w:val="23"/>
          <w:szCs w:val="23"/>
        </w:rPr>
        <w:t>Corey Griffis</w:t>
      </w:r>
      <w:r>
        <w:rPr>
          <w:rFonts w:ascii="Calisto MT" w:hAnsi="Calisto MT"/>
          <w:sz w:val="23"/>
          <w:szCs w:val="23"/>
        </w:rPr>
        <w:t xml:space="preserve"> (student at-large), </w:t>
      </w:r>
      <w:r w:rsidR="00D36549">
        <w:rPr>
          <w:rFonts w:ascii="Calisto MT" w:hAnsi="Calisto MT"/>
          <w:sz w:val="23"/>
          <w:szCs w:val="23"/>
        </w:rPr>
        <w:t>Ke</w:t>
      </w:r>
      <w:r w:rsidR="00AD7F6D">
        <w:rPr>
          <w:rFonts w:ascii="Calisto MT" w:hAnsi="Calisto MT"/>
          <w:sz w:val="23"/>
          <w:szCs w:val="23"/>
        </w:rPr>
        <w:t>e</w:t>
      </w:r>
      <w:r w:rsidR="00D36549">
        <w:rPr>
          <w:rFonts w:ascii="Calisto MT" w:hAnsi="Calisto MT"/>
          <w:sz w:val="23"/>
          <w:szCs w:val="23"/>
        </w:rPr>
        <w:t xml:space="preserve">nan </w:t>
      </w:r>
      <w:proofErr w:type="spellStart"/>
      <w:r w:rsidR="00D36549">
        <w:rPr>
          <w:rFonts w:ascii="Calisto MT" w:hAnsi="Calisto MT"/>
          <w:sz w:val="23"/>
          <w:szCs w:val="23"/>
        </w:rPr>
        <w:t>Kaemingk</w:t>
      </w:r>
      <w:proofErr w:type="spellEnd"/>
      <w:r w:rsidR="00D36549">
        <w:rPr>
          <w:rFonts w:ascii="Calisto MT" w:hAnsi="Calisto MT"/>
          <w:sz w:val="23"/>
          <w:szCs w:val="23"/>
        </w:rPr>
        <w:t xml:space="preserve"> (Activities Rep),</w:t>
      </w:r>
      <w:r w:rsidR="00D36549" w:rsidRPr="00D36549">
        <w:rPr>
          <w:rFonts w:ascii="Calisto MT" w:hAnsi="Calisto MT"/>
          <w:sz w:val="23"/>
          <w:szCs w:val="23"/>
        </w:rPr>
        <w:t xml:space="preserve"> </w:t>
      </w:r>
      <w:r w:rsidR="00D36549">
        <w:rPr>
          <w:rFonts w:ascii="Calisto MT" w:hAnsi="Calisto MT"/>
          <w:sz w:val="23"/>
          <w:szCs w:val="23"/>
        </w:rPr>
        <w:t>Rachel Walsh (Central Services Rep)  Christina Ngo</w:t>
      </w:r>
      <w:r>
        <w:rPr>
          <w:rFonts w:ascii="Calisto MT" w:hAnsi="Calisto MT"/>
          <w:sz w:val="23"/>
          <w:szCs w:val="23"/>
        </w:rPr>
        <w:t xml:space="preserve"> (</w:t>
      </w:r>
      <w:r w:rsidR="00D36549">
        <w:rPr>
          <w:rFonts w:ascii="Calisto MT" w:hAnsi="Calisto MT"/>
          <w:sz w:val="23"/>
          <w:szCs w:val="23"/>
        </w:rPr>
        <w:t>Resources Rep</w:t>
      </w:r>
      <w:r>
        <w:rPr>
          <w:rFonts w:ascii="Calisto MT" w:hAnsi="Calisto MT"/>
          <w:sz w:val="23"/>
          <w:szCs w:val="23"/>
        </w:rPr>
        <w:t xml:space="preserve">) </w:t>
      </w:r>
      <w:r w:rsidR="00AF6DDE">
        <w:rPr>
          <w:rFonts w:ascii="Calisto MT" w:hAnsi="Calisto MT"/>
          <w:b/>
          <w:i/>
          <w:sz w:val="23"/>
          <w:szCs w:val="23"/>
        </w:rPr>
        <w:t>Absent:</w:t>
      </w:r>
      <w:r w:rsidR="00AF6DDE" w:rsidRPr="00AF6DDE">
        <w:rPr>
          <w:rFonts w:ascii="Calisto MT" w:hAnsi="Calisto MT"/>
          <w:sz w:val="23"/>
          <w:szCs w:val="23"/>
        </w:rPr>
        <w:t xml:space="preserve"> </w:t>
      </w:r>
      <w:proofErr w:type="spellStart"/>
      <w:r w:rsidR="00D36549">
        <w:rPr>
          <w:rFonts w:ascii="Calisto MT" w:hAnsi="Calisto MT"/>
          <w:sz w:val="23"/>
          <w:szCs w:val="23"/>
        </w:rPr>
        <w:t>Lani</w:t>
      </w:r>
      <w:proofErr w:type="spellEnd"/>
      <w:r w:rsidR="00D36549">
        <w:rPr>
          <w:rFonts w:ascii="Calisto MT" w:hAnsi="Calisto MT"/>
          <w:sz w:val="23"/>
          <w:szCs w:val="23"/>
        </w:rPr>
        <w:t xml:space="preserve"> </w:t>
      </w:r>
      <w:proofErr w:type="spellStart"/>
      <w:r w:rsidR="00D36549">
        <w:rPr>
          <w:rFonts w:ascii="Calisto MT" w:hAnsi="Calisto MT"/>
          <w:sz w:val="23"/>
          <w:szCs w:val="23"/>
        </w:rPr>
        <w:t>Defiesta</w:t>
      </w:r>
      <w:proofErr w:type="spellEnd"/>
      <w:r w:rsidR="00AF6DDE">
        <w:rPr>
          <w:rFonts w:ascii="Calisto MT" w:hAnsi="Calisto MT"/>
          <w:sz w:val="23"/>
          <w:szCs w:val="23"/>
        </w:rPr>
        <w:t xml:space="preserve"> (</w:t>
      </w:r>
      <w:r w:rsidR="00D36549">
        <w:rPr>
          <w:rFonts w:ascii="Calisto MT" w:hAnsi="Calisto MT"/>
          <w:sz w:val="23"/>
          <w:szCs w:val="23"/>
        </w:rPr>
        <w:t>AS President</w:t>
      </w:r>
      <w:r w:rsidR="00AF6DDE">
        <w:rPr>
          <w:rFonts w:ascii="Calisto MT" w:hAnsi="Calisto MT"/>
          <w:sz w:val="23"/>
          <w:szCs w:val="23"/>
        </w:rPr>
        <w:t>)</w:t>
      </w:r>
    </w:p>
    <w:p w14:paraId="2CDF50CC" w14:textId="77777777" w:rsidR="007D7190" w:rsidRDefault="007D7190" w:rsidP="00D36549">
      <w:pPr>
        <w:ind w:left="1080" w:right="-180" w:hanging="1080"/>
        <w:rPr>
          <w:rFonts w:ascii="Calisto MT" w:hAnsi="Calisto MT"/>
          <w:b/>
          <w:sz w:val="23"/>
          <w:szCs w:val="23"/>
        </w:rPr>
      </w:pPr>
      <w:r w:rsidRPr="00BD0F2A">
        <w:rPr>
          <w:rFonts w:ascii="Calisto MT" w:hAnsi="Calisto MT"/>
          <w:b/>
          <w:sz w:val="23"/>
          <w:szCs w:val="23"/>
        </w:rPr>
        <w:t>Advisor</w:t>
      </w:r>
      <w:r>
        <w:rPr>
          <w:rFonts w:ascii="Calisto MT" w:hAnsi="Calisto MT"/>
          <w:b/>
          <w:sz w:val="23"/>
          <w:szCs w:val="23"/>
        </w:rPr>
        <w:t>s</w:t>
      </w:r>
      <w:r w:rsidRPr="00BD0F2A">
        <w:rPr>
          <w:rFonts w:ascii="Calisto MT" w:hAnsi="Calisto MT"/>
          <w:b/>
          <w:sz w:val="23"/>
          <w:szCs w:val="23"/>
        </w:rPr>
        <w:t>:</w:t>
      </w:r>
      <w:r w:rsidRPr="00BD0F2A">
        <w:rPr>
          <w:rFonts w:ascii="Calisto MT" w:hAnsi="Calisto MT"/>
          <w:b/>
          <w:sz w:val="23"/>
          <w:szCs w:val="23"/>
        </w:rPr>
        <w:tab/>
      </w:r>
      <w:r w:rsidR="004547EC" w:rsidRPr="004547EC">
        <w:rPr>
          <w:rFonts w:ascii="Calisto MT" w:hAnsi="Calisto MT"/>
          <w:bCs/>
          <w:sz w:val="23"/>
          <w:szCs w:val="23"/>
        </w:rPr>
        <w:t>Leti Romo, Assistant Director for Representation &amp; Governance,</w:t>
      </w:r>
      <w:r w:rsidR="004547EC">
        <w:rPr>
          <w:rFonts w:ascii="Calisto MT" w:hAnsi="Calisto MT"/>
          <w:b/>
          <w:sz w:val="23"/>
          <w:szCs w:val="23"/>
        </w:rPr>
        <w:t xml:space="preserve"> </w:t>
      </w:r>
      <w:r w:rsidRPr="00724F7B">
        <w:rPr>
          <w:rFonts w:ascii="Calisto MT" w:hAnsi="Calisto MT"/>
          <w:sz w:val="23"/>
          <w:szCs w:val="23"/>
        </w:rPr>
        <w:t xml:space="preserve">Raquel </w:t>
      </w:r>
      <w:r w:rsidR="00D36549">
        <w:rPr>
          <w:rFonts w:ascii="Calisto MT" w:hAnsi="Calisto MT"/>
          <w:sz w:val="23"/>
          <w:szCs w:val="23"/>
        </w:rPr>
        <w:t>Vigil</w:t>
      </w:r>
      <w:r w:rsidRPr="00724F7B">
        <w:rPr>
          <w:rFonts w:ascii="Calisto MT" w:hAnsi="Calisto MT"/>
          <w:sz w:val="23"/>
          <w:szCs w:val="23"/>
        </w:rPr>
        <w:t>, Business Manager</w:t>
      </w:r>
    </w:p>
    <w:p w14:paraId="0E2B7941" w14:textId="77777777" w:rsidR="006208E9" w:rsidRDefault="007D7190" w:rsidP="00FF2E5B">
      <w:pPr>
        <w:rPr>
          <w:rFonts w:ascii="Calisto MT" w:eastAsia="Calibri" w:hAnsi="Calisto MT" w:cs="Calibri"/>
          <w:b/>
          <w:sz w:val="23"/>
          <w:szCs w:val="23"/>
        </w:rPr>
      </w:pPr>
      <w:r w:rsidRPr="00BD0F2A">
        <w:rPr>
          <w:rFonts w:ascii="Calisto MT" w:hAnsi="Calisto MT"/>
          <w:b/>
          <w:sz w:val="23"/>
          <w:szCs w:val="23"/>
        </w:rPr>
        <w:t xml:space="preserve">Secretary: </w:t>
      </w:r>
      <w:r w:rsidR="00FF2E5B">
        <w:rPr>
          <w:rFonts w:ascii="Calisto MT" w:hAnsi="Calisto MT"/>
          <w:sz w:val="23"/>
          <w:szCs w:val="23"/>
        </w:rPr>
        <w:t>Cindy Monger, Dean of Students Unit Fiscal Specialist</w:t>
      </w:r>
      <w:r w:rsidR="00FF2E5B" w:rsidRPr="00EA3057">
        <w:rPr>
          <w:rFonts w:ascii="Calisto MT" w:eastAsia="Calibri" w:hAnsi="Calisto MT" w:cs="Calibri"/>
          <w:b/>
          <w:sz w:val="23"/>
          <w:szCs w:val="23"/>
        </w:rPr>
        <w:t xml:space="preserve"> </w:t>
      </w:r>
    </w:p>
    <w:p w14:paraId="34D76F9B" w14:textId="2F812B55" w:rsidR="00C05F42" w:rsidRDefault="00C05F42" w:rsidP="008C45E4">
      <w:pPr>
        <w:pStyle w:val="ListParagraph"/>
        <w:ind w:left="0"/>
        <w:rPr>
          <w:rFonts w:ascii="Calisto MT" w:eastAsia="Calibri" w:hAnsi="Calisto MT" w:cs="Calibri"/>
          <w:sz w:val="23"/>
          <w:szCs w:val="23"/>
        </w:rPr>
      </w:pPr>
      <w:r>
        <w:rPr>
          <w:rFonts w:ascii="Calisto MT" w:eastAsia="Calibri" w:hAnsi="Calisto MT" w:cs="Calibri"/>
          <w:b/>
          <w:sz w:val="23"/>
          <w:szCs w:val="23"/>
        </w:rPr>
        <w:t xml:space="preserve">Guests: </w:t>
      </w:r>
      <w:r w:rsidR="00F55BB6">
        <w:rPr>
          <w:rFonts w:ascii="Calisto MT" w:eastAsia="Calibri" w:hAnsi="Calisto MT" w:cs="Calibri"/>
          <w:sz w:val="23"/>
          <w:szCs w:val="23"/>
        </w:rPr>
        <w:t>Casey Hayden, Assistant Director of Student Activities; Jeff Bates, Publicity Center Manager; Soleil De Zwart, AS Review Editor in Chief</w:t>
      </w:r>
    </w:p>
    <w:p w14:paraId="47E1619A" w14:textId="77777777" w:rsidR="00206EFA" w:rsidRPr="00FE66F0" w:rsidRDefault="00FE66F0" w:rsidP="00F7399B">
      <w:pPr>
        <w:pStyle w:val="ListParagraph"/>
        <w:spacing w:before="360"/>
        <w:ind w:left="0"/>
        <w:contextualSpacing w:val="0"/>
        <w:jc w:val="both"/>
        <w:rPr>
          <w:rFonts w:ascii="Calisto MT" w:eastAsia="Calibri" w:hAnsi="Calisto MT" w:cs="Calibri"/>
          <w:b/>
          <w:sz w:val="23"/>
          <w:szCs w:val="23"/>
        </w:rPr>
      </w:pPr>
      <w:r w:rsidRPr="00FE66F0">
        <w:rPr>
          <w:rFonts w:ascii="Calisto MT" w:eastAsia="Calibri" w:hAnsi="Calisto MT" w:cs="Calibri"/>
          <w:b/>
          <w:sz w:val="23"/>
          <w:szCs w:val="23"/>
        </w:rPr>
        <w:t>MOTIONS</w:t>
      </w:r>
    </w:p>
    <w:tbl>
      <w:tblPr>
        <w:tblW w:w="10350" w:type="dxa"/>
        <w:tblLayout w:type="fixed"/>
        <w:tblLook w:val="0000" w:firstRow="0" w:lastRow="0" w:firstColumn="0" w:lastColumn="0" w:noHBand="0" w:noVBand="0"/>
      </w:tblPr>
      <w:tblGrid>
        <w:gridCol w:w="1530"/>
        <w:gridCol w:w="8820"/>
      </w:tblGrid>
      <w:tr w:rsidR="00EA3057" w:rsidRPr="00AB34A4" w14:paraId="2E6CC057" w14:textId="77777777" w:rsidTr="00EA3057">
        <w:trPr>
          <w:trHeight w:val="297"/>
        </w:trPr>
        <w:tc>
          <w:tcPr>
            <w:tcW w:w="1530" w:type="dxa"/>
          </w:tcPr>
          <w:p w14:paraId="2C6A380C" w14:textId="77777777" w:rsidR="00EA3057" w:rsidRPr="00EB08BE" w:rsidRDefault="00D36549" w:rsidP="00D36549">
            <w:pPr>
              <w:spacing w:after="60"/>
              <w:rPr>
                <w:rFonts w:ascii="Calisto MT" w:hAnsi="Calisto MT"/>
                <w:b/>
                <w:sz w:val="23"/>
                <w:szCs w:val="23"/>
              </w:rPr>
            </w:pPr>
            <w:r>
              <w:rPr>
                <w:rFonts w:ascii="Calisto MT" w:hAnsi="Calisto MT"/>
                <w:b/>
                <w:sz w:val="23"/>
                <w:szCs w:val="23"/>
              </w:rPr>
              <w:t>FC-20</w:t>
            </w:r>
            <w:r w:rsidR="00EA3057">
              <w:rPr>
                <w:rFonts w:ascii="Calisto MT" w:hAnsi="Calisto MT"/>
                <w:b/>
                <w:sz w:val="23"/>
                <w:szCs w:val="23"/>
              </w:rPr>
              <w:t>-</w:t>
            </w:r>
            <w:r w:rsidR="00AD7F6D">
              <w:rPr>
                <w:rFonts w:ascii="Calisto MT" w:hAnsi="Calisto MT"/>
                <w:b/>
                <w:sz w:val="23"/>
                <w:szCs w:val="23"/>
              </w:rPr>
              <w:t>W</w:t>
            </w:r>
            <w:r w:rsidR="00EA3057" w:rsidRPr="00EB08BE">
              <w:rPr>
                <w:rFonts w:ascii="Calisto MT" w:hAnsi="Calisto MT"/>
                <w:b/>
                <w:sz w:val="23"/>
                <w:szCs w:val="23"/>
              </w:rPr>
              <w:t>-</w:t>
            </w:r>
            <w:r w:rsidR="006301F7">
              <w:rPr>
                <w:rFonts w:ascii="Calisto MT" w:hAnsi="Calisto MT"/>
                <w:b/>
                <w:sz w:val="23"/>
                <w:szCs w:val="23"/>
              </w:rPr>
              <w:t>0</w:t>
            </w:r>
            <w:r w:rsidR="007449A8">
              <w:rPr>
                <w:rFonts w:ascii="Calisto MT" w:hAnsi="Calisto MT"/>
                <w:b/>
                <w:sz w:val="23"/>
                <w:szCs w:val="23"/>
              </w:rPr>
              <w:t>7</w:t>
            </w:r>
          </w:p>
        </w:tc>
        <w:tc>
          <w:tcPr>
            <w:tcW w:w="8820" w:type="dxa"/>
          </w:tcPr>
          <w:p w14:paraId="01F4FBCE" w14:textId="77777777" w:rsidR="00EA3057" w:rsidRPr="0078290A" w:rsidRDefault="00B04459" w:rsidP="00EB105A">
            <w:pPr>
              <w:rPr>
                <w:rFonts w:ascii="Calisto MT" w:eastAsia="Calibri" w:hAnsi="Calisto MT" w:cs="Calibri"/>
                <w:b/>
                <w:i/>
                <w:sz w:val="23"/>
                <w:szCs w:val="23"/>
              </w:rPr>
            </w:pPr>
            <w:r>
              <w:rPr>
                <w:rFonts w:ascii="Calisto MT" w:hAnsi="Calisto MT"/>
                <w:sz w:val="23"/>
                <w:szCs w:val="23"/>
              </w:rPr>
              <w:t>Appro</w:t>
            </w:r>
            <w:r w:rsidR="00EB105A">
              <w:rPr>
                <w:rFonts w:ascii="Calisto MT" w:hAnsi="Calisto MT"/>
                <w:sz w:val="23"/>
                <w:szCs w:val="23"/>
              </w:rPr>
              <w:t xml:space="preserve">val of the minutes of </w:t>
            </w:r>
            <w:r w:rsidR="007449A8">
              <w:rPr>
                <w:rFonts w:ascii="Calisto MT" w:hAnsi="Calisto MT"/>
                <w:sz w:val="23"/>
                <w:szCs w:val="23"/>
              </w:rPr>
              <w:t>March 4</w:t>
            </w:r>
            <w:r>
              <w:rPr>
                <w:rFonts w:ascii="Calisto MT" w:hAnsi="Calisto MT"/>
                <w:sz w:val="23"/>
                <w:szCs w:val="23"/>
              </w:rPr>
              <w:t xml:space="preserve">, 2020. </w:t>
            </w:r>
            <w:r w:rsidR="0078290A">
              <w:rPr>
                <w:rFonts w:ascii="Calisto MT" w:hAnsi="Calisto MT"/>
                <w:b/>
                <w:i/>
                <w:sz w:val="23"/>
                <w:szCs w:val="23"/>
              </w:rPr>
              <w:t>Passed</w:t>
            </w:r>
          </w:p>
        </w:tc>
      </w:tr>
      <w:tr w:rsidR="005701A2" w:rsidRPr="00AB34A4" w14:paraId="22D5E7D3" w14:textId="77777777" w:rsidTr="00EA3057">
        <w:trPr>
          <w:trHeight w:val="297"/>
        </w:trPr>
        <w:tc>
          <w:tcPr>
            <w:tcW w:w="1530" w:type="dxa"/>
          </w:tcPr>
          <w:p w14:paraId="1D1B8D6C" w14:textId="77777777" w:rsidR="005701A2" w:rsidRDefault="005701A2" w:rsidP="005701A2">
            <w:pPr>
              <w:spacing w:after="60"/>
              <w:rPr>
                <w:rFonts w:ascii="Calisto MT" w:hAnsi="Calisto MT"/>
                <w:b/>
                <w:sz w:val="23"/>
                <w:szCs w:val="23"/>
              </w:rPr>
            </w:pPr>
            <w:r>
              <w:rPr>
                <w:rFonts w:ascii="Calisto MT" w:hAnsi="Calisto MT"/>
                <w:b/>
                <w:sz w:val="23"/>
                <w:szCs w:val="23"/>
              </w:rPr>
              <w:t>FC-20-W</w:t>
            </w:r>
            <w:r w:rsidRPr="00EB08BE">
              <w:rPr>
                <w:rFonts w:ascii="Calisto MT" w:hAnsi="Calisto MT"/>
                <w:b/>
                <w:sz w:val="23"/>
                <w:szCs w:val="23"/>
              </w:rPr>
              <w:t>-</w:t>
            </w:r>
            <w:r>
              <w:rPr>
                <w:rFonts w:ascii="Calisto MT" w:hAnsi="Calisto MT"/>
                <w:b/>
                <w:sz w:val="23"/>
                <w:szCs w:val="23"/>
              </w:rPr>
              <w:t>0</w:t>
            </w:r>
            <w:r w:rsidR="007449A8">
              <w:rPr>
                <w:rFonts w:ascii="Calisto MT" w:hAnsi="Calisto MT"/>
                <w:b/>
                <w:sz w:val="23"/>
                <w:szCs w:val="23"/>
              </w:rPr>
              <w:t>8</w:t>
            </w:r>
          </w:p>
        </w:tc>
        <w:tc>
          <w:tcPr>
            <w:tcW w:w="8820" w:type="dxa"/>
          </w:tcPr>
          <w:p w14:paraId="450D1B1C" w14:textId="6746E27A" w:rsidR="005701A2" w:rsidRPr="001061ED" w:rsidRDefault="00F7399B" w:rsidP="005701A2">
            <w:pPr>
              <w:tabs>
                <w:tab w:val="left" w:pos="-720"/>
              </w:tabs>
              <w:suppressAutoHyphens/>
              <w:ind w:left="-34"/>
              <w:rPr>
                <w:rFonts w:ascii="Calisto MT" w:hAnsi="Calisto MT"/>
                <w:sz w:val="23"/>
                <w:szCs w:val="23"/>
              </w:rPr>
            </w:pPr>
            <w:r>
              <w:rPr>
                <w:rFonts w:ascii="Calisto MT" w:hAnsi="Calisto MT"/>
                <w:sz w:val="23"/>
                <w:szCs w:val="23"/>
              </w:rPr>
              <w:t>Approve $18,000 for the Multicultural Center Programming Grant.</w:t>
            </w:r>
            <w:r w:rsidR="005701A2">
              <w:rPr>
                <w:rFonts w:ascii="Calisto MT" w:eastAsia="Calibri" w:hAnsi="Calisto MT" w:cs="Calibri"/>
                <w:sz w:val="23"/>
                <w:szCs w:val="23"/>
              </w:rPr>
              <w:t xml:space="preserve"> </w:t>
            </w:r>
            <w:r w:rsidR="005701A2">
              <w:rPr>
                <w:rFonts w:ascii="Calisto MT" w:hAnsi="Calisto MT"/>
                <w:b/>
                <w:i/>
                <w:sz w:val="23"/>
                <w:szCs w:val="23"/>
              </w:rPr>
              <w:t>Passed</w:t>
            </w:r>
          </w:p>
        </w:tc>
      </w:tr>
    </w:tbl>
    <w:p w14:paraId="032B5DA7" w14:textId="77777777" w:rsidR="00FE66F0" w:rsidRDefault="00FE66F0" w:rsidP="00F7399B">
      <w:pPr>
        <w:pStyle w:val="ListParagraph"/>
        <w:spacing w:before="360"/>
        <w:ind w:left="0"/>
        <w:contextualSpacing w:val="0"/>
        <w:rPr>
          <w:rFonts w:ascii="Calisto MT" w:eastAsia="Calibri" w:hAnsi="Calisto MT" w:cs="Calibri"/>
          <w:b/>
          <w:sz w:val="23"/>
          <w:szCs w:val="23"/>
        </w:rPr>
      </w:pPr>
      <w:r>
        <w:rPr>
          <w:rFonts w:ascii="Calisto MT" w:eastAsia="Calibri" w:hAnsi="Calisto MT" w:cs="Calibri"/>
          <w:b/>
          <w:i/>
          <w:sz w:val="23"/>
          <w:szCs w:val="23"/>
        </w:rPr>
        <w:t>Nate Jo</w:t>
      </w:r>
      <w:r w:rsidRPr="00BD0F2A">
        <w:rPr>
          <w:rFonts w:ascii="Calisto MT" w:eastAsia="Calibri" w:hAnsi="Calisto MT" w:cs="Calibri"/>
          <w:b/>
          <w:i/>
          <w:sz w:val="23"/>
          <w:szCs w:val="23"/>
        </w:rPr>
        <w:t xml:space="preserve">, chair, called the meeting to order at </w:t>
      </w:r>
      <w:r>
        <w:rPr>
          <w:rFonts w:ascii="Calisto MT" w:eastAsia="Calibri" w:hAnsi="Calisto MT" w:cs="Calibri"/>
          <w:b/>
          <w:i/>
          <w:sz w:val="23"/>
          <w:szCs w:val="23"/>
        </w:rPr>
        <w:t>2:3</w:t>
      </w:r>
      <w:r w:rsidR="007449A8">
        <w:rPr>
          <w:rFonts w:ascii="Calisto MT" w:eastAsia="Calibri" w:hAnsi="Calisto MT" w:cs="Calibri"/>
          <w:b/>
          <w:i/>
          <w:sz w:val="23"/>
          <w:szCs w:val="23"/>
        </w:rPr>
        <w:t>9</w:t>
      </w:r>
      <w:r w:rsidRPr="00BD0F2A">
        <w:rPr>
          <w:rFonts w:ascii="Calisto MT" w:eastAsia="Calibri" w:hAnsi="Calisto MT" w:cs="Calibri"/>
          <w:b/>
          <w:i/>
          <w:sz w:val="23"/>
          <w:szCs w:val="23"/>
        </w:rPr>
        <w:t xml:space="preserve"> p.m.</w:t>
      </w:r>
    </w:p>
    <w:p w14:paraId="31B47489" w14:textId="77777777" w:rsidR="00D36549" w:rsidRDefault="00D36549" w:rsidP="008477EE">
      <w:pPr>
        <w:pStyle w:val="ListParagraph"/>
        <w:numPr>
          <w:ilvl w:val="0"/>
          <w:numId w:val="1"/>
        </w:numPr>
        <w:spacing w:before="240"/>
        <w:ind w:left="547" w:hanging="547"/>
        <w:contextualSpacing w:val="0"/>
        <w:rPr>
          <w:rFonts w:ascii="Calisto MT" w:eastAsia="Calibri" w:hAnsi="Calisto MT" w:cs="Calibri"/>
          <w:b/>
          <w:sz w:val="23"/>
          <w:szCs w:val="23"/>
        </w:rPr>
      </w:pPr>
      <w:r>
        <w:rPr>
          <w:rFonts w:ascii="Calisto MT" w:eastAsia="Calibri" w:hAnsi="Calisto MT" w:cs="Calibri"/>
          <w:b/>
          <w:sz w:val="23"/>
          <w:szCs w:val="23"/>
        </w:rPr>
        <w:t>Call to Order</w:t>
      </w:r>
    </w:p>
    <w:p w14:paraId="72E76D55" w14:textId="77777777" w:rsidR="00AF6DDE" w:rsidRDefault="00AF6DDE" w:rsidP="00F7399B">
      <w:pPr>
        <w:pStyle w:val="ListParagraph"/>
        <w:numPr>
          <w:ilvl w:val="0"/>
          <w:numId w:val="1"/>
        </w:numPr>
        <w:spacing w:before="240" w:after="120"/>
        <w:ind w:left="547" w:hanging="547"/>
        <w:contextualSpacing w:val="0"/>
        <w:rPr>
          <w:rFonts w:ascii="Calisto MT" w:eastAsia="Calibri" w:hAnsi="Calisto MT" w:cs="Calibri"/>
          <w:b/>
          <w:sz w:val="23"/>
          <w:szCs w:val="23"/>
        </w:rPr>
      </w:pPr>
      <w:r>
        <w:rPr>
          <w:rFonts w:ascii="Calisto MT" w:eastAsia="Calibri" w:hAnsi="Calisto MT" w:cs="Calibri"/>
          <w:b/>
          <w:sz w:val="23"/>
          <w:szCs w:val="23"/>
        </w:rPr>
        <w:t xml:space="preserve">Approval of the Minutes </w:t>
      </w:r>
    </w:p>
    <w:tbl>
      <w:tblPr>
        <w:tblStyle w:val="TableGrid"/>
        <w:tblW w:w="9508" w:type="dxa"/>
        <w:tblInd w:w="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62"/>
        <w:gridCol w:w="1132"/>
        <w:gridCol w:w="38"/>
        <w:gridCol w:w="1750"/>
        <w:gridCol w:w="5039"/>
        <w:gridCol w:w="243"/>
        <w:gridCol w:w="244"/>
      </w:tblGrid>
      <w:tr w:rsidR="00AF6DDE" w:rsidRPr="003201B8" w14:paraId="36D42BA5" w14:textId="77777777" w:rsidTr="0080087B">
        <w:trPr>
          <w:trHeight w:val="267"/>
        </w:trPr>
        <w:tc>
          <w:tcPr>
            <w:tcW w:w="1062" w:type="dxa"/>
          </w:tcPr>
          <w:p w14:paraId="335A4440" w14:textId="77777777" w:rsidR="00AF6DDE" w:rsidRPr="003201B8" w:rsidRDefault="00AF6DDE" w:rsidP="0080087B">
            <w:pPr>
              <w:ind w:left="-39" w:right="-110"/>
              <w:rPr>
                <w:rFonts w:ascii="Calisto MT" w:hAnsi="Calisto MT" w:cs="Arial"/>
                <w:i/>
                <w:sz w:val="23"/>
                <w:szCs w:val="23"/>
              </w:rPr>
            </w:pPr>
            <w:r w:rsidRPr="003201B8">
              <w:rPr>
                <w:rFonts w:ascii="Calisto MT" w:hAnsi="Calisto MT" w:cs="Arial"/>
                <w:i/>
                <w:sz w:val="23"/>
                <w:szCs w:val="23"/>
              </w:rPr>
              <w:t>MOTION</w:t>
            </w:r>
          </w:p>
        </w:tc>
        <w:tc>
          <w:tcPr>
            <w:tcW w:w="1170" w:type="dxa"/>
            <w:gridSpan w:val="2"/>
          </w:tcPr>
          <w:p w14:paraId="28F91428" w14:textId="77777777" w:rsidR="00AF6DDE" w:rsidRPr="00D36549" w:rsidRDefault="00AD7F6D" w:rsidP="00AD7F6D">
            <w:pPr>
              <w:ind w:left="-108" w:right="-110"/>
              <w:rPr>
                <w:rFonts w:ascii="Calisto MT" w:hAnsi="Calisto MT" w:cs="Arial"/>
                <w:i/>
                <w:sz w:val="23"/>
                <w:szCs w:val="23"/>
              </w:rPr>
            </w:pPr>
            <w:r>
              <w:rPr>
                <w:rFonts w:ascii="Calisto MT" w:hAnsi="Calisto MT"/>
                <w:i/>
                <w:sz w:val="23"/>
                <w:szCs w:val="23"/>
              </w:rPr>
              <w:t>FC-20-W</w:t>
            </w:r>
            <w:r w:rsidR="00D36549" w:rsidRPr="00D36549">
              <w:rPr>
                <w:rFonts w:ascii="Calisto MT" w:hAnsi="Calisto MT"/>
                <w:i/>
                <w:sz w:val="23"/>
                <w:szCs w:val="23"/>
              </w:rPr>
              <w:t>-</w:t>
            </w:r>
            <w:r w:rsidR="006301F7">
              <w:rPr>
                <w:rFonts w:ascii="Calisto MT" w:hAnsi="Calisto MT"/>
                <w:i/>
                <w:sz w:val="23"/>
                <w:szCs w:val="23"/>
              </w:rPr>
              <w:t>0</w:t>
            </w:r>
            <w:r w:rsidR="007449A8">
              <w:rPr>
                <w:rFonts w:ascii="Calisto MT" w:hAnsi="Calisto MT"/>
                <w:i/>
                <w:sz w:val="23"/>
                <w:szCs w:val="23"/>
              </w:rPr>
              <w:t>7</w:t>
            </w:r>
          </w:p>
        </w:tc>
        <w:tc>
          <w:tcPr>
            <w:tcW w:w="7276" w:type="dxa"/>
            <w:gridSpan w:val="4"/>
          </w:tcPr>
          <w:p w14:paraId="76871240" w14:textId="77777777" w:rsidR="00AF6DDE" w:rsidRPr="003201B8" w:rsidRDefault="00AF6DDE" w:rsidP="00D36549">
            <w:pPr>
              <w:ind w:left="-108" w:right="-110"/>
              <w:rPr>
                <w:rFonts w:ascii="Calisto MT" w:hAnsi="Calisto MT" w:cs="Arial"/>
                <w:i/>
                <w:sz w:val="23"/>
                <w:szCs w:val="23"/>
              </w:rPr>
            </w:pPr>
            <w:r>
              <w:rPr>
                <w:rFonts w:ascii="Calisto MT" w:hAnsi="Calisto MT" w:cs="Arial"/>
                <w:i/>
                <w:sz w:val="23"/>
                <w:szCs w:val="23"/>
              </w:rPr>
              <w:t xml:space="preserve"> by </w:t>
            </w:r>
            <w:r w:rsidR="007449A8">
              <w:rPr>
                <w:rFonts w:ascii="Calisto MT" w:hAnsi="Calisto MT" w:cs="Arial"/>
                <w:i/>
                <w:sz w:val="23"/>
                <w:szCs w:val="23"/>
              </w:rPr>
              <w:t>Walsh</w:t>
            </w:r>
          </w:p>
        </w:tc>
      </w:tr>
      <w:tr w:rsidR="00AF6DDE" w:rsidRPr="00895E5D" w14:paraId="0E3804CA" w14:textId="77777777" w:rsidTr="0080087B">
        <w:trPr>
          <w:trHeight w:val="267"/>
        </w:trPr>
        <w:tc>
          <w:tcPr>
            <w:tcW w:w="9021" w:type="dxa"/>
            <w:gridSpan w:val="5"/>
          </w:tcPr>
          <w:p w14:paraId="049B1F4E" w14:textId="77777777" w:rsidR="00AF6DDE" w:rsidRPr="001061ED" w:rsidRDefault="00AF6DDE" w:rsidP="00D36549">
            <w:pPr>
              <w:tabs>
                <w:tab w:val="left" w:pos="-720"/>
              </w:tabs>
              <w:suppressAutoHyphens/>
              <w:ind w:left="-34"/>
              <w:rPr>
                <w:rFonts w:ascii="Calisto MT" w:hAnsi="Calisto MT"/>
                <w:sz w:val="23"/>
                <w:szCs w:val="23"/>
              </w:rPr>
            </w:pPr>
            <w:r>
              <w:rPr>
                <w:rFonts w:ascii="Calisto MT" w:hAnsi="Calisto MT"/>
                <w:sz w:val="23"/>
                <w:szCs w:val="23"/>
              </w:rPr>
              <w:t>Approval of the minutes of</w:t>
            </w:r>
            <w:r w:rsidR="00EB105A">
              <w:rPr>
                <w:rFonts w:ascii="Calisto MT" w:hAnsi="Calisto MT"/>
                <w:sz w:val="23"/>
                <w:szCs w:val="23"/>
              </w:rPr>
              <w:t xml:space="preserve"> </w:t>
            </w:r>
            <w:r w:rsidR="007449A8">
              <w:rPr>
                <w:rFonts w:ascii="Calisto MT" w:hAnsi="Calisto MT"/>
                <w:sz w:val="23"/>
                <w:szCs w:val="23"/>
              </w:rPr>
              <w:t>March 4</w:t>
            </w:r>
            <w:r w:rsidR="00B04459">
              <w:rPr>
                <w:rFonts w:ascii="Calisto MT" w:hAnsi="Calisto MT"/>
                <w:sz w:val="23"/>
                <w:szCs w:val="23"/>
              </w:rPr>
              <w:t>, 2020</w:t>
            </w:r>
            <w:r w:rsidR="007449A8">
              <w:rPr>
                <w:rFonts w:ascii="Calisto MT" w:hAnsi="Calisto MT"/>
                <w:sz w:val="23"/>
                <w:szCs w:val="23"/>
              </w:rPr>
              <w:t>.</w:t>
            </w:r>
          </w:p>
        </w:tc>
        <w:tc>
          <w:tcPr>
            <w:tcW w:w="243" w:type="dxa"/>
          </w:tcPr>
          <w:p w14:paraId="4E0C95F4" w14:textId="77777777" w:rsidR="00AF6DDE" w:rsidRPr="00895E5D" w:rsidRDefault="00AF6DDE" w:rsidP="0080087B">
            <w:pPr>
              <w:ind w:right="-110"/>
              <w:rPr>
                <w:rFonts w:ascii="Calisto MT" w:hAnsi="Calisto MT" w:cs="Arial"/>
                <w:sz w:val="23"/>
                <w:szCs w:val="23"/>
              </w:rPr>
            </w:pPr>
          </w:p>
        </w:tc>
        <w:tc>
          <w:tcPr>
            <w:tcW w:w="244" w:type="dxa"/>
          </w:tcPr>
          <w:p w14:paraId="53E18855" w14:textId="77777777" w:rsidR="00AF6DDE" w:rsidRPr="00895E5D" w:rsidRDefault="00AF6DDE" w:rsidP="0080087B">
            <w:pPr>
              <w:ind w:right="-110"/>
              <w:rPr>
                <w:rFonts w:ascii="Calisto MT" w:hAnsi="Calisto MT" w:cs="Arial"/>
                <w:sz w:val="23"/>
                <w:szCs w:val="23"/>
              </w:rPr>
            </w:pPr>
          </w:p>
        </w:tc>
      </w:tr>
      <w:tr w:rsidR="00AF6DDE" w:rsidRPr="00895E5D" w14:paraId="4F6B6FCE" w14:textId="77777777" w:rsidTr="0080087B">
        <w:trPr>
          <w:trHeight w:val="267"/>
        </w:trPr>
        <w:tc>
          <w:tcPr>
            <w:tcW w:w="2194" w:type="dxa"/>
            <w:gridSpan w:val="2"/>
          </w:tcPr>
          <w:p w14:paraId="161C800B" w14:textId="77777777" w:rsidR="00AF6DDE" w:rsidRPr="00895E5D" w:rsidRDefault="00AF6DDE" w:rsidP="00D36549">
            <w:pPr>
              <w:ind w:left="-39" w:right="-110"/>
              <w:rPr>
                <w:rFonts w:ascii="Calisto MT" w:hAnsi="Calisto MT" w:cs="Arial"/>
                <w:sz w:val="23"/>
                <w:szCs w:val="23"/>
              </w:rPr>
            </w:pPr>
            <w:r>
              <w:rPr>
                <w:rFonts w:ascii="Calisto MT" w:hAnsi="Calisto MT" w:cs="Arial"/>
                <w:sz w:val="23"/>
                <w:szCs w:val="23"/>
              </w:rPr>
              <w:t>Second:</w:t>
            </w:r>
            <w:r w:rsidR="00B04459">
              <w:rPr>
                <w:rFonts w:ascii="Calisto MT" w:hAnsi="Calisto MT" w:cs="Arial"/>
                <w:sz w:val="23"/>
                <w:szCs w:val="23"/>
              </w:rPr>
              <w:t xml:space="preserve"> </w:t>
            </w:r>
            <w:proofErr w:type="spellStart"/>
            <w:r w:rsidR="007449A8">
              <w:rPr>
                <w:rFonts w:ascii="Calisto MT" w:hAnsi="Calisto MT" w:cs="Arial"/>
                <w:sz w:val="23"/>
                <w:szCs w:val="23"/>
              </w:rPr>
              <w:t>Zerai</w:t>
            </w:r>
            <w:proofErr w:type="spellEnd"/>
            <w:r>
              <w:rPr>
                <w:rFonts w:ascii="Calisto MT" w:hAnsi="Calisto MT" w:cs="Arial"/>
                <w:sz w:val="23"/>
                <w:szCs w:val="23"/>
              </w:rPr>
              <w:t xml:space="preserve"> </w:t>
            </w:r>
          </w:p>
        </w:tc>
        <w:tc>
          <w:tcPr>
            <w:tcW w:w="1788" w:type="dxa"/>
            <w:gridSpan w:val="2"/>
          </w:tcPr>
          <w:p w14:paraId="5E68E47C" w14:textId="77777777" w:rsidR="00AF6DDE" w:rsidRPr="00895E5D" w:rsidRDefault="001B6C76" w:rsidP="00D36549">
            <w:pPr>
              <w:ind w:right="-110"/>
              <w:rPr>
                <w:rFonts w:ascii="Calisto MT" w:hAnsi="Calisto MT" w:cs="Arial"/>
                <w:sz w:val="23"/>
                <w:szCs w:val="23"/>
              </w:rPr>
            </w:pPr>
            <w:r>
              <w:rPr>
                <w:rFonts w:ascii="Calisto MT" w:hAnsi="Calisto MT" w:cs="Arial"/>
                <w:sz w:val="23"/>
                <w:szCs w:val="23"/>
              </w:rPr>
              <w:t xml:space="preserve">Vote: </w:t>
            </w:r>
            <w:r w:rsidR="007449A8">
              <w:rPr>
                <w:rFonts w:ascii="Calisto MT" w:hAnsi="Calisto MT" w:cs="Arial"/>
                <w:sz w:val="23"/>
                <w:szCs w:val="23"/>
              </w:rPr>
              <w:t>7</w:t>
            </w:r>
            <w:r w:rsidR="00AF6DDE">
              <w:rPr>
                <w:rFonts w:ascii="Calisto MT" w:hAnsi="Calisto MT" w:cs="Arial"/>
                <w:sz w:val="23"/>
                <w:szCs w:val="23"/>
              </w:rPr>
              <w:t xml:space="preserve"> - 0 - 0</w:t>
            </w:r>
          </w:p>
        </w:tc>
        <w:tc>
          <w:tcPr>
            <w:tcW w:w="5526" w:type="dxa"/>
            <w:gridSpan w:val="3"/>
          </w:tcPr>
          <w:p w14:paraId="7912559D" w14:textId="77777777" w:rsidR="005E4B17" w:rsidRPr="00895E5D" w:rsidRDefault="00AF6DDE" w:rsidP="0080087B">
            <w:pPr>
              <w:ind w:right="-110"/>
              <w:rPr>
                <w:rFonts w:ascii="Calisto MT" w:hAnsi="Calisto MT" w:cs="Arial"/>
                <w:sz w:val="23"/>
                <w:szCs w:val="23"/>
              </w:rPr>
            </w:pPr>
            <w:r>
              <w:rPr>
                <w:rFonts w:ascii="Calisto MT" w:hAnsi="Calisto MT" w:cs="Arial"/>
                <w:sz w:val="23"/>
                <w:szCs w:val="23"/>
              </w:rPr>
              <w:t>Action: Passed</w:t>
            </w:r>
          </w:p>
        </w:tc>
      </w:tr>
    </w:tbl>
    <w:p w14:paraId="67AD10C5" w14:textId="77777777" w:rsidR="004C782A" w:rsidRDefault="00D36549" w:rsidP="008477EE">
      <w:pPr>
        <w:pStyle w:val="ListParagraph"/>
        <w:spacing w:before="240"/>
        <w:ind w:left="0"/>
        <w:rPr>
          <w:rFonts w:ascii="Calisto MT" w:eastAsia="Calibri" w:hAnsi="Calisto MT" w:cs="Calibri"/>
          <w:b/>
          <w:sz w:val="23"/>
          <w:szCs w:val="23"/>
        </w:rPr>
      </w:pPr>
      <w:r>
        <w:rPr>
          <w:rFonts w:ascii="Calisto MT" w:eastAsia="Calibri" w:hAnsi="Calisto MT" w:cs="Calibri"/>
          <w:b/>
          <w:sz w:val="23"/>
          <w:szCs w:val="23"/>
        </w:rPr>
        <w:t>III. Revisions to the Agenda</w:t>
      </w:r>
    </w:p>
    <w:p w14:paraId="756934B9" w14:textId="77777777" w:rsidR="004C782A" w:rsidRDefault="00724649" w:rsidP="008477EE">
      <w:pPr>
        <w:pStyle w:val="ListParagraph"/>
        <w:numPr>
          <w:ilvl w:val="0"/>
          <w:numId w:val="14"/>
        </w:numPr>
        <w:tabs>
          <w:tab w:val="left" w:pos="360"/>
        </w:tabs>
        <w:spacing w:before="240"/>
        <w:ind w:left="720"/>
        <w:contextualSpacing w:val="0"/>
        <w:rPr>
          <w:rFonts w:ascii="Calisto MT" w:eastAsia="Calibri" w:hAnsi="Calisto MT" w:cs="Calibri"/>
          <w:b/>
          <w:sz w:val="23"/>
          <w:szCs w:val="23"/>
        </w:rPr>
      </w:pPr>
      <w:r>
        <w:rPr>
          <w:rFonts w:ascii="Calisto MT" w:eastAsia="Calibri" w:hAnsi="Calisto MT" w:cs="Calibri"/>
          <w:b/>
          <w:sz w:val="23"/>
          <w:szCs w:val="23"/>
        </w:rPr>
        <w:t xml:space="preserve"> </w:t>
      </w:r>
      <w:r w:rsidR="004C782A">
        <w:rPr>
          <w:rFonts w:ascii="Calisto MT" w:eastAsia="Calibri" w:hAnsi="Calisto MT" w:cs="Calibri"/>
          <w:b/>
          <w:sz w:val="23"/>
          <w:szCs w:val="23"/>
        </w:rPr>
        <w:t>Public Forum</w:t>
      </w:r>
    </w:p>
    <w:p w14:paraId="60189145" w14:textId="77777777" w:rsidR="00527B11" w:rsidRPr="004547EC" w:rsidRDefault="004547EC" w:rsidP="004547EC">
      <w:pPr>
        <w:pStyle w:val="ListParagraph"/>
        <w:numPr>
          <w:ilvl w:val="0"/>
          <w:numId w:val="16"/>
        </w:numPr>
        <w:tabs>
          <w:tab w:val="left" w:pos="360"/>
        </w:tabs>
        <w:rPr>
          <w:rFonts w:ascii="Calisto MT" w:eastAsia="Calibri" w:hAnsi="Calisto MT" w:cs="Calibri"/>
          <w:sz w:val="23"/>
          <w:szCs w:val="23"/>
        </w:rPr>
      </w:pPr>
      <w:r w:rsidRPr="004547EC">
        <w:rPr>
          <w:rFonts w:ascii="Calisto MT" w:eastAsia="Calibri" w:hAnsi="Calisto MT" w:cs="Calibri"/>
          <w:sz w:val="23"/>
          <w:szCs w:val="23"/>
        </w:rPr>
        <w:t xml:space="preserve">In the event of Suspended Operations due to the Covid-19 pandemic we may have remote meetings. Jo will post any changes to scheduling. </w:t>
      </w:r>
    </w:p>
    <w:p w14:paraId="2989EBD8" w14:textId="77777777" w:rsidR="004547EC" w:rsidRPr="004547EC" w:rsidRDefault="004547EC" w:rsidP="004547EC">
      <w:pPr>
        <w:pStyle w:val="ListParagraph"/>
        <w:numPr>
          <w:ilvl w:val="0"/>
          <w:numId w:val="16"/>
        </w:numPr>
        <w:tabs>
          <w:tab w:val="left" w:pos="360"/>
        </w:tabs>
        <w:rPr>
          <w:rFonts w:ascii="Calisto MT" w:eastAsia="Calibri" w:hAnsi="Calisto MT" w:cs="Calibri"/>
          <w:sz w:val="23"/>
          <w:szCs w:val="23"/>
        </w:rPr>
      </w:pPr>
      <w:r w:rsidRPr="004547EC">
        <w:rPr>
          <w:rFonts w:ascii="Calisto MT" w:eastAsia="Calibri" w:hAnsi="Calisto MT" w:cs="Calibri"/>
          <w:sz w:val="23"/>
          <w:szCs w:val="23"/>
        </w:rPr>
        <w:t>S &amp; A update the Enrollment projections have not been released yet, but they expect fewer first year students than last year.</w:t>
      </w:r>
      <w:r>
        <w:rPr>
          <w:rFonts w:ascii="Calisto MT" w:eastAsia="Calibri" w:hAnsi="Calisto MT" w:cs="Calibri"/>
          <w:sz w:val="23"/>
          <w:szCs w:val="23"/>
        </w:rPr>
        <w:t xml:space="preserve"> However, this year more students accepted than anticipated</w:t>
      </w:r>
    </w:p>
    <w:p w14:paraId="2B2986E6" w14:textId="77777777" w:rsidR="00D36549" w:rsidRDefault="006301F7" w:rsidP="008477EE">
      <w:pPr>
        <w:pStyle w:val="ListParagraph"/>
        <w:numPr>
          <w:ilvl w:val="0"/>
          <w:numId w:val="14"/>
        </w:numPr>
        <w:tabs>
          <w:tab w:val="left" w:pos="360"/>
        </w:tabs>
        <w:spacing w:before="240"/>
        <w:ind w:left="720"/>
        <w:contextualSpacing w:val="0"/>
        <w:rPr>
          <w:rFonts w:ascii="Calisto MT" w:eastAsia="Calibri" w:hAnsi="Calisto MT" w:cs="Calibri"/>
          <w:b/>
          <w:sz w:val="23"/>
          <w:szCs w:val="23"/>
        </w:rPr>
      </w:pPr>
      <w:r>
        <w:rPr>
          <w:rFonts w:ascii="Calisto MT" w:eastAsia="Calibri" w:hAnsi="Calisto MT" w:cs="Calibri"/>
          <w:b/>
          <w:sz w:val="23"/>
          <w:szCs w:val="23"/>
        </w:rPr>
        <w:t>Action Items</w:t>
      </w:r>
    </w:p>
    <w:p w14:paraId="70025AAB" w14:textId="77777777" w:rsidR="004547EC" w:rsidRPr="004547EC" w:rsidRDefault="004547EC" w:rsidP="004547EC">
      <w:pPr>
        <w:pStyle w:val="ListParagraph"/>
        <w:tabs>
          <w:tab w:val="left" w:pos="360"/>
        </w:tabs>
        <w:spacing w:after="240"/>
        <w:ind w:left="547" w:hanging="277"/>
        <w:rPr>
          <w:rFonts w:ascii="Calisto MT" w:eastAsia="Calibri" w:hAnsi="Calisto MT" w:cs="Calibri"/>
          <w:sz w:val="23"/>
          <w:szCs w:val="23"/>
        </w:rPr>
      </w:pPr>
      <w:r w:rsidRPr="004547EC">
        <w:rPr>
          <w:rFonts w:ascii="Calisto MT" w:eastAsia="Calibri" w:hAnsi="Calisto MT" w:cs="Calibri"/>
          <w:sz w:val="23"/>
          <w:szCs w:val="23"/>
        </w:rPr>
        <w:t xml:space="preserve">A. MCC Programming Grant Proposal </w:t>
      </w:r>
    </w:p>
    <w:p w14:paraId="06E616DA" w14:textId="25CF9BA8" w:rsidR="006301F7" w:rsidRPr="00200DE8" w:rsidRDefault="004547EC" w:rsidP="004547EC">
      <w:pPr>
        <w:pStyle w:val="ListParagraph"/>
        <w:tabs>
          <w:tab w:val="left" w:pos="360"/>
        </w:tabs>
        <w:spacing w:after="240"/>
        <w:ind w:left="547"/>
        <w:contextualSpacing w:val="0"/>
        <w:rPr>
          <w:rFonts w:ascii="Calisto MT" w:eastAsia="Calibri" w:hAnsi="Calisto MT" w:cs="Calibri"/>
          <w:sz w:val="23"/>
          <w:szCs w:val="23"/>
        </w:rPr>
      </w:pPr>
      <w:r w:rsidRPr="004547EC">
        <w:rPr>
          <w:rFonts w:ascii="Calisto MT" w:eastAsia="Calibri" w:hAnsi="Calisto MT" w:cs="Calibri"/>
          <w:sz w:val="23"/>
          <w:szCs w:val="23"/>
        </w:rPr>
        <w:t>Jo said this is a Grant Proposal for this year.</w:t>
      </w:r>
      <w:r>
        <w:rPr>
          <w:rFonts w:ascii="Calisto MT" w:eastAsia="Calibri" w:hAnsi="Calisto MT" w:cs="Calibri"/>
          <w:sz w:val="23"/>
          <w:szCs w:val="23"/>
        </w:rPr>
        <w:t xml:space="preserve"> </w:t>
      </w:r>
      <w:proofErr w:type="spellStart"/>
      <w:r>
        <w:rPr>
          <w:rFonts w:ascii="Calisto MT" w:eastAsia="Calibri" w:hAnsi="Calisto MT" w:cs="Calibri"/>
          <w:sz w:val="23"/>
          <w:szCs w:val="23"/>
        </w:rPr>
        <w:t>Zerai</w:t>
      </w:r>
      <w:proofErr w:type="spellEnd"/>
      <w:r>
        <w:rPr>
          <w:rFonts w:ascii="Calisto MT" w:eastAsia="Calibri" w:hAnsi="Calisto MT" w:cs="Calibri"/>
          <w:sz w:val="23"/>
          <w:szCs w:val="23"/>
        </w:rPr>
        <w:t xml:space="preserve"> feels that the cost for welcoming events were high. Ngo said that it is $2,000 per quarter for spring, fall, winter, and spring. This involves food each quarter and it is expensive. </w:t>
      </w:r>
      <w:proofErr w:type="spellStart"/>
      <w:r w:rsidR="00D9587D">
        <w:rPr>
          <w:rFonts w:ascii="Calisto MT" w:eastAsia="Calibri" w:hAnsi="Calisto MT" w:cs="Calibri"/>
          <w:sz w:val="23"/>
          <w:szCs w:val="23"/>
        </w:rPr>
        <w:t>Zerai</w:t>
      </w:r>
      <w:proofErr w:type="spellEnd"/>
      <w:r w:rsidR="00D9587D">
        <w:rPr>
          <w:rFonts w:ascii="Calisto MT" w:eastAsia="Calibri" w:hAnsi="Calisto MT" w:cs="Calibri"/>
          <w:sz w:val="23"/>
          <w:szCs w:val="23"/>
        </w:rPr>
        <w:t xml:space="preserve"> asked how they will sustain the funding for this after the grant is finished. This is a pilot project to test and see how much funding is </w:t>
      </w:r>
      <w:proofErr w:type="gramStart"/>
      <w:r w:rsidR="00D9587D">
        <w:rPr>
          <w:rFonts w:ascii="Calisto MT" w:eastAsia="Calibri" w:hAnsi="Calisto MT" w:cs="Calibri"/>
          <w:sz w:val="23"/>
          <w:szCs w:val="23"/>
        </w:rPr>
        <w:t>actually needed</w:t>
      </w:r>
      <w:proofErr w:type="gramEnd"/>
      <w:r w:rsidR="00D9587D">
        <w:rPr>
          <w:rFonts w:ascii="Calisto MT" w:eastAsia="Calibri" w:hAnsi="Calisto MT" w:cs="Calibri"/>
          <w:sz w:val="23"/>
          <w:szCs w:val="23"/>
        </w:rPr>
        <w:t xml:space="preserve"> before it is added to the operating budget. Ngo asked if there would be a separate MCC Budget in the future. Jo said right now the Budget Authority is Eric Alexander and the Student Coordinator is the AS VP for Diversity.  </w:t>
      </w:r>
      <w:r>
        <w:rPr>
          <w:rFonts w:ascii="Calisto MT" w:eastAsia="Calibri" w:hAnsi="Calisto MT" w:cs="Calibri"/>
          <w:sz w:val="23"/>
          <w:szCs w:val="23"/>
        </w:rPr>
        <w:t xml:space="preserve"> </w:t>
      </w:r>
    </w:p>
    <w:tbl>
      <w:tblPr>
        <w:tblStyle w:val="TableGrid"/>
        <w:tblW w:w="9508" w:type="dxa"/>
        <w:tblInd w:w="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62"/>
        <w:gridCol w:w="1132"/>
        <w:gridCol w:w="38"/>
        <w:gridCol w:w="1750"/>
        <w:gridCol w:w="5039"/>
        <w:gridCol w:w="243"/>
        <w:gridCol w:w="244"/>
      </w:tblGrid>
      <w:tr w:rsidR="006301F7" w:rsidRPr="003201B8" w14:paraId="79B63D89" w14:textId="77777777" w:rsidTr="00AC1F7A">
        <w:trPr>
          <w:trHeight w:val="267"/>
        </w:trPr>
        <w:tc>
          <w:tcPr>
            <w:tcW w:w="1062" w:type="dxa"/>
          </w:tcPr>
          <w:p w14:paraId="44074BE3" w14:textId="77777777" w:rsidR="006301F7" w:rsidRPr="003201B8" w:rsidRDefault="006301F7" w:rsidP="00AC1F7A">
            <w:pPr>
              <w:ind w:left="-39" w:right="-110"/>
              <w:rPr>
                <w:rFonts w:ascii="Calisto MT" w:hAnsi="Calisto MT" w:cs="Arial"/>
                <w:i/>
                <w:sz w:val="23"/>
                <w:szCs w:val="23"/>
              </w:rPr>
            </w:pPr>
            <w:r w:rsidRPr="003201B8">
              <w:rPr>
                <w:rFonts w:ascii="Calisto MT" w:hAnsi="Calisto MT" w:cs="Arial"/>
                <w:i/>
                <w:sz w:val="23"/>
                <w:szCs w:val="23"/>
              </w:rPr>
              <w:t>MOTION</w:t>
            </w:r>
          </w:p>
        </w:tc>
        <w:tc>
          <w:tcPr>
            <w:tcW w:w="1170" w:type="dxa"/>
            <w:gridSpan w:val="2"/>
          </w:tcPr>
          <w:p w14:paraId="66F72120" w14:textId="723956A9" w:rsidR="006301F7" w:rsidRPr="00D36549" w:rsidRDefault="006301F7" w:rsidP="00AC1F7A">
            <w:pPr>
              <w:ind w:left="-108" w:right="-110"/>
              <w:rPr>
                <w:rFonts w:ascii="Calisto MT" w:hAnsi="Calisto MT" w:cs="Arial"/>
                <w:i/>
                <w:sz w:val="23"/>
                <w:szCs w:val="23"/>
              </w:rPr>
            </w:pPr>
            <w:r>
              <w:rPr>
                <w:rFonts w:ascii="Calisto MT" w:hAnsi="Calisto MT"/>
                <w:i/>
                <w:sz w:val="23"/>
                <w:szCs w:val="23"/>
              </w:rPr>
              <w:t>FC-20-W</w:t>
            </w:r>
            <w:r w:rsidRPr="00D36549">
              <w:rPr>
                <w:rFonts w:ascii="Calisto MT" w:hAnsi="Calisto MT"/>
                <w:i/>
                <w:sz w:val="23"/>
                <w:szCs w:val="23"/>
              </w:rPr>
              <w:t>-</w:t>
            </w:r>
            <w:r>
              <w:rPr>
                <w:rFonts w:ascii="Calisto MT" w:hAnsi="Calisto MT"/>
                <w:i/>
                <w:sz w:val="23"/>
                <w:szCs w:val="23"/>
              </w:rPr>
              <w:t>0</w:t>
            </w:r>
            <w:r w:rsidR="004547EC">
              <w:rPr>
                <w:rFonts w:ascii="Calisto MT" w:hAnsi="Calisto MT"/>
                <w:i/>
                <w:sz w:val="23"/>
                <w:szCs w:val="23"/>
              </w:rPr>
              <w:t>8</w:t>
            </w:r>
          </w:p>
        </w:tc>
        <w:tc>
          <w:tcPr>
            <w:tcW w:w="7276" w:type="dxa"/>
            <w:gridSpan w:val="4"/>
          </w:tcPr>
          <w:p w14:paraId="31BEA46A" w14:textId="135A610E" w:rsidR="006301F7" w:rsidRPr="003201B8" w:rsidRDefault="006301F7" w:rsidP="00AC1F7A">
            <w:pPr>
              <w:ind w:left="-108" w:right="-110"/>
              <w:rPr>
                <w:rFonts w:ascii="Calisto MT" w:hAnsi="Calisto MT" w:cs="Arial"/>
                <w:i/>
                <w:sz w:val="23"/>
                <w:szCs w:val="23"/>
              </w:rPr>
            </w:pPr>
            <w:r>
              <w:rPr>
                <w:rFonts w:ascii="Calisto MT" w:hAnsi="Calisto MT" w:cs="Arial"/>
                <w:i/>
                <w:sz w:val="23"/>
                <w:szCs w:val="23"/>
              </w:rPr>
              <w:t xml:space="preserve"> by </w:t>
            </w:r>
            <w:proofErr w:type="spellStart"/>
            <w:r w:rsidR="00D9587D">
              <w:rPr>
                <w:rFonts w:ascii="Calisto MT" w:hAnsi="Calisto MT" w:cs="Arial"/>
                <w:i/>
                <w:sz w:val="23"/>
                <w:szCs w:val="23"/>
              </w:rPr>
              <w:t>Zerai</w:t>
            </w:r>
            <w:proofErr w:type="spellEnd"/>
          </w:p>
        </w:tc>
      </w:tr>
      <w:tr w:rsidR="006301F7" w:rsidRPr="00895E5D" w14:paraId="56B2F6A1" w14:textId="77777777" w:rsidTr="00AC1F7A">
        <w:trPr>
          <w:trHeight w:val="267"/>
        </w:trPr>
        <w:tc>
          <w:tcPr>
            <w:tcW w:w="9021" w:type="dxa"/>
            <w:gridSpan w:val="5"/>
          </w:tcPr>
          <w:p w14:paraId="5F63B877" w14:textId="0054D918" w:rsidR="006301F7" w:rsidRPr="001061ED" w:rsidRDefault="00D9587D" w:rsidP="005701A2">
            <w:pPr>
              <w:tabs>
                <w:tab w:val="left" w:pos="-720"/>
              </w:tabs>
              <w:suppressAutoHyphens/>
              <w:ind w:left="-34"/>
              <w:rPr>
                <w:rFonts w:ascii="Calisto MT" w:hAnsi="Calisto MT"/>
                <w:sz w:val="23"/>
                <w:szCs w:val="23"/>
              </w:rPr>
            </w:pPr>
            <w:r>
              <w:rPr>
                <w:rFonts w:ascii="Calisto MT" w:hAnsi="Calisto MT"/>
                <w:sz w:val="23"/>
                <w:szCs w:val="23"/>
              </w:rPr>
              <w:t xml:space="preserve">Approve $18,000 for the </w:t>
            </w:r>
            <w:r w:rsidR="00F7399B">
              <w:rPr>
                <w:rFonts w:ascii="Calisto MT" w:hAnsi="Calisto MT"/>
                <w:sz w:val="23"/>
                <w:szCs w:val="23"/>
              </w:rPr>
              <w:t>Multicultural Center</w:t>
            </w:r>
            <w:r>
              <w:rPr>
                <w:rFonts w:ascii="Calisto MT" w:hAnsi="Calisto MT"/>
                <w:sz w:val="23"/>
                <w:szCs w:val="23"/>
              </w:rPr>
              <w:t xml:space="preserve"> Programming Grant.</w:t>
            </w:r>
          </w:p>
        </w:tc>
        <w:tc>
          <w:tcPr>
            <w:tcW w:w="243" w:type="dxa"/>
          </w:tcPr>
          <w:p w14:paraId="0FA88546" w14:textId="77777777" w:rsidR="006301F7" w:rsidRPr="00895E5D" w:rsidRDefault="006301F7" w:rsidP="00AC1F7A">
            <w:pPr>
              <w:ind w:right="-110"/>
              <w:rPr>
                <w:rFonts w:ascii="Calisto MT" w:hAnsi="Calisto MT" w:cs="Arial"/>
                <w:sz w:val="23"/>
                <w:szCs w:val="23"/>
              </w:rPr>
            </w:pPr>
          </w:p>
        </w:tc>
        <w:tc>
          <w:tcPr>
            <w:tcW w:w="244" w:type="dxa"/>
          </w:tcPr>
          <w:p w14:paraId="4F0D9250" w14:textId="77777777" w:rsidR="006301F7" w:rsidRPr="00895E5D" w:rsidRDefault="006301F7" w:rsidP="00AC1F7A">
            <w:pPr>
              <w:ind w:right="-110"/>
              <w:rPr>
                <w:rFonts w:ascii="Calisto MT" w:hAnsi="Calisto MT" w:cs="Arial"/>
                <w:sz w:val="23"/>
                <w:szCs w:val="23"/>
              </w:rPr>
            </w:pPr>
          </w:p>
        </w:tc>
      </w:tr>
      <w:tr w:rsidR="006301F7" w:rsidRPr="00895E5D" w14:paraId="1B6ED54D" w14:textId="77777777" w:rsidTr="00AC1F7A">
        <w:trPr>
          <w:trHeight w:val="267"/>
        </w:trPr>
        <w:tc>
          <w:tcPr>
            <w:tcW w:w="2194" w:type="dxa"/>
            <w:gridSpan w:val="2"/>
          </w:tcPr>
          <w:p w14:paraId="2AAC6A16" w14:textId="7D5EF0AB" w:rsidR="006301F7" w:rsidRPr="00895E5D" w:rsidRDefault="006301F7" w:rsidP="00AC1F7A">
            <w:pPr>
              <w:ind w:left="-39" w:right="-110"/>
              <w:rPr>
                <w:rFonts w:ascii="Calisto MT" w:hAnsi="Calisto MT" w:cs="Arial"/>
                <w:sz w:val="23"/>
                <w:szCs w:val="23"/>
              </w:rPr>
            </w:pPr>
            <w:r>
              <w:rPr>
                <w:rFonts w:ascii="Calisto MT" w:hAnsi="Calisto MT" w:cs="Arial"/>
                <w:sz w:val="23"/>
                <w:szCs w:val="23"/>
              </w:rPr>
              <w:t>Second:</w:t>
            </w:r>
            <w:r w:rsidR="00D9587D">
              <w:rPr>
                <w:rFonts w:ascii="Calisto MT" w:hAnsi="Calisto MT" w:cs="Arial"/>
                <w:sz w:val="23"/>
                <w:szCs w:val="23"/>
              </w:rPr>
              <w:t xml:space="preserve"> Walsh</w:t>
            </w:r>
          </w:p>
        </w:tc>
        <w:tc>
          <w:tcPr>
            <w:tcW w:w="1788" w:type="dxa"/>
            <w:gridSpan w:val="2"/>
          </w:tcPr>
          <w:p w14:paraId="336EA18A" w14:textId="59087F72" w:rsidR="006301F7" w:rsidRPr="00895E5D" w:rsidRDefault="006301F7" w:rsidP="005701A2">
            <w:pPr>
              <w:ind w:right="-110"/>
              <w:rPr>
                <w:rFonts w:ascii="Calisto MT" w:hAnsi="Calisto MT" w:cs="Arial"/>
                <w:sz w:val="23"/>
                <w:szCs w:val="23"/>
              </w:rPr>
            </w:pPr>
            <w:r>
              <w:rPr>
                <w:rFonts w:ascii="Calisto MT" w:hAnsi="Calisto MT" w:cs="Arial"/>
                <w:sz w:val="23"/>
                <w:szCs w:val="23"/>
              </w:rPr>
              <w:t xml:space="preserve">Vote: </w:t>
            </w:r>
            <w:r w:rsidR="00D9587D">
              <w:rPr>
                <w:rFonts w:ascii="Calisto MT" w:hAnsi="Calisto MT" w:cs="Arial"/>
                <w:sz w:val="23"/>
                <w:szCs w:val="23"/>
              </w:rPr>
              <w:t>7</w:t>
            </w:r>
            <w:r>
              <w:rPr>
                <w:rFonts w:ascii="Calisto MT" w:hAnsi="Calisto MT" w:cs="Arial"/>
                <w:sz w:val="23"/>
                <w:szCs w:val="23"/>
              </w:rPr>
              <w:t xml:space="preserve"> - 0 - 0</w:t>
            </w:r>
          </w:p>
        </w:tc>
        <w:tc>
          <w:tcPr>
            <w:tcW w:w="5526" w:type="dxa"/>
            <w:gridSpan w:val="3"/>
          </w:tcPr>
          <w:p w14:paraId="3637F2EA" w14:textId="77777777" w:rsidR="006301F7" w:rsidRPr="00895E5D" w:rsidRDefault="006301F7" w:rsidP="00AC1F7A">
            <w:pPr>
              <w:ind w:right="-110"/>
              <w:rPr>
                <w:rFonts w:ascii="Calisto MT" w:hAnsi="Calisto MT" w:cs="Arial"/>
                <w:sz w:val="23"/>
                <w:szCs w:val="23"/>
              </w:rPr>
            </w:pPr>
            <w:r>
              <w:rPr>
                <w:rFonts w:ascii="Calisto MT" w:hAnsi="Calisto MT" w:cs="Arial"/>
                <w:sz w:val="23"/>
                <w:szCs w:val="23"/>
              </w:rPr>
              <w:t>Action: Passed</w:t>
            </w:r>
          </w:p>
        </w:tc>
      </w:tr>
    </w:tbl>
    <w:p w14:paraId="538B5B99" w14:textId="1D7B91D1" w:rsidR="00725538" w:rsidRDefault="00D36549" w:rsidP="00706F6E">
      <w:pPr>
        <w:spacing w:before="240"/>
        <w:ind w:left="540" w:hanging="540"/>
        <w:rPr>
          <w:rFonts w:ascii="Calisto MT" w:eastAsia="Calibri" w:hAnsi="Calisto MT" w:cs="Calibri"/>
          <w:b/>
          <w:sz w:val="23"/>
          <w:szCs w:val="23"/>
        </w:rPr>
      </w:pPr>
      <w:r>
        <w:rPr>
          <w:rFonts w:ascii="Calisto MT" w:eastAsia="Calibri" w:hAnsi="Calisto MT" w:cs="Calibri"/>
          <w:b/>
          <w:sz w:val="23"/>
          <w:szCs w:val="23"/>
        </w:rPr>
        <w:lastRenderedPageBreak/>
        <w:t>V</w:t>
      </w:r>
      <w:r w:rsidR="004C782A">
        <w:rPr>
          <w:rFonts w:ascii="Calisto MT" w:eastAsia="Calibri" w:hAnsi="Calisto MT" w:cs="Calibri"/>
          <w:b/>
          <w:sz w:val="23"/>
          <w:szCs w:val="23"/>
        </w:rPr>
        <w:t>I</w:t>
      </w:r>
      <w:r>
        <w:rPr>
          <w:rFonts w:ascii="Calisto MT" w:eastAsia="Calibri" w:hAnsi="Calisto MT" w:cs="Calibri"/>
          <w:b/>
          <w:sz w:val="23"/>
          <w:szCs w:val="23"/>
        </w:rPr>
        <w:t xml:space="preserve">. </w:t>
      </w:r>
      <w:r w:rsidRPr="00D36549">
        <w:rPr>
          <w:rFonts w:ascii="Calisto MT" w:eastAsia="Calibri" w:hAnsi="Calisto MT" w:cs="Calibri"/>
          <w:b/>
          <w:sz w:val="23"/>
          <w:szCs w:val="23"/>
        </w:rPr>
        <w:t>Information</w:t>
      </w:r>
      <w:r w:rsidR="00725538" w:rsidRPr="00D36549">
        <w:rPr>
          <w:rFonts w:ascii="Calisto MT" w:eastAsia="Calibri" w:hAnsi="Calisto MT" w:cs="Calibri"/>
          <w:b/>
          <w:sz w:val="23"/>
          <w:szCs w:val="23"/>
        </w:rPr>
        <w:t xml:space="preserve"> Items</w:t>
      </w:r>
      <w:r w:rsidR="00706F6E">
        <w:rPr>
          <w:rFonts w:ascii="Calisto MT" w:eastAsia="Calibri" w:hAnsi="Calisto MT" w:cs="Calibri"/>
          <w:b/>
          <w:sz w:val="23"/>
          <w:szCs w:val="23"/>
        </w:rPr>
        <w:br/>
      </w:r>
      <w:r w:rsidR="00706F6E">
        <w:rPr>
          <w:rFonts w:ascii="Calisto MT" w:eastAsia="Calibri" w:hAnsi="Calisto MT" w:cs="Calibri"/>
          <w:bCs/>
          <w:sz w:val="23"/>
          <w:szCs w:val="23"/>
        </w:rPr>
        <w:t>Jo said t</w:t>
      </w:r>
      <w:r w:rsidR="00706F6E" w:rsidRPr="00706F6E">
        <w:rPr>
          <w:rFonts w:ascii="Calisto MT" w:eastAsia="Calibri" w:hAnsi="Calisto MT" w:cs="Calibri"/>
          <w:bCs/>
          <w:sz w:val="23"/>
          <w:szCs w:val="23"/>
        </w:rPr>
        <w:t xml:space="preserve">hese are the three budgets that didn’t rise to the point of a decision </w:t>
      </w:r>
      <w:r w:rsidR="008915EA" w:rsidRPr="00706F6E">
        <w:rPr>
          <w:rFonts w:ascii="Calisto MT" w:eastAsia="Calibri" w:hAnsi="Calisto MT" w:cs="Calibri"/>
          <w:bCs/>
          <w:sz w:val="23"/>
          <w:szCs w:val="23"/>
        </w:rPr>
        <w:t>package but</w:t>
      </w:r>
      <w:r w:rsidR="00706F6E" w:rsidRPr="00706F6E">
        <w:rPr>
          <w:rFonts w:ascii="Calisto MT" w:eastAsia="Calibri" w:hAnsi="Calisto MT" w:cs="Calibri"/>
          <w:bCs/>
          <w:sz w:val="23"/>
          <w:szCs w:val="23"/>
        </w:rPr>
        <w:t xml:space="preserve"> did include major restructures.</w:t>
      </w:r>
      <w:r w:rsidR="00706F6E">
        <w:rPr>
          <w:rFonts w:ascii="Calisto MT" w:eastAsia="Calibri" w:hAnsi="Calisto MT" w:cs="Calibri"/>
          <w:b/>
          <w:sz w:val="23"/>
          <w:szCs w:val="23"/>
        </w:rPr>
        <w:t xml:space="preserve"> </w:t>
      </w:r>
    </w:p>
    <w:p w14:paraId="5EC89400" w14:textId="7A99CE82" w:rsidR="00706F6E" w:rsidRPr="00706F6E" w:rsidRDefault="00706F6E" w:rsidP="00706F6E">
      <w:pPr>
        <w:pStyle w:val="ListParagraph"/>
        <w:numPr>
          <w:ilvl w:val="0"/>
          <w:numId w:val="17"/>
        </w:numPr>
        <w:ind w:left="547"/>
        <w:rPr>
          <w:rFonts w:ascii="Calisto MT" w:eastAsia="Calibri" w:hAnsi="Calisto MT" w:cs="Calibri"/>
          <w:bCs/>
          <w:sz w:val="23"/>
          <w:szCs w:val="23"/>
        </w:rPr>
      </w:pPr>
      <w:r w:rsidRPr="00706F6E">
        <w:rPr>
          <w:rFonts w:ascii="Calisto MT" w:eastAsia="Calibri" w:hAnsi="Calisto MT" w:cs="Calibri"/>
          <w:bCs/>
          <w:sz w:val="23"/>
          <w:szCs w:val="23"/>
        </w:rPr>
        <w:t>AS Productions</w:t>
      </w:r>
    </w:p>
    <w:p w14:paraId="37CACFFC" w14:textId="2802930E" w:rsidR="00706F6E" w:rsidRPr="00706F6E" w:rsidRDefault="00706F6E" w:rsidP="00706F6E">
      <w:pPr>
        <w:pStyle w:val="ListParagraph"/>
        <w:spacing w:before="240"/>
        <w:ind w:left="540"/>
        <w:rPr>
          <w:rFonts w:ascii="Calisto MT" w:eastAsia="Calibri" w:hAnsi="Calisto MT" w:cs="Calibri"/>
          <w:bCs/>
          <w:sz w:val="23"/>
          <w:szCs w:val="23"/>
        </w:rPr>
      </w:pPr>
      <w:r>
        <w:rPr>
          <w:rFonts w:ascii="Calisto MT" w:eastAsia="Calibri" w:hAnsi="Calisto MT" w:cs="Calibri"/>
          <w:bCs/>
          <w:sz w:val="23"/>
          <w:szCs w:val="23"/>
        </w:rPr>
        <w:t xml:space="preserve">Walsh said the AS Pop Music Coordinator is being changed to handling major concerts. Casey Hayden, Assistant Director of Student Activities said that the restructure is to AS Pop Music. The programming model change comes from conversations with the student coordinator about the struggles with the old model. They would like to try moving from </w:t>
      </w:r>
      <w:r w:rsidR="004B2164">
        <w:rPr>
          <w:rFonts w:ascii="Calisto MT" w:eastAsia="Calibri" w:hAnsi="Calisto MT" w:cs="Calibri"/>
          <w:bCs/>
          <w:sz w:val="23"/>
          <w:szCs w:val="23"/>
        </w:rPr>
        <w:t xml:space="preserve">doing 5-7 concerts per year into doing 3 large concerts. </w:t>
      </w:r>
      <w:proofErr w:type="spellStart"/>
      <w:r w:rsidR="004B2164">
        <w:rPr>
          <w:rFonts w:ascii="Calisto MT" w:eastAsia="Calibri" w:hAnsi="Calisto MT" w:cs="Calibri"/>
          <w:bCs/>
          <w:sz w:val="23"/>
          <w:szCs w:val="23"/>
        </w:rPr>
        <w:t>Lawnstock</w:t>
      </w:r>
      <w:proofErr w:type="spellEnd"/>
      <w:r w:rsidR="004B2164">
        <w:rPr>
          <w:rFonts w:ascii="Calisto MT" w:eastAsia="Calibri" w:hAnsi="Calisto MT" w:cs="Calibri"/>
          <w:bCs/>
          <w:sz w:val="23"/>
          <w:szCs w:val="23"/>
        </w:rPr>
        <w:t xml:space="preserve"> was moved into its own budget last year. They have consistent success with </w:t>
      </w:r>
      <w:proofErr w:type="spellStart"/>
      <w:r w:rsidR="004B2164">
        <w:rPr>
          <w:rFonts w:ascii="Calisto MT" w:eastAsia="Calibri" w:hAnsi="Calisto MT" w:cs="Calibri"/>
          <w:bCs/>
          <w:sz w:val="23"/>
          <w:szCs w:val="23"/>
        </w:rPr>
        <w:t>Lawnstock</w:t>
      </w:r>
      <w:proofErr w:type="spellEnd"/>
      <w:r w:rsidR="004B2164">
        <w:rPr>
          <w:rFonts w:ascii="Calisto MT" w:eastAsia="Calibri" w:hAnsi="Calisto MT" w:cs="Calibri"/>
          <w:bCs/>
          <w:sz w:val="23"/>
          <w:szCs w:val="23"/>
        </w:rPr>
        <w:t xml:space="preserve"> every year. They would like to duplicate that once per quarter. In the fall it would be </w:t>
      </w:r>
      <w:proofErr w:type="spellStart"/>
      <w:r w:rsidR="004B2164">
        <w:rPr>
          <w:rFonts w:ascii="Calisto MT" w:eastAsia="Calibri" w:hAnsi="Calisto MT" w:cs="Calibri"/>
          <w:bCs/>
          <w:sz w:val="23"/>
          <w:szCs w:val="23"/>
        </w:rPr>
        <w:t>WestFest</w:t>
      </w:r>
      <w:proofErr w:type="spellEnd"/>
      <w:r w:rsidR="004B2164">
        <w:rPr>
          <w:rFonts w:ascii="Calisto MT" w:eastAsia="Calibri" w:hAnsi="Calisto MT" w:cs="Calibri"/>
          <w:bCs/>
          <w:sz w:val="23"/>
          <w:szCs w:val="23"/>
        </w:rPr>
        <w:t xml:space="preserve">, in the Winter Sound Block, in the Spring </w:t>
      </w:r>
      <w:proofErr w:type="spellStart"/>
      <w:r w:rsidR="004B2164">
        <w:rPr>
          <w:rFonts w:ascii="Calisto MT" w:eastAsia="Calibri" w:hAnsi="Calisto MT" w:cs="Calibri"/>
          <w:bCs/>
          <w:sz w:val="23"/>
          <w:szCs w:val="23"/>
        </w:rPr>
        <w:t>Lawnstock</w:t>
      </w:r>
      <w:proofErr w:type="spellEnd"/>
      <w:r w:rsidR="004B2164">
        <w:rPr>
          <w:rFonts w:ascii="Calisto MT" w:eastAsia="Calibri" w:hAnsi="Calisto MT" w:cs="Calibri"/>
          <w:bCs/>
          <w:sz w:val="23"/>
          <w:szCs w:val="23"/>
        </w:rPr>
        <w:t xml:space="preserve">. The hope is that this would generate excitement for the festival that would happen each quarter. Also, these would all be free concerts. They think it is possible that it would increase the amount of people that go to events this would be able 3,000 people attending. In the last few years they have only been able to get this attendance with 5 shows. The norm is more getting about 200 students at a good show. They have not been able to keep the cost down for highly in demand artists. They used to be able to spend $16,000 to get a recognizable artist, now it is more like $30-50,000. The acts that they get now do not have the same name recognition. Hayden thinks that the demand for going out to shows may be lower partially because of streaming services, but this is not backed up with data. They are hearing from students that ticket prices are too high. In that past tickets were $15-$20 and they would sell out shows, but he felt like those acts were meeting an indie, primarily white, northwest type artist. They are also not able to bring people with name recognition. Even when they are charging $10 or </w:t>
      </w:r>
      <w:r w:rsidR="00266FD5">
        <w:rPr>
          <w:rFonts w:ascii="Calisto MT" w:eastAsia="Calibri" w:hAnsi="Calisto MT" w:cs="Calibri"/>
          <w:bCs/>
          <w:sz w:val="23"/>
          <w:szCs w:val="23"/>
        </w:rPr>
        <w:t>under,</w:t>
      </w:r>
      <w:r w:rsidR="004B2164">
        <w:rPr>
          <w:rFonts w:ascii="Calisto MT" w:eastAsia="Calibri" w:hAnsi="Calisto MT" w:cs="Calibri"/>
          <w:bCs/>
          <w:sz w:val="23"/>
          <w:szCs w:val="23"/>
        </w:rPr>
        <w:t xml:space="preserve"> they are still seeing less attendees.</w:t>
      </w:r>
      <w:r w:rsidR="00266FD5">
        <w:rPr>
          <w:rFonts w:ascii="Calisto MT" w:eastAsia="Calibri" w:hAnsi="Calisto MT" w:cs="Calibri"/>
          <w:bCs/>
          <w:sz w:val="23"/>
          <w:szCs w:val="23"/>
        </w:rPr>
        <w:t xml:space="preserve"> Hayden things that removing the costs and making it a longer concert with several acts, will hopefully make it more memorable. They have also been relying heavily on the Large Event Reserve for funding.</w:t>
      </w:r>
      <w:r w:rsidR="000308B3">
        <w:rPr>
          <w:rFonts w:ascii="Calisto MT" w:eastAsia="Calibri" w:hAnsi="Calisto MT" w:cs="Calibri"/>
          <w:bCs/>
          <w:sz w:val="23"/>
          <w:szCs w:val="23"/>
        </w:rPr>
        <w:t xml:space="preserve"> Jo said that this is not a significant change to the allocation but is a change of a restructure to the number of concerts and a large decrease in revenue. Hayden said that the revenue in there is hopefully from the conference that they host in the spring.</w:t>
      </w:r>
      <w:r w:rsidR="00C42D52">
        <w:rPr>
          <w:rFonts w:ascii="Calisto MT" w:eastAsia="Calibri" w:hAnsi="Calisto MT" w:cs="Calibri"/>
          <w:bCs/>
          <w:sz w:val="23"/>
          <w:szCs w:val="23"/>
        </w:rPr>
        <w:t xml:space="preserve"> Vigil asked how many people support this directly. Hayden said that the Coordinator directly, and then part of a few more positions. Vigil asked because the students should be aware that by going to a system of subsidizing this program, they are making a value statement. For instance, in the ESC the students are producing events. So, a program that used to generate ticket sale revenue is no longer doing that. Are the dollars spent in this area a value of the AS. Jo said that they need to show the revenue that they generate. The AS is very low in revenue generating areas. There is a value of keeping fees low for students, but also making sure that the events are accessible to students. Hayden said that they reduced other line items to accommodate for the revenue decrease. This has been difficult to project in terms of how much an artist might cost and how much they may be able to make in revenue.</w:t>
      </w:r>
      <w:r w:rsidR="007C7F39">
        <w:rPr>
          <w:rFonts w:ascii="Calisto MT" w:eastAsia="Calibri" w:hAnsi="Calisto MT" w:cs="Calibri"/>
          <w:bCs/>
          <w:sz w:val="23"/>
          <w:szCs w:val="23"/>
        </w:rPr>
        <w:t xml:space="preserve"> Jo said that the only other area they can think of that makes revenue is the Outdoor Center. </w:t>
      </w:r>
      <w:r w:rsidR="00E35E39">
        <w:rPr>
          <w:rFonts w:ascii="Calisto MT" w:eastAsia="Calibri" w:hAnsi="Calisto MT" w:cs="Calibri"/>
          <w:bCs/>
          <w:sz w:val="23"/>
          <w:szCs w:val="23"/>
        </w:rPr>
        <w:t xml:space="preserve">The current coordinator wanted </w:t>
      </w:r>
      <w:r w:rsidR="004D4A66">
        <w:rPr>
          <w:rFonts w:ascii="Calisto MT" w:eastAsia="Calibri" w:hAnsi="Calisto MT" w:cs="Calibri"/>
          <w:bCs/>
          <w:sz w:val="23"/>
          <w:szCs w:val="23"/>
        </w:rPr>
        <w:t>the committee to know</w:t>
      </w:r>
      <w:r w:rsidR="00E35E39">
        <w:rPr>
          <w:rFonts w:ascii="Calisto MT" w:eastAsia="Calibri" w:hAnsi="Calisto MT" w:cs="Calibri"/>
          <w:bCs/>
          <w:sz w:val="23"/>
          <w:szCs w:val="23"/>
        </w:rPr>
        <w:t xml:space="preserve"> that WSU pays $150,000 for one concert in the spring</w:t>
      </w:r>
      <w:r w:rsidR="004D4A66">
        <w:rPr>
          <w:rFonts w:ascii="Calisto MT" w:eastAsia="Calibri" w:hAnsi="Calisto MT" w:cs="Calibri"/>
          <w:bCs/>
          <w:sz w:val="23"/>
          <w:szCs w:val="23"/>
        </w:rPr>
        <w:t>.</w:t>
      </w:r>
    </w:p>
    <w:p w14:paraId="413D8BA6" w14:textId="2B578314" w:rsidR="005D6A23" w:rsidRPr="005D6A23" w:rsidRDefault="00D258CD" w:rsidP="000B34E0">
      <w:pPr>
        <w:pStyle w:val="ListParagraph"/>
        <w:numPr>
          <w:ilvl w:val="0"/>
          <w:numId w:val="17"/>
        </w:numPr>
        <w:tabs>
          <w:tab w:val="left" w:pos="924"/>
        </w:tabs>
        <w:spacing w:before="240"/>
        <w:contextualSpacing w:val="0"/>
        <w:rPr>
          <w:rFonts w:ascii="Calisto MT" w:eastAsia="Calibri" w:hAnsi="Calisto MT" w:cs="Calibri"/>
          <w:sz w:val="23"/>
          <w:szCs w:val="23"/>
        </w:rPr>
      </w:pPr>
      <w:r w:rsidRPr="005D6A23">
        <w:rPr>
          <w:rFonts w:ascii="Calisto MT" w:eastAsia="Calibri" w:hAnsi="Calisto MT" w:cs="Calibri"/>
          <w:sz w:val="23"/>
          <w:szCs w:val="23"/>
        </w:rPr>
        <w:t>AS Review</w:t>
      </w:r>
      <w:r w:rsidRPr="005D6A23">
        <w:rPr>
          <w:rFonts w:ascii="Calisto MT" w:eastAsia="Calibri" w:hAnsi="Calisto MT" w:cs="Calibri"/>
          <w:sz w:val="23"/>
          <w:szCs w:val="23"/>
        </w:rPr>
        <w:br/>
      </w:r>
      <w:r w:rsidR="00F55BB6" w:rsidRPr="005D6A23">
        <w:rPr>
          <w:rFonts w:ascii="Calisto MT" w:eastAsia="Calibri" w:hAnsi="Calisto MT" w:cs="Calibri"/>
          <w:sz w:val="23"/>
          <w:szCs w:val="23"/>
        </w:rPr>
        <w:t xml:space="preserve">Soleil De Zwart, AS Review Editor in Chief requests that all but $1,000 of the printing budget is reallocated to cover wages for student employees. This year they made the move to completely online news from the bi-weekly publication. They will print a welcome back guide for new students in September and perhaps an end of the year </w:t>
      </w:r>
      <w:r w:rsidR="009137CB" w:rsidRPr="005D6A23">
        <w:rPr>
          <w:rFonts w:ascii="Calisto MT" w:eastAsia="Calibri" w:hAnsi="Calisto MT" w:cs="Calibri"/>
          <w:sz w:val="23"/>
          <w:szCs w:val="23"/>
        </w:rPr>
        <w:t xml:space="preserve">wrap-up. She thinks writing for a student publication is an important experience. They are also working on a Podcast called “Tripping on Bricks”, which would need more writers. They have seen an increase in followers because of the increase in articles available. There are currently 4 writers, </w:t>
      </w:r>
      <w:proofErr w:type="spellStart"/>
      <w:proofErr w:type="gramStart"/>
      <w:r w:rsidR="009137CB" w:rsidRPr="005D6A23">
        <w:rPr>
          <w:rFonts w:ascii="Calisto MT" w:eastAsia="Calibri" w:hAnsi="Calisto MT" w:cs="Calibri"/>
          <w:sz w:val="23"/>
          <w:szCs w:val="23"/>
        </w:rPr>
        <w:t>a</w:t>
      </w:r>
      <w:proofErr w:type="spellEnd"/>
      <w:proofErr w:type="gramEnd"/>
      <w:r w:rsidR="009137CB" w:rsidRPr="005D6A23">
        <w:rPr>
          <w:rFonts w:ascii="Calisto MT" w:eastAsia="Calibri" w:hAnsi="Calisto MT" w:cs="Calibri"/>
          <w:sz w:val="23"/>
          <w:szCs w:val="23"/>
        </w:rPr>
        <w:t xml:space="preserve"> Editor in Chief and an Assistant Editor, as well as a photographer. Bates said that students are not allowed to write for the Western </w:t>
      </w:r>
      <w:r w:rsidR="009137CB" w:rsidRPr="005D6A23">
        <w:rPr>
          <w:rFonts w:ascii="Calisto MT" w:eastAsia="Calibri" w:hAnsi="Calisto MT" w:cs="Calibri"/>
          <w:sz w:val="23"/>
          <w:szCs w:val="23"/>
        </w:rPr>
        <w:lastRenderedPageBreak/>
        <w:t>Front at the same time, so they sometimes lose employees to that for a quarter. They average about 2,000 readers in a month.</w:t>
      </w:r>
      <w:r w:rsidR="005A32E4" w:rsidRPr="005D6A23">
        <w:rPr>
          <w:rFonts w:ascii="Calisto MT" w:eastAsia="Calibri" w:hAnsi="Calisto MT" w:cs="Calibri"/>
          <w:sz w:val="23"/>
          <w:szCs w:val="23"/>
        </w:rPr>
        <w:t xml:space="preserve"> De Zwart feels like this additional writer is a necessity because they </w:t>
      </w:r>
      <w:proofErr w:type="gramStart"/>
      <w:r w:rsidR="005A32E4" w:rsidRPr="005D6A23">
        <w:rPr>
          <w:rFonts w:ascii="Calisto MT" w:eastAsia="Calibri" w:hAnsi="Calisto MT" w:cs="Calibri"/>
          <w:sz w:val="23"/>
          <w:szCs w:val="23"/>
        </w:rPr>
        <w:t>are able to</w:t>
      </w:r>
      <w:proofErr w:type="gramEnd"/>
      <w:r w:rsidR="005A32E4" w:rsidRPr="005D6A23">
        <w:rPr>
          <w:rFonts w:ascii="Calisto MT" w:eastAsia="Calibri" w:hAnsi="Calisto MT" w:cs="Calibri"/>
          <w:sz w:val="23"/>
          <w:szCs w:val="23"/>
        </w:rPr>
        <w:t xml:space="preserve"> meet more needs if they have more writers. People want more stories covered by the AS Review. The Western Front has about 30 reporters on </w:t>
      </w:r>
      <w:r w:rsidR="000963E2" w:rsidRPr="005D6A23">
        <w:rPr>
          <w:rFonts w:ascii="Calisto MT" w:eastAsia="Calibri" w:hAnsi="Calisto MT" w:cs="Calibri"/>
          <w:sz w:val="23"/>
          <w:szCs w:val="23"/>
        </w:rPr>
        <w:t>staff,</w:t>
      </w:r>
      <w:r w:rsidR="005A32E4" w:rsidRPr="005D6A23">
        <w:rPr>
          <w:rFonts w:ascii="Calisto MT" w:eastAsia="Calibri" w:hAnsi="Calisto MT" w:cs="Calibri"/>
          <w:sz w:val="23"/>
          <w:szCs w:val="23"/>
        </w:rPr>
        <w:t xml:space="preserve"> so they are able to cover more areas. In a week typically each writer has 2-3 stories to work on. One long form story, an event, and something else. De Zwart wants to be accurate so she knows it may take longer to publish the stories because of this. They also have writers assigned to specific areas such as student government, events, etc. </w:t>
      </w:r>
      <w:r w:rsidR="000963E2" w:rsidRPr="005D6A23">
        <w:rPr>
          <w:rFonts w:ascii="Calisto MT" w:eastAsia="Calibri" w:hAnsi="Calisto MT" w:cs="Calibri"/>
          <w:sz w:val="23"/>
          <w:szCs w:val="23"/>
        </w:rPr>
        <w:t xml:space="preserve">Vigil said that as she looks at the pattern of spending in this area, they are not meeting the budget each year. Bates said that one thing they are trying to launch is the </w:t>
      </w:r>
      <w:r w:rsidR="00603E27">
        <w:rPr>
          <w:rFonts w:ascii="Calisto MT" w:eastAsia="Calibri" w:hAnsi="Calisto MT" w:cs="Calibri"/>
          <w:sz w:val="23"/>
          <w:szCs w:val="23"/>
        </w:rPr>
        <w:t>Podcast</w:t>
      </w:r>
      <w:r w:rsidR="000963E2" w:rsidRPr="005D6A23">
        <w:rPr>
          <w:rFonts w:ascii="Calisto MT" w:eastAsia="Calibri" w:hAnsi="Calisto MT" w:cs="Calibri"/>
          <w:sz w:val="23"/>
          <w:szCs w:val="23"/>
        </w:rPr>
        <w:t xml:space="preserve"> and that will take time.</w:t>
      </w:r>
      <w:r w:rsidR="00E84ACE" w:rsidRPr="005D6A23">
        <w:rPr>
          <w:rFonts w:ascii="Calisto MT" w:eastAsia="Calibri" w:hAnsi="Calisto MT" w:cs="Calibri"/>
          <w:sz w:val="23"/>
          <w:szCs w:val="23"/>
        </w:rPr>
        <w:t xml:space="preserve"> Bates said that they are trying to negotiate with the Western Front to allow people to work for both publications occasionally. Vigil said that in looking at the money spent in the last few years, they have not spent </w:t>
      </w:r>
      <w:proofErr w:type="gramStart"/>
      <w:r w:rsidR="00E84ACE" w:rsidRPr="005D6A23">
        <w:rPr>
          <w:rFonts w:ascii="Calisto MT" w:eastAsia="Calibri" w:hAnsi="Calisto MT" w:cs="Calibri"/>
          <w:sz w:val="23"/>
          <w:szCs w:val="23"/>
        </w:rPr>
        <w:t>all of</w:t>
      </w:r>
      <w:proofErr w:type="gramEnd"/>
      <w:r w:rsidR="00E84ACE" w:rsidRPr="005D6A23">
        <w:rPr>
          <w:rFonts w:ascii="Calisto MT" w:eastAsia="Calibri" w:hAnsi="Calisto MT" w:cs="Calibri"/>
          <w:sz w:val="23"/>
          <w:szCs w:val="23"/>
        </w:rPr>
        <w:t xml:space="preserve"> their funding. Last year they left about $10,000 in their staffing. She wondered if they could spend the whole allocation with an additional writer, instead of increasing their budget further. </w:t>
      </w:r>
      <w:r w:rsidR="00A323E2" w:rsidRPr="005D6A23">
        <w:rPr>
          <w:rFonts w:ascii="Calisto MT" w:eastAsia="Calibri" w:hAnsi="Calisto MT" w:cs="Calibri"/>
          <w:sz w:val="23"/>
          <w:szCs w:val="23"/>
        </w:rPr>
        <w:t xml:space="preserve">De Zwart said that there have been a lot of turn over. Walsh said they reclassified the writers to be at a coordinator level, so this is part of the increases in cost over the last few years. Jo asked if they could have in the requirements that they are not allowed to work for the Western Front during the terms of their position. De Zwart said that they do discuss this with students, but their plans change, and they can’t really enforce it. </w:t>
      </w:r>
      <w:r w:rsidR="00AD4902" w:rsidRPr="005D6A23">
        <w:rPr>
          <w:rFonts w:ascii="Calisto MT" w:eastAsia="Calibri" w:hAnsi="Calisto MT" w:cs="Calibri"/>
          <w:sz w:val="23"/>
          <w:szCs w:val="23"/>
        </w:rPr>
        <w:t xml:space="preserve">Walsh said that they do have to write for 2 publications before they graduate, but there are other options. Jo said that this is here because it is a huge restructure in programming and that is why they wanted to let the committee know about the change. The rest of the budgets are simply carrying forward similar services. </w:t>
      </w:r>
      <w:r w:rsidR="005D6A23" w:rsidRPr="005D6A23">
        <w:rPr>
          <w:rFonts w:ascii="Calisto MT" w:eastAsia="Calibri" w:hAnsi="Calisto MT" w:cs="Calibri"/>
          <w:sz w:val="23"/>
          <w:szCs w:val="23"/>
        </w:rPr>
        <w:t xml:space="preserve">Jo feels that they need to all work together, because there are many requests and not necessarily enough resources. They should all work together for the final product of the AS Budget. Vigil said that the Finance Council is a check and balance. </w:t>
      </w:r>
      <w:r w:rsidR="005D6A23">
        <w:rPr>
          <w:rFonts w:ascii="Calisto MT" w:eastAsia="Calibri" w:hAnsi="Calisto MT" w:cs="Calibri"/>
          <w:sz w:val="23"/>
          <w:szCs w:val="23"/>
        </w:rPr>
        <w:t xml:space="preserve">Budget Authorities are responsible for presenting their budgets. Representatives sitting on the Council should be well versed on what those changes are and be able to speak to some of those changes. Vigil said they are still in a state of flux and trying to figure out who </w:t>
      </w:r>
      <w:proofErr w:type="gramStart"/>
      <w:r w:rsidR="005D6A23">
        <w:rPr>
          <w:rFonts w:ascii="Calisto MT" w:eastAsia="Calibri" w:hAnsi="Calisto MT" w:cs="Calibri"/>
          <w:sz w:val="23"/>
          <w:szCs w:val="23"/>
        </w:rPr>
        <w:t>is in charge of</w:t>
      </w:r>
      <w:proofErr w:type="gramEnd"/>
      <w:r w:rsidR="005D6A23">
        <w:rPr>
          <w:rFonts w:ascii="Calisto MT" w:eastAsia="Calibri" w:hAnsi="Calisto MT" w:cs="Calibri"/>
          <w:sz w:val="23"/>
          <w:szCs w:val="23"/>
        </w:rPr>
        <w:t xml:space="preserve"> approving things. In the past a program change would be authorized before funds would be moved around. There is a void in the current system for this so it’s not being approved anywhere. This group is serving as a check and balance. This is a program change in this area. Typically, if there is a change like this where they no longer need the funding for printing, this would return to the Council to decide where it might be needed. There is an OC Training request for $30,000. If they have departments that are holding on tight to their money and finding other ways to use it, that is where the Council decides the money would be best spent, and that might be growing the program and adding another writer. It should at least be transparent that this change has happened. Romo said that this is not the Personnel Committee. Jo said that the Personnel Committee doesn’t decide on funding</w:t>
      </w:r>
      <w:r w:rsidR="00D46F7D">
        <w:rPr>
          <w:rFonts w:ascii="Calisto MT" w:eastAsia="Calibri" w:hAnsi="Calisto MT" w:cs="Calibri"/>
          <w:sz w:val="23"/>
          <w:szCs w:val="23"/>
        </w:rPr>
        <w:t>, they wouldn’t decide whether 4 or 5 writers is needed</w:t>
      </w:r>
      <w:r w:rsidR="005D6A23">
        <w:rPr>
          <w:rFonts w:ascii="Calisto MT" w:eastAsia="Calibri" w:hAnsi="Calisto MT" w:cs="Calibri"/>
          <w:sz w:val="23"/>
          <w:szCs w:val="23"/>
        </w:rPr>
        <w:t xml:space="preserve">. Jo said that students have always had authority to decide how their funding is spent because it is a student run organization. </w:t>
      </w:r>
      <w:r w:rsidR="00D46F7D">
        <w:rPr>
          <w:rFonts w:ascii="Calisto MT" w:eastAsia="Calibri" w:hAnsi="Calisto MT" w:cs="Calibri"/>
          <w:sz w:val="23"/>
          <w:szCs w:val="23"/>
        </w:rPr>
        <w:t xml:space="preserve">Ultimately, everything goes to the Associate Dean Alexander and they couldn’t blindly reallocate </w:t>
      </w:r>
      <w:proofErr w:type="gramStart"/>
      <w:r w:rsidR="00D46F7D">
        <w:rPr>
          <w:rFonts w:ascii="Calisto MT" w:eastAsia="Calibri" w:hAnsi="Calisto MT" w:cs="Calibri"/>
          <w:sz w:val="23"/>
          <w:szCs w:val="23"/>
        </w:rPr>
        <w:t>all of</w:t>
      </w:r>
      <w:proofErr w:type="gramEnd"/>
      <w:r w:rsidR="00D46F7D">
        <w:rPr>
          <w:rFonts w:ascii="Calisto MT" w:eastAsia="Calibri" w:hAnsi="Calisto MT" w:cs="Calibri"/>
          <w:sz w:val="23"/>
          <w:szCs w:val="23"/>
        </w:rPr>
        <w:t xml:space="preserve"> the funding</w:t>
      </w:r>
      <w:r w:rsidR="0024045D">
        <w:rPr>
          <w:rFonts w:ascii="Calisto MT" w:eastAsia="Calibri" w:hAnsi="Calisto MT" w:cs="Calibri"/>
          <w:sz w:val="23"/>
          <w:szCs w:val="23"/>
        </w:rPr>
        <w:t>.</w:t>
      </w:r>
      <w:r w:rsidR="00D46F7D">
        <w:rPr>
          <w:rFonts w:ascii="Calisto MT" w:eastAsia="Calibri" w:hAnsi="Calisto MT" w:cs="Calibri"/>
          <w:sz w:val="23"/>
          <w:szCs w:val="23"/>
        </w:rPr>
        <w:t xml:space="preserve"> </w:t>
      </w:r>
      <w:r w:rsidR="0024045D">
        <w:rPr>
          <w:rFonts w:ascii="Calisto MT" w:eastAsia="Calibri" w:hAnsi="Calisto MT" w:cs="Calibri"/>
          <w:sz w:val="23"/>
          <w:szCs w:val="23"/>
        </w:rPr>
        <w:t>T</w:t>
      </w:r>
      <w:r w:rsidR="00D46F7D">
        <w:rPr>
          <w:rFonts w:ascii="Calisto MT" w:eastAsia="Calibri" w:hAnsi="Calisto MT" w:cs="Calibri"/>
          <w:sz w:val="23"/>
          <w:szCs w:val="23"/>
        </w:rPr>
        <w:t xml:space="preserve">here is some level of understanding that in the past it would have been sent to the Budget Committee and the AS Board. Now the process is AS Finance Council approves and AS Executive Board and Student Senate have veto power. Walsh said that this is an approved description and if it came to her, she would refer to Assessment or Finance Council. Jo said that when this Council </w:t>
      </w:r>
      <w:proofErr w:type="gramStart"/>
      <w:r w:rsidR="00D46F7D">
        <w:rPr>
          <w:rFonts w:ascii="Calisto MT" w:eastAsia="Calibri" w:hAnsi="Calisto MT" w:cs="Calibri"/>
          <w:sz w:val="23"/>
          <w:szCs w:val="23"/>
        </w:rPr>
        <w:t>makes a decision</w:t>
      </w:r>
      <w:proofErr w:type="gramEnd"/>
      <w:r w:rsidR="00D46F7D">
        <w:rPr>
          <w:rFonts w:ascii="Calisto MT" w:eastAsia="Calibri" w:hAnsi="Calisto MT" w:cs="Calibri"/>
          <w:sz w:val="23"/>
          <w:szCs w:val="23"/>
        </w:rPr>
        <w:t xml:space="preserve"> about the full AS Budget, they are in effect approving all of the changes made to the base budgets as well. The area representatives were encouraged to review the budgets for their areas. These three budgets were brought because there were significant changes to these budgets. Romo feels that this is not trusting and is concerned about this. </w:t>
      </w:r>
      <w:bookmarkStart w:id="0" w:name="_GoBack"/>
      <w:r w:rsidR="00D46F7D">
        <w:rPr>
          <w:rFonts w:ascii="Calisto MT" w:eastAsia="Calibri" w:hAnsi="Calisto MT" w:cs="Calibri"/>
          <w:sz w:val="23"/>
          <w:szCs w:val="23"/>
        </w:rPr>
        <w:t>Jo</w:t>
      </w:r>
      <w:bookmarkEnd w:id="0"/>
      <w:r w:rsidR="00D46F7D">
        <w:rPr>
          <w:rFonts w:ascii="Calisto MT" w:eastAsia="Calibri" w:hAnsi="Calisto MT" w:cs="Calibri"/>
          <w:sz w:val="23"/>
          <w:szCs w:val="23"/>
        </w:rPr>
        <w:t xml:space="preserve"> said that explaining </w:t>
      </w:r>
      <w:r w:rsidR="006E7500">
        <w:rPr>
          <w:rFonts w:ascii="Calisto MT" w:eastAsia="Calibri" w:hAnsi="Calisto MT" w:cs="Calibri"/>
          <w:sz w:val="23"/>
          <w:szCs w:val="23"/>
        </w:rPr>
        <w:t xml:space="preserve">base budget restructures helps have </w:t>
      </w:r>
      <w:r w:rsidR="00D46F7D">
        <w:rPr>
          <w:rFonts w:ascii="Calisto MT" w:eastAsia="Calibri" w:hAnsi="Calisto MT" w:cs="Calibri"/>
          <w:sz w:val="23"/>
          <w:szCs w:val="23"/>
        </w:rPr>
        <w:t xml:space="preserve">an open and transparent conversation about spending. </w:t>
      </w:r>
      <w:proofErr w:type="spellStart"/>
      <w:r w:rsidR="004A2A07">
        <w:rPr>
          <w:rFonts w:ascii="Calisto MT" w:eastAsia="Calibri" w:hAnsi="Calisto MT" w:cs="Calibri"/>
          <w:sz w:val="23"/>
          <w:szCs w:val="23"/>
        </w:rPr>
        <w:t>Zerai</w:t>
      </w:r>
      <w:proofErr w:type="spellEnd"/>
      <w:r w:rsidR="004A2A07">
        <w:rPr>
          <w:rFonts w:ascii="Calisto MT" w:eastAsia="Calibri" w:hAnsi="Calisto MT" w:cs="Calibri"/>
          <w:sz w:val="23"/>
          <w:szCs w:val="23"/>
        </w:rPr>
        <w:t xml:space="preserve"> feels this discussion should be happening separate of this presentation. </w:t>
      </w:r>
      <w:proofErr w:type="spellStart"/>
      <w:r w:rsidR="004A2A07">
        <w:rPr>
          <w:rFonts w:ascii="Calisto MT" w:eastAsia="Calibri" w:hAnsi="Calisto MT" w:cs="Calibri"/>
          <w:sz w:val="23"/>
          <w:szCs w:val="23"/>
        </w:rPr>
        <w:t>Zerai</w:t>
      </w:r>
      <w:proofErr w:type="spellEnd"/>
      <w:r w:rsidR="004A2A07">
        <w:rPr>
          <w:rFonts w:ascii="Calisto MT" w:eastAsia="Calibri" w:hAnsi="Calisto MT" w:cs="Calibri"/>
          <w:sz w:val="23"/>
          <w:szCs w:val="23"/>
        </w:rPr>
        <w:t xml:space="preserve"> said that moving this online is one discussion and </w:t>
      </w:r>
      <w:r w:rsidR="004A2A07">
        <w:rPr>
          <w:rFonts w:ascii="Calisto MT" w:eastAsia="Calibri" w:hAnsi="Calisto MT" w:cs="Calibri"/>
          <w:sz w:val="23"/>
          <w:szCs w:val="23"/>
        </w:rPr>
        <w:lastRenderedPageBreak/>
        <w:t xml:space="preserve">one is hiring another position. Vigil is having trouble understanding why another $6,000 needs to be added to the allocation when over the course of 5-7 years, the allocation has not been fully utilized. Bates would like to recognize De Zwart for their leadership in the move to an online publication. That was not an easy transition and they have identified a </w:t>
      </w:r>
      <w:r w:rsidR="00603E27">
        <w:rPr>
          <w:rFonts w:ascii="Calisto MT" w:eastAsia="Calibri" w:hAnsi="Calisto MT" w:cs="Calibri"/>
          <w:sz w:val="23"/>
          <w:szCs w:val="23"/>
        </w:rPr>
        <w:t>podcast</w:t>
      </w:r>
      <w:r w:rsidR="004A2A07">
        <w:rPr>
          <w:rFonts w:ascii="Calisto MT" w:eastAsia="Calibri" w:hAnsi="Calisto MT" w:cs="Calibri"/>
          <w:sz w:val="23"/>
          <w:szCs w:val="23"/>
        </w:rPr>
        <w:t xml:space="preserve"> </w:t>
      </w:r>
      <w:proofErr w:type="gramStart"/>
      <w:r w:rsidR="004A2A07">
        <w:rPr>
          <w:rFonts w:ascii="Calisto MT" w:eastAsia="Calibri" w:hAnsi="Calisto MT" w:cs="Calibri"/>
          <w:sz w:val="23"/>
          <w:szCs w:val="23"/>
        </w:rPr>
        <w:t>as a way to</w:t>
      </w:r>
      <w:proofErr w:type="gramEnd"/>
      <w:r w:rsidR="004A2A07">
        <w:rPr>
          <w:rFonts w:ascii="Calisto MT" w:eastAsia="Calibri" w:hAnsi="Calisto MT" w:cs="Calibri"/>
          <w:sz w:val="23"/>
          <w:szCs w:val="23"/>
        </w:rPr>
        <w:t xml:space="preserve"> reach more students. He feels that they really need the additional position to make the </w:t>
      </w:r>
      <w:r w:rsidR="00603E27">
        <w:rPr>
          <w:rFonts w:ascii="Calisto MT" w:eastAsia="Calibri" w:hAnsi="Calisto MT" w:cs="Calibri"/>
          <w:sz w:val="23"/>
          <w:szCs w:val="23"/>
        </w:rPr>
        <w:t>podcast</w:t>
      </w:r>
      <w:r w:rsidR="004A2A07">
        <w:rPr>
          <w:rFonts w:ascii="Calisto MT" w:eastAsia="Calibri" w:hAnsi="Calisto MT" w:cs="Calibri"/>
          <w:sz w:val="23"/>
          <w:szCs w:val="23"/>
        </w:rPr>
        <w:t xml:space="preserve"> happen. Vigil said that this would be a good grant proposal. Ballard wondered if they could hire another writer with the budget that is there since they haven’t been able to spend </w:t>
      </w:r>
      <w:proofErr w:type="gramStart"/>
      <w:r w:rsidR="004A2A07">
        <w:rPr>
          <w:rFonts w:ascii="Calisto MT" w:eastAsia="Calibri" w:hAnsi="Calisto MT" w:cs="Calibri"/>
          <w:sz w:val="23"/>
          <w:szCs w:val="23"/>
        </w:rPr>
        <w:t>all of</w:t>
      </w:r>
      <w:proofErr w:type="gramEnd"/>
      <w:r w:rsidR="004A2A07">
        <w:rPr>
          <w:rFonts w:ascii="Calisto MT" w:eastAsia="Calibri" w:hAnsi="Calisto MT" w:cs="Calibri"/>
          <w:sz w:val="23"/>
          <w:szCs w:val="23"/>
        </w:rPr>
        <w:t xml:space="preserve"> the funding, especially since they have people drop for a quarter. Jo said that they </w:t>
      </w:r>
      <w:proofErr w:type="gramStart"/>
      <w:r w:rsidR="004A2A07">
        <w:rPr>
          <w:rFonts w:ascii="Calisto MT" w:eastAsia="Calibri" w:hAnsi="Calisto MT" w:cs="Calibri"/>
          <w:sz w:val="23"/>
          <w:szCs w:val="23"/>
        </w:rPr>
        <w:t>have to</w:t>
      </w:r>
      <w:proofErr w:type="gramEnd"/>
      <w:r w:rsidR="004A2A07">
        <w:rPr>
          <w:rFonts w:ascii="Calisto MT" w:eastAsia="Calibri" w:hAnsi="Calisto MT" w:cs="Calibri"/>
          <w:sz w:val="23"/>
          <w:szCs w:val="23"/>
        </w:rPr>
        <w:t xml:space="preserve"> budget the maximum amount for an employee because that is in their job description. De Zwart said that they </w:t>
      </w:r>
      <w:proofErr w:type="gramStart"/>
      <w:r w:rsidR="004A2A07">
        <w:rPr>
          <w:rFonts w:ascii="Calisto MT" w:eastAsia="Calibri" w:hAnsi="Calisto MT" w:cs="Calibri"/>
          <w:sz w:val="23"/>
          <w:szCs w:val="23"/>
        </w:rPr>
        <w:t>have to</w:t>
      </w:r>
      <w:proofErr w:type="gramEnd"/>
      <w:r w:rsidR="004A2A07">
        <w:rPr>
          <w:rFonts w:ascii="Calisto MT" w:eastAsia="Calibri" w:hAnsi="Calisto MT" w:cs="Calibri"/>
          <w:sz w:val="23"/>
          <w:szCs w:val="23"/>
        </w:rPr>
        <w:t xml:space="preserve"> put it in so that they can work up to 19 hours per week, it is in the calculator at 14 hours per week, because there are weeks that they work less than 19 hours. </w:t>
      </w:r>
      <w:r w:rsidR="00540DCB">
        <w:rPr>
          <w:rFonts w:ascii="Calisto MT" w:eastAsia="Calibri" w:hAnsi="Calisto MT" w:cs="Calibri"/>
          <w:sz w:val="23"/>
          <w:szCs w:val="23"/>
        </w:rPr>
        <w:t>Vigil said that they can hire someone with the current budget because the budget tool is a guide, it is a management tool. It is up to the staffing as it ebbs and flows. There is nothing that prevents them from hiring a 5</w:t>
      </w:r>
      <w:r w:rsidR="00540DCB" w:rsidRPr="00540DCB">
        <w:rPr>
          <w:rFonts w:ascii="Calisto MT" w:eastAsia="Calibri" w:hAnsi="Calisto MT" w:cs="Calibri"/>
          <w:sz w:val="23"/>
          <w:szCs w:val="23"/>
          <w:vertAlign w:val="superscript"/>
        </w:rPr>
        <w:t>th</w:t>
      </w:r>
      <w:r w:rsidR="00540DCB">
        <w:rPr>
          <w:rFonts w:ascii="Calisto MT" w:eastAsia="Calibri" w:hAnsi="Calisto MT" w:cs="Calibri"/>
          <w:sz w:val="23"/>
          <w:szCs w:val="23"/>
        </w:rPr>
        <w:t xml:space="preserve"> person. If people aren’t working </w:t>
      </w:r>
      <w:proofErr w:type="gramStart"/>
      <w:r w:rsidR="00540DCB">
        <w:rPr>
          <w:rFonts w:ascii="Calisto MT" w:eastAsia="Calibri" w:hAnsi="Calisto MT" w:cs="Calibri"/>
          <w:sz w:val="23"/>
          <w:szCs w:val="23"/>
        </w:rPr>
        <w:t>all of</w:t>
      </w:r>
      <w:proofErr w:type="gramEnd"/>
      <w:r w:rsidR="00540DCB">
        <w:rPr>
          <w:rFonts w:ascii="Calisto MT" w:eastAsia="Calibri" w:hAnsi="Calisto MT" w:cs="Calibri"/>
          <w:sz w:val="23"/>
          <w:szCs w:val="23"/>
        </w:rPr>
        <w:t xml:space="preserve"> their hours, then they can hire more. Within the budget they can hire 6 or 7. De Zwart said that they currently have 6 writers.</w:t>
      </w:r>
      <w:r w:rsidR="004A2A07">
        <w:rPr>
          <w:rFonts w:ascii="Calisto MT" w:eastAsia="Calibri" w:hAnsi="Calisto MT" w:cs="Calibri"/>
          <w:sz w:val="23"/>
          <w:szCs w:val="23"/>
        </w:rPr>
        <w:t xml:space="preserve"> </w:t>
      </w:r>
    </w:p>
    <w:p w14:paraId="71DEFAEA" w14:textId="748CEC01" w:rsidR="003C6EF1" w:rsidRDefault="002D0B85" w:rsidP="000B34E0">
      <w:pPr>
        <w:pStyle w:val="ListParagraph"/>
        <w:numPr>
          <w:ilvl w:val="0"/>
          <w:numId w:val="17"/>
        </w:numPr>
        <w:tabs>
          <w:tab w:val="left" w:pos="900"/>
        </w:tabs>
        <w:spacing w:before="240"/>
        <w:contextualSpacing w:val="0"/>
        <w:rPr>
          <w:rFonts w:ascii="Calisto MT" w:eastAsia="Calibri" w:hAnsi="Calisto MT" w:cs="Calibri"/>
          <w:sz w:val="23"/>
          <w:szCs w:val="23"/>
        </w:rPr>
      </w:pPr>
      <w:r>
        <w:rPr>
          <w:rFonts w:ascii="Calisto MT" w:eastAsia="Calibri" w:hAnsi="Calisto MT" w:cs="Calibri"/>
          <w:sz w:val="23"/>
          <w:szCs w:val="23"/>
        </w:rPr>
        <w:t xml:space="preserve">Representation &amp; Engagement Programs </w:t>
      </w:r>
      <w:r>
        <w:rPr>
          <w:rFonts w:ascii="Calisto MT" w:eastAsia="Calibri" w:hAnsi="Calisto MT" w:cs="Calibri"/>
          <w:sz w:val="23"/>
          <w:szCs w:val="23"/>
        </w:rPr>
        <w:br/>
        <w:t xml:space="preserve">Romo said that this has been a conversation for the last 2+ years. In talking to students about how to best use the funds. The newly created Office of Civic Engagement to help with name recognition and to allow to grow in programming and focus on developmental goals instead of just people who are already engaged. The current positions would still exist, but they would add two positions. The formal Legal Information Center </w:t>
      </w:r>
      <w:r w:rsidR="003C6EF1">
        <w:rPr>
          <w:rFonts w:ascii="Calisto MT" w:eastAsia="Calibri" w:hAnsi="Calisto MT" w:cs="Calibri"/>
          <w:sz w:val="23"/>
          <w:szCs w:val="23"/>
        </w:rPr>
        <w:t xml:space="preserve">(LIC) </w:t>
      </w:r>
      <w:r>
        <w:rPr>
          <w:rFonts w:ascii="Calisto MT" w:eastAsia="Calibri" w:hAnsi="Calisto MT" w:cs="Calibri"/>
          <w:sz w:val="23"/>
          <w:szCs w:val="23"/>
        </w:rPr>
        <w:t xml:space="preserve">and the assistant would transfer over from the Student Advocacy &amp; Identity Resource. They would change to be </w:t>
      </w:r>
      <w:r w:rsidR="003C6EF1">
        <w:rPr>
          <w:rFonts w:ascii="Calisto MT" w:eastAsia="Calibri" w:hAnsi="Calisto MT" w:cs="Calibri"/>
          <w:sz w:val="23"/>
          <w:szCs w:val="23"/>
        </w:rPr>
        <w:t xml:space="preserve">Coordinator for Civic Involvement and the Legislative Education Assistant. Students were using the Legal Information Center as a place to get legal advice, however none of the students have this type or training. Even though employees weren’t giving advice, people were perceiving it that way. The Civic Involvement Coordinator would offer opportunities for students to come to together to be involved in things happening civically, State of the Union Watch Parties. Opportunities to learn about the activity or just to engage with others around this. Currently the Voting Coordinator is trying to get people to engage in voting and this. This would allow for more focus on the education. The Legislative Education Assistant would be to offer support to the programming and to the Director. The Local Liaison will be working with the Housing and Hash browns program that was previously through the LIC. Vigil asked how the Legislative Action Fee potentially fit into funding this new proposal. Romo said that the LIC is carrying over funding. Jo said that this is an Information Item to talk about moving a budget </w:t>
      </w:r>
      <w:r w:rsidR="00835169">
        <w:rPr>
          <w:rFonts w:ascii="Calisto MT" w:eastAsia="Calibri" w:hAnsi="Calisto MT" w:cs="Calibri"/>
          <w:sz w:val="23"/>
          <w:szCs w:val="23"/>
        </w:rPr>
        <w:t>into a different area</w:t>
      </w:r>
      <w:r w:rsidR="003C6EF1">
        <w:rPr>
          <w:rFonts w:ascii="Calisto MT" w:eastAsia="Calibri" w:hAnsi="Calisto MT" w:cs="Calibri"/>
          <w:sz w:val="23"/>
          <w:szCs w:val="23"/>
        </w:rPr>
        <w:t xml:space="preserve">. Vigil thinks that they don’t talk about the other pools of money that is available to students. The Legislative Action Fund </w:t>
      </w:r>
      <w:r w:rsidR="00DA7EE0">
        <w:rPr>
          <w:rFonts w:ascii="Calisto MT" w:eastAsia="Calibri" w:hAnsi="Calisto MT" w:cs="Calibri"/>
          <w:sz w:val="23"/>
          <w:szCs w:val="23"/>
        </w:rPr>
        <w:t>has collected money and has accumulated some funds. It can only be used to enhance what the AS currently provides. This is a new proposal, so if the LIC goes away typically that money</w:t>
      </w:r>
      <w:r w:rsidR="003C6EF1">
        <w:rPr>
          <w:rFonts w:ascii="Calisto MT" w:eastAsia="Calibri" w:hAnsi="Calisto MT" w:cs="Calibri"/>
          <w:sz w:val="23"/>
          <w:szCs w:val="23"/>
        </w:rPr>
        <w:t xml:space="preserve"> </w:t>
      </w:r>
      <w:r w:rsidR="00DA7EE0">
        <w:rPr>
          <w:rFonts w:ascii="Calisto MT" w:eastAsia="Calibri" w:hAnsi="Calisto MT" w:cs="Calibri"/>
          <w:sz w:val="23"/>
          <w:szCs w:val="23"/>
        </w:rPr>
        <w:t xml:space="preserve">returns to the AS. If they are enhancing legislative activities, then would it be possible to use those funds. At a certain point the AS needs to talk about new initiatives, such as the </w:t>
      </w:r>
      <w:r w:rsidR="00C45BA8">
        <w:rPr>
          <w:rFonts w:ascii="Calisto MT" w:eastAsia="Calibri" w:hAnsi="Calisto MT" w:cs="Calibri"/>
          <w:sz w:val="23"/>
          <w:szCs w:val="23"/>
        </w:rPr>
        <w:t>p</w:t>
      </w:r>
      <w:r w:rsidR="00603E27">
        <w:rPr>
          <w:rFonts w:ascii="Calisto MT" w:eastAsia="Calibri" w:hAnsi="Calisto MT" w:cs="Calibri"/>
          <w:sz w:val="23"/>
          <w:szCs w:val="23"/>
        </w:rPr>
        <w:t>odcast</w:t>
      </w:r>
      <w:r w:rsidR="00DA7EE0">
        <w:rPr>
          <w:rFonts w:ascii="Calisto MT" w:eastAsia="Calibri" w:hAnsi="Calisto MT" w:cs="Calibri"/>
          <w:sz w:val="23"/>
          <w:szCs w:val="23"/>
        </w:rPr>
        <w:t xml:space="preserve"> that is new and could be a 3-year pilot program. Romo doesn’t see it as going away, it is a repurposing of the office. They do not belong in the SAIRC anymore. What the LIC is doing is more connected to the REP at this point. There is about $60,000 in the Legislative Action Fund. Ballard said that they are using the fund more this year to support expanded programming and there are talks about increasing the Washington Student Association fees. Ballard works in the REP and thinks that having the positions in their budget would help people use the money.</w:t>
      </w:r>
    </w:p>
    <w:p w14:paraId="0ABFDFCF" w14:textId="122B5CB0" w:rsidR="005A4C8C" w:rsidRPr="003C6EF1" w:rsidRDefault="005A4C8C" w:rsidP="000B34E0">
      <w:pPr>
        <w:pStyle w:val="ListParagraph"/>
        <w:numPr>
          <w:ilvl w:val="0"/>
          <w:numId w:val="17"/>
        </w:numPr>
        <w:tabs>
          <w:tab w:val="left" w:pos="900"/>
        </w:tabs>
        <w:spacing w:before="240"/>
        <w:contextualSpacing w:val="0"/>
        <w:rPr>
          <w:rFonts w:ascii="Calisto MT" w:eastAsia="Calibri" w:hAnsi="Calisto MT" w:cs="Calibri"/>
          <w:sz w:val="23"/>
          <w:szCs w:val="23"/>
        </w:rPr>
      </w:pPr>
      <w:r>
        <w:rPr>
          <w:rFonts w:ascii="Calisto MT" w:eastAsia="Calibri" w:hAnsi="Calisto MT" w:cs="Calibri"/>
          <w:sz w:val="23"/>
          <w:szCs w:val="23"/>
        </w:rPr>
        <w:t>FXXREP Decision Package</w:t>
      </w:r>
      <w:r>
        <w:rPr>
          <w:rFonts w:ascii="Calisto MT" w:eastAsia="Calibri" w:hAnsi="Calisto MT" w:cs="Calibri"/>
          <w:sz w:val="23"/>
          <w:szCs w:val="23"/>
        </w:rPr>
        <w:br/>
        <w:t xml:space="preserve">Romo is requesting funding to focus on areas that she believes they have been failing their students due to a lack of resources. Having a subscription to the Bellingham Herald is important </w:t>
      </w:r>
      <w:r>
        <w:rPr>
          <w:rFonts w:ascii="Calisto MT" w:eastAsia="Calibri" w:hAnsi="Calisto MT" w:cs="Calibri"/>
          <w:sz w:val="23"/>
          <w:szCs w:val="23"/>
        </w:rPr>
        <w:lastRenderedPageBreak/>
        <w:t xml:space="preserve">to stay connected to what is happening in Whatcom. Other things would be to have receptions and meetings for events for food to get people to come to the forums. They see this as an opportunity to enhance what they are doing. Democracy and Donuts was </w:t>
      </w:r>
      <w:r w:rsidR="00F7399B">
        <w:rPr>
          <w:rFonts w:ascii="Calisto MT" w:eastAsia="Calibri" w:hAnsi="Calisto MT" w:cs="Calibri"/>
          <w:sz w:val="23"/>
          <w:szCs w:val="23"/>
        </w:rPr>
        <w:t>successful,</w:t>
      </w:r>
      <w:r>
        <w:rPr>
          <w:rFonts w:ascii="Calisto MT" w:eastAsia="Calibri" w:hAnsi="Calisto MT" w:cs="Calibri"/>
          <w:sz w:val="23"/>
          <w:szCs w:val="23"/>
        </w:rPr>
        <w:t xml:space="preserve"> and they had a lot of questions about what a </w:t>
      </w:r>
      <w:r w:rsidR="003258C5">
        <w:rPr>
          <w:rFonts w:ascii="Calisto MT" w:eastAsia="Calibri" w:hAnsi="Calisto MT" w:cs="Calibri"/>
          <w:sz w:val="23"/>
          <w:szCs w:val="23"/>
        </w:rPr>
        <w:t>referendum</w:t>
      </w:r>
      <w:r>
        <w:rPr>
          <w:rFonts w:ascii="Calisto MT" w:eastAsia="Calibri" w:hAnsi="Calisto MT" w:cs="Calibri"/>
          <w:sz w:val="23"/>
          <w:szCs w:val="23"/>
        </w:rPr>
        <w:t xml:space="preserve"> was and where to find accurate information to help them decide to vote. Walsh said that the two position descriptions were </w:t>
      </w:r>
      <w:r w:rsidR="00F7399B">
        <w:rPr>
          <w:rFonts w:ascii="Calisto MT" w:eastAsia="Calibri" w:hAnsi="Calisto MT" w:cs="Calibri"/>
          <w:sz w:val="23"/>
          <w:szCs w:val="23"/>
        </w:rPr>
        <w:t>approved.</w:t>
      </w:r>
    </w:p>
    <w:p w14:paraId="28F366CD" w14:textId="69BCDA12" w:rsidR="003F5968" w:rsidRDefault="00724649" w:rsidP="00DB4F73">
      <w:pPr>
        <w:spacing w:before="240"/>
        <w:rPr>
          <w:rFonts w:ascii="Calisto MT" w:eastAsia="Calibri" w:hAnsi="Calisto MT" w:cs="Calibri"/>
          <w:b/>
          <w:sz w:val="23"/>
          <w:szCs w:val="23"/>
        </w:rPr>
      </w:pPr>
      <w:r w:rsidRPr="00724649">
        <w:rPr>
          <w:rFonts w:ascii="Calisto MT" w:eastAsia="Calibri" w:hAnsi="Calisto MT" w:cs="Calibri"/>
          <w:b/>
          <w:sz w:val="23"/>
          <w:szCs w:val="23"/>
        </w:rPr>
        <w:t>VI</w:t>
      </w:r>
      <w:r w:rsidR="004C782A">
        <w:rPr>
          <w:rFonts w:ascii="Calisto MT" w:eastAsia="Calibri" w:hAnsi="Calisto MT" w:cs="Calibri"/>
          <w:b/>
          <w:sz w:val="23"/>
          <w:szCs w:val="23"/>
        </w:rPr>
        <w:t>I</w:t>
      </w:r>
      <w:r w:rsidRPr="00724649">
        <w:rPr>
          <w:rFonts w:ascii="Calisto MT" w:eastAsia="Calibri" w:hAnsi="Calisto MT" w:cs="Calibri"/>
          <w:b/>
          <w:sz w:val="23"/>
          <w:szCs w:val="23"/>
        </w:rPr>
        <w:t>.</w:t>
      </w:r>
      <w:r>
        <w:rPr>
          <w:rFonts w:ascii="Calisto MT" w:eastAsia="Calibri" w:hAnsi="Calisto MT" w:cs="Calibri"/>
          <w:b/>
          <w:sz w:val="23"/>
          <w:szCs w:val="23"/>
        </w:rPr>
        <w:t xml:space="preserve"> </w:t>
      </w:r>
      <w:r w:rsidR="00D36549" w:rsidRPr="00724649">
        <w:rPr>
          <w:rFonts w:ascii="Calisto MT" w:eastAsia="Calibri" w:hAnsi="Calisto MT" w:cs="Calibri"/>
          <w:b/>
          <w:sz w:val="23"/>
          <w:szCs w:val="23"/>
        </w:rPr>
        <w:t>Other Business</w:t>
      </w:r>
    </w:p>
    <w:p w14:paraId="0D06DB9B" w14:textId="1AD0F611" w:rsidR="00DB4F73" w:rsidRPr="00DB4F73" w:rsidRDefault="00DB4F73" w:rsidP="000B34E0">
      <w:pPr>
        <w:spacing w:before="120"/>
        <w:ind w:left="547"/>
        <w:rPr>
          <w:rFonts w:ascii="Calisto MT" w:eastAsia="Calibri" w:hAnsi="Calisto MT" w:cs="Calibri"/>
          <w:bCs/>
          <w:sz w:val="23"/>
          <w:szCs w:val="23"/>
        </w:rPr>
      </w:pPr>
      <w:r w:rsidRPr="00DB4F73">
        <w:rPr>
          <w:rFonts w:ascii="Calisto MT" w:eastAsia="Calibri" w:hAnsi="Calisto MT" w:cs="Calibri"/>
          <w:bCs/>
          <w:sz w:val="23"/>
          <w:szCs w:val="23"/>
        </w:rPr>
        <w:t xml:space="preserve">Jo encouraged people to review the </w:t>
      </w:r>
      <w:proofErr w:type="gramStart"/>
      <w:r w:rsidRPr="00DB4F73">
        <w:rPr>
          <w:rFonts w:ascii="Calisto MT" w:eastAsia="Calibri" w:hAnsi="Calisto MT" w:cs="Calibri"/>
          <w:bCs/>
          <w:sz w:val="23"/>
          <w:szCs w:val="23"/>
        </w:rPr>
        <w:t>AS Budget as a whole</w:t>
      </w:r>
      <w:proofErr w:type="gramEnd"/>
      <w:r w:rsidRPr="00DB4F73">
        <w:rPr>
          <w:rFonts w:ascii="Calisto MT" w:eastAsia="Calibri" w:hAnsi="Calisto MT" w:cs="Calibri"/>
          <w:bCs/>
          <w:sz w:val="23"/>
          <w:szCs w:val="23"/>
        </w:rPr>
        <w:t>. There may be some hard decisions as they do not have unlimited funds. They have needs and wants, but also don’t want to increase student fees. Jo asked area reps to be aware of budgets in their area. If there are any other questions, please reach out to Jo.</w:t>
      </w:r>
    </w:p>
    <w:p w14:paraId="1CBB91EE" w14:textId="77777777" w:rsidR="00CB7891" w:rsidRPr="00BD0F2A" w:rsidRDefault="00D36549" w:rsidP="008D5503">
      <w:pPr>
        <w:pStyle w:val="ListParagraph"/>
        <w:spacing w:before="240"/>
        <w:ind w:left="0"/>
        <w:contextualSpacing w:val="0"/>
        <w:jc w:val="both"/>
        <w:rPr>
          <w:rFonts w:ascii="Calisto MT" w:eastAsia="Calibri" w:hAnsi="Calisto MT" w:cs="Calibri"/>
          <w:b/>
          <w:sz w:val="23"/>
          <w:szCs w:val="23"/>
        </w:rPr>
      </w:pPr>
      <w:r>
        <w:rPr>
          <w:rFonts w:ascii="Calisto MT" w:eastAsia="Calibri" w:hAnsi="Calisto MT" w:cs="Calibri"/>
          <w:b/>
          <w:sz w:val="23"/>
          <w:szCs w:val="23"/>
        </w:rPr>
        <w:t>VII</w:t>
      </w:r>
      <w:r w:rsidR="004C782A">
        <w:rPr>
          <w:rFonts w:ascii="Calisto MT" w:eastAsia="Calibri" w:hAnsi="Calisto MT" w:cs="Calibri"/>
          <w:b/>
          <w:sz w:val="23"/>
          <w:szCs w:val="23"/>
        </w:rPr>
        <w:t>I</w:t>
      </w:r>
      <w:r>
        <w:rPr>
          <w:rFonts w:ascii="Calisto MT" w:eastAsia="Calibri" w:hAnsi="Calisto MT" w:cs="Calibri"/>
          <w:b/>
          <w:sz w:val="23"/>
          <w:szCs w:val="23"/>
        </w:rPr>
        <w:t xml:space="preserve">. </w:t>
      </w:r>
      <w:r w:rsidR="00CB7891" w:rsidRPr="00BD0F2A">
        <w:rPr>
          <w:rFonts w:ascii="Calisto MT" w:eastAsia="Calibri" w:hAnsi="Calisto MT" w:cs="Calibri"/>
          <w:b/>
          <w:sz w:val="23"/>
          <w:szCs w:val="23"/>
        </w:rPr>
        <w:t xml:space="preserve">Adjourn </w:t>
      </w:r>
    </w:p>
    <w:p w14:paraId="62DA0790" w14:textId="17F95E1C" w:rsidR="00277F3E" w:rsidRDefault="00277F3E" w:rsidP="008D5503">
      <w:pPr>
        <w:tabs>
          <w:tab w:val="left" w:pos="6345"/>
        </w:tabs>
        <w:spacing w:before="240"/>
        <w:rPr>
          <w:rFonts w:ascii="Calisto MT" w:hAnsi="Calisto MT"/>
          <w:b/>
          <w:i/>
          <w:sz w:val="23"/>
          <w:szCs w:val="23"/>
        </w:rPr>
      </w:pPr>
      <w:r w:rsidRPr="00BD0F2A">
        <w:rPr>
          <w:rFonts w:ascii="Calisto MT" w:hAnsi="Calisto MT"/>
          <w:b/>
          <w:i/>
          <w:sz w:val="23"/>
          <w:szCs w:val="23"/>
        </w:rPr>
        <w:t xml:space="preserve">The Meeting was adjourned at </w:t>
      </w:r>
      <w:r w:rsidR="00DB4F73">
        <w:rPr>
          <w:rFonts w:ascii="Calisto MT" w:hAnsi="Calisto MT"/>
          <w:b/>
          <w:i/>
          <w:sz w:val="23"/>
          <w:szCs w:val="23"/>
        </w:rPr>
        <w:t>4:04</w:t>
      </w:r>
      <w:r w:rsidR="00623D01">
        <w:rPr>
          <w:rFonts w:ascii="Calisto MT" w:hAnsi="Calisto MT"/>
          <w:b/>
          <w:i/>
          <w:sz w:val="23"/>
          <w:szCs w:val="23"/>
        </w:rPr>
        <w:t xml:space="preserve"> </w:t>
      </w:r>
      <w:r w:rsidRPr="00BD0F2A">
        <w:rPr>
          <w:rFonts w:ascii="Calisto MT" w:hAnsi="Calisto MT"/>
          <w:b/>
          <w:i/>
          <w:sz w:val="23"/>
          <w:szCs w:val="23"/>
        </w:rPr>
        <w:t>p.m.</w:t>
      </w:r>
    </w:p>
    <w:p w14:paraId="616110AD" w14:textId="77777777" w:rsidR="00C855BA" w:rsidRPr="00BD0F2A" w:rsidRDefault="00C855BA" w:rsidP="00277F3E">
      <w:pPr>
        <w:tabs>
          <w:tab w:val="left" w:pos="6345"/>
        </w:tabs>
        <w:rPr>
          <w:rFonts w:ascii="Calisto MT" w:hAnsi="Calisto MT"/>
          <w:b/>
          <w:i/>
          <w:sz w:val="23"/>
          <w:szCs w:val="23"/>
        </w:rPr>
      </w:pPr>
    </w:p>
    <w:sectPr w:rsidR="00C855BA" w:rsidRPr="00BD0F2A" w:rsidSect="001F5B25">
      <w:footerReference w:type="default" r:id="rId12"/>
      <w:pgSz w:w="12240" w:h="15840"/>
      <w:pgMar w:top="1008" w:right="1080" w:bottom="1440" w:left="108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5802F5" w14:textId="77777777" w:rsidR="005308E2" w:rsidRDefault="005308E2" w:rsidP="007805AF">
      <w:r>
        <w:separator/>
      </w:r>
    </w:p>
  </w:endnote>
  <w:endnote w:type="continuationSeparator" w:id="0">
    <w:p w14:paraId="40B73465" w14:textId="77777777" w:rsidR="005308E2" w:rsidRDefault="005308E2" w:rsidP="007805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 w:name="Calisto MT">
    <w:panose1 w:val="020406030505050303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B6EC88" w14:textId="77777777" w:rsidR="00C22AF2" w:rsidRPr="00C22AF2" w:rsidRDefault="00C22AF2" w:rsidP="007805AF">
    <w:pPr>
      <w:pStyle w:val="Footer"/>
      <w:jc w:val="center"/>
      <w:rPr>
        <w:rFonts w:ascii="Calibri" w:hAnsi="Calibri"/>
        <w:color w:val="FF0000"/>
        <w:sz w:val="21"/>
        <w:szCs w:val="21"/>
      </w:rPr>
    </w:pPr>
    <w:r>
      <w:rPr>
        <w:rFonts w:ascii="Calibri" w:hAnsi="Calibri"/>
        <w:color w:val="FF0000"/>
        <w:sz w:val="21"/>
        <w:szCs w:val="21"/>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D692F2" w14:textId="77777777" w:rsidR="005308E2" w:rsidRDefault="005308E2" w:rsidP="007805AF">
      <w:r>
        <w:separator/>
      </w:r>
    </w:p>
  </w:footnote>
  <w:footnote w:type="continuationSeparator" w:id="0">
    <w:p w14:paraId="51D7EABE" w14:textId="77777777" w:rsidR="005308E2" w:rsidRDefault="005308E2" w:rsidP="007805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BA2DEE"/>
    <w:multiLevelType w:val="hybridMultilevel"/>
    <w:tmpl w:val="4AC863BE"/>
    <w:lvl w:ilvl="0" w:tplc="04090015">
      <w:start w:val="1"/>
      <w:numFmt w:val="upperLetter"/>
      <w:lvlText w:val="%1."/>
      <w:lvlJc w:val="left"/>
      <w:pPr>
        <w:ind w:left="2970" w:hanging="360"/>
      </w:pPr>
      <w:rPr>
        <w:rFonts w:hint="default"/>
      </w:rPr>
    </w:lvl>
    <w:lvl w:ilvl="1" w:tplc="04090019" w:tentative="1">
      <w:start w:val="1"/>
      <w:numFmt w:val="lowerLetter"/>
      <w:lvlText w:val="%2."/>
      <w:lvlJc w:val="lef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1" w15:restartNumberingAfterBreak="0">
    <w:nsid w:val="19F20953"/>
    <w:multiLevelType w:val="hybridMultilevel"/>
    <w:tmpl w:val="E4BC7FEA"/>
    <w:lvl w:ilvl="0" w:tplc="04090015">
      <w:start w:val="1"/>
      <w:numFmt w:val="upp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15:restartNumberingAfterBreak="0">
    <w:nsid w:val="1E53081A"/>
    <w:multiLevelType w:val="hybridMultilevel"/>
    <w:tmpl w:val="E2243B50"/>
    <w:lvl w:ilvl="0" w:tplc="BD783B5A">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B20FE0"/>
    <w:multiLevelType w:val="hybridMultilevel"/>
    <w:tmpl w:val="434E52AC"/>
    <w:lvl w:ilvl="0" w:tplc="3C04F330">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15:restartNumberingAfterBreak="0">
    <w:nsid w:val="45CB3BBE"/>
    <w:multiLevelType w:val="hybridMultilevel"/>
    <w:tmpl w:val="3E22172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9A92995"/>
    <w:multiLevelType w:val="hybridMultilevel"/>
    <w:tmpl w:val="3E361246"/>
    <w:lvl w:ilvl="0" w:tplc="3AB0FB9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E5D0579"/>
    <w:multiLevelType w:val="hybridMultilevel"/>
    <w:tmpl w:val="61B8274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8061F8F"/>
    <w:multiLevelType w:val="hybridMultilevel"/>
    <w:tmpl w:val="9C109D3C"/>
    <w:lvl w:ilvl="0" w:tplc="0E8C5F6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5B464A3F"/>
    <w:multiLevelType w:val="hybridMultilevel"/>
    <w:tmpl w:val="24C2934C"/>
    <w:lvl w:ilvl="0" w:tplc="34CC04C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5E081157"/>
    <w:multiLevelType w:val="hybridMultilevel"/>
    <w:tmpl w:val="B47A588E"/>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60DA506A"/>
    <w:multiLevelType w:val="hybridMultilevel"/>
    <w:tmpl w:val="5298E680"/>
    <w:lvl w:ilvl="0" w:tplc="F06C16C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6E226DF2"/>
    <w:multiLevelType w:val="hybridMultilevel"/>
    <w:tmpl w:val="652E09F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41E7517"/>
    <w:multiLevelType w:val="hybridMultilevel"/>
    <w:tmpl w:val="2214E55C"/>
    <w:lvl w:ilvl="0" w:tplc="929C001A">
      <w:start w:val="1"/>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66001AC"/>
    <w:multiLevelType w:val="hybridMultilevel"/>
    <w:tmpl w:val="781E78E6"/>
    <w:lvl w:ilvl="0" w:tplc="5468B4E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84D02F5"/>
    <w:multiLevelType w:val="hybridMultilevel"/>
    <w:tmpl w:val="E9A04D7A"/>
    <w:lvl w:ilvl="0" w:tplc="5D54E8C2">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9934B6E"/>
    <w:multiLevelType w:val="hybridMultilevel"/>
    <w:tmpl w:val="CDB644E6"/>
    <w:lvl w:ilvl="0" w:tplc="F15294FA">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6" w15:restartNumberingAfterBreak="0">
    <w:nsid w:val="7CE248BD"/>
    <w:multiLevelType w:val="hybridMultilevel"/>
    <w:tmpl w:val="49A255B8"/>
    <w:lvl w:ilvl="0" w:tplc="9FC24160">
      <w:start w:val="1"/>
      <w:numFmt w:val="decimal"/>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num w:numId="1">
    <w:abstractNumId w:val="2"/>
  </w:num>
  <w:num w:numId="2">
    <w:abstractNumId w:val="12"/>
  </w:num>
  <w:num w:numId="3">
    <w:abstractNumId w:val="5"/>
  </w:num>
  <w:num w:numId="4">
    <w:abstractNumId w:val="10"/>
  </w:num>
  <w:num w:numId="5">
    <w:abstractNumId w:val="7"/>
  </w:num>
  <w:num w:numId="6">
    <w:abstractNumId w:val="8"/>
  </w:num>
  <w:num w:numId="7">
    <w:abstractNumId w:val="13"/>
  </w:num>
  <w:num w:numId="8">
    <w:abstractNumId w:val="16"/>
  </w:num>
  <w:num w:numId="9">
    <w:abstractNumId w:val="6"/>
  </w:num>
  <w:num w:numId="10">
    <w:abstractNumId w:val="9"/>
  </w:num>
  <w:num w:numId="11">
    <w:abstractNumId w:val="1"/>
  </w:num>
  <w:num w:numId="12">
    <w:abstractNumId w:val="0"/>
  </w:num>
  <w:num w:numId="13">
    <w:abstractNumId w:val="3"/>
  </w:num>
  <w:num w:numId="14">
    <w:abstractNumId w:val="14"/>
  </w:num>
  <w:num w:numId="15">
    <w:abstractNumId w:val="4"/>
  </w:num>
  <w:num w:numId="16">
    <w:abstractNumId w:val="11"/>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01F7"/>
    <w:rsid w:val="00002A15"/>
    <w:rsid w:val="0001071A"/>
    <w:rsid w:val="00027176"/>
    <w:rsid w:val="000308B3"/>
    <w:rsid w:val="0004059E"/>
    <w:rsid w:val="00044BD8"/>
    <w:rsid w:val="000512B0"/>
    <w:rsid w:val="0007165B"/>
    <w:rsid w:val="000918BC"/>
    <w:rsid w:val="000963E2"/>
    <w:rsid w:val="000A3199"/>
    <w:rsid w:val="000B34E0"/>
    <w:rsid w:val="000C3FF3"/>
    <w:rsid w:val="00114604"/>
    <w:rsid w:val="001171EB"/>
    <w:rsid w:val="00120879"/>
    <w:rsid w:val="00123356"/>
    <w:rsid w:val="0012759A"/>
    <w:rsid w:val="001425CD"/>
    <w:rsid w:val="0014486D"/>
    <w:rsid w:val="00145978"/>
    <w:rsid w:val="0015170E"/>
    <w:rsid w:val="00155576"/>
    <w:rsid w:val="00173D67"/>
    <w:rsid w:val="00184176"/>
    <w:rsid w:val="0018673A"/>
    <w:rsid w:val="001876D8"/>
    <w:rsid w:val="001B22D2"/>
    <w:rsid w:val="001B4140"/>
    <w:rsid w:val="001B697B"/>
    <w:rsid w:val="001B6C76"/>
    <w:rsid w:val="001C04BC"/>
    <w:rsid w:val="001C3312"/>
    <w:rsid w:val="001E44B4"/>
    <w:rsid w:val="001F0C92"/>
    <w:rsid w:val="001F5B25"/>
    <w:rsid w:val="001F79E2"/>
    <w:rsid w:val="00200DE8"/>
    <w:rsid w:val="00206EFA"/>
    <w:rsid w:val="002132D2"/>
    <w:rsid w:val="0023219E"/>
    <w:rsid w:val="0024045D"/>
    <w:rsid w:val="002407B2"/>
    <w:rsid w:val="002416AB"/>
    <w:rsid w:val="002502FD"/>
    <w:rsid w:val="00264247"/>
    <w:rsid w:val="002642ED"/>
    <w:rsid w:val="00266FD5"/>
    <w:rsid w:val="00277F3E"/>
    <w:rsid w:val="00281D42"/>
    <w:rsid w:val="00294931"/>
    <w:rsid w:val="00294BCF"/>
    <w:rsid w:val="002A081C"/>
    <w:rsid w:val="002B2BF3"/>
    <w:rsid w:val="002C41F5"/>
    <w:rsid w:val="002C4643"/>
    <w:rsid w:val="002C6EAA"/>
    <w:rsid w:val="002D0B85"/>
    <w:rsid w:val="002D14C8"/>
    <w:rsid w:val="002E7D17"/>
    <w:rsid w:val="002E7F50"/>
    <w:rsid w:val="002F07C5"/>
    <w:rsid w:val="002F7C8F"/>
    <w:rsid w:val="00317293"/>
    <w:rsid w:val="00322F16"/>
    <w:rsid w:val="003258C5"/>
    <w:rsid w:val="00330633"/>
    <w:rsid w:val="003333FF"/>
    <w:rsid w:val="00337355"/>
    <w:rsid w:val="00341EB5"/>
    <w:rsid w:val="00341EC8"/>
    <w:rsid w:val="00353465"/>
    <w:rsid w:val="00356C8E"/>
    <w:rsid w:val="0036410A"/>
    <w:rsid w:val="003703AE"/>
    <w:rsid w:val="00371DC0"/>
    <w:rsid w:val="00374AF0"/>
    <w:rsid w:val="00376114"/>
    <w:rsid w:val="00380A30"/>
    <w:rsid w:val="0039352B"/>
    <w:rsid w:val="00393ADB"/>
    <w:rsid w:val="00394DB3"/>
    <w:rsid w:val="003B7EF7"/>
    <w:rsid w:val="003C6EF1"/>
    <w:rsid w:val="003D34B7"/>
    <w:rsid w:val="003E2518"/>
    <w:rsid w:val="003E4634"/>
    <w:rsid w:val="003E4967"/>
    <w:rsid w:val="003F5968"/>
    <w:rsid w:val="003F715A"/>
    <w:rsid w:val="00403850"/>
    <w:rsid w:val="004049B4"/>
    <w:rsid w:val="004155A7"/>
    <w:rsid w:val="004255D4"/>
    <w:rsid w:val="00433F73"/>
    <w:rsid w:val="004547EC"/>
    <w:rsid w:val="00456EC4"/>
    <w:rsid w:val="00461278"/>
    <w:rsid w:val="00485968"/>
    <w:rsid w:val="00485EC1"/>
    <w:rsid w:val="0049063B"/>
    <w:rsid w:val="00491A69"/>
    <w:rsid w:val="00491F8B"/>
    <w:rsid w:val="00497979"/>
    <w:rsid w:val="004A2A07"/>
    <w:rsid w:val="004B2164"/>
    <w:rsid w:val="004B4AB1"/>
    <w:rsid w:val="004B503F"/>
    <w:rsid w:val="004C3136"/>
    <w:rsid w:val="004C782A"/>
    <w:rsid w:val="004D23FE"/>
    <w:rsid w:val="004D4A66"/>
    <w:rsid w:val="004E2A32"/>
    <w:rsid w:val="004F21DA"/>
    <w:rsid w:val="005040B2"/>
    <w:rsid w:val="00527B11"/>
    <w:rsid w:val="005308E2"/>
    <w:rsid w:val="005348DF"/>
    <w:rsid w:val="00540DCB"/>
    <w:rsid w:val="00557F39"/>
    <w:rsid w:val="0056591D"/>
    <w:rsid w:val="005668E6"/>
    <w:rsid w:val="005701A2"/>
    <w:rsid w:val="005A2E8D"/>
    <w:rsid w:val="005A32E4"/>
    <w:rsid w:val="005A4C8C"/>
    <w:rsid w:val="005A6259"/>
    <w:rsid w:val="005B2E81"/>
    <w:rsid w:val="005B56BD"/>
    <w:rsid w:val="005D6A23"/>
    <w:rsid w:val="005E4B17"/>
    <w:rsid w:val="005E71A3"/>
    <w:rsid w:val="00600536"/>
    <w:rsid w:val="00603E27"/>
    <w:rsid w:val="006174D8"/>
    <w:rsid w:val="006208E9"/>
    <w:rsid w:val="00623D01"/>
    <w:rsid w:val="006301F7"/>
    <w:rsid w:val="00647E90"/>
    <w:rsid w:val="006527E3"/>
    <w:rsid w:val="00654142"/>
    <w:rsid w:val="00664DD8"/>
    <w:rsid w:val="00672C05"/>
    <w:rsid w:val="00675C36"/>
    <w:rsid w:val="00676229"/>
    <w:rsid w:val="006B2C2E"/>
    <w:rsid w:val="006B2EB5"/>
    <w:rsid w:val="006C15E5"/>
    <w:rsid w:val="006D16FD"/>
    <w:rsid w:val="006D5464"/>
    <w:rsid w:val="006E2AE1"/>
    <w:rsid w:val="006E7500"/>
    <w:rsid w:val="00703DE1"/>
    <w:rsid w:val="00704579"/>
    <w:rsid w:val="00706F6E"/>
    <w:rsid w:val="00721426"/>
    <w:rsid w:val="00724649"/>
    <w:rsid w:val="00724F7B"/>
    <w:rsid w:val="00725538"/>
    <w:rsid w:val="007449A8"/>
    <w:rsid w:val="00752F2F"/>
    <w:rsid w:val="00762A07"/>
    <w:rsid w:val="00762AFF"/>
    <w:rsid w:val="00765E35"/>
    <w:rsid w:val="00766738"/>
    <w:rsid w:val="007805AF"/>
    <w:rsid w:val="0078290A"/>
    <w:rsid w:val="0079432C"/>
    <w:rsid w:val="007A7F31"/>
    <w:rsid w:val="007B7824"/>
    <w:rsid w:val="007C4A23"/>
    <w:rsid w:val="007C50F5"/>
    <w:rsid w:val="007C7F39"/>
    <w:rsid w:val="007D2001"/>
    <w:rsid w:val="007D4A7F"/>
    <w:rsid w:val="007D7190"/>
    <w:rsid w:val="007E2EDA"/>
    <w:rsid w:val="007E7C49"/>
    <w:rsid w:val="007F4425"/>
    <w:rsid w:val="00805808"/>
    <w:rsid w:val="00810C07"/>
    <w:rsid w:val="00813079"/>
    <w:rsid w:val="00813948"/>
    <w:rsid w:val="00814508"/>
    <w:rsid w:val="0083178E"/>
    <w:rsid w:val="008328BB"/>
    <w:rsid w:val="00835169"/>
    <w:rsid w:val="00846379"/>
    <w:rsid w:val="008477EE"/>
    <w:rsid w:val="0085068B"/>
    <w:rsid w:val="0085109C"/>
    <w:rsid w:val="00874D2C"/>
    <w:rsid w:val="00890296"/>
    <w:rsid w:val="008915EA"/>
    <w:rsid w:val="008B5B53"/>
    <w:rsid w:val="008B7CEE"/>
    <w:rsid w:val="008C0AEF"/>
    <w:rsid w:val="008C45E4"/>
    <w:rsid w:val="008C6DAA"/>
    <w:rsid w:val="008D5503"/>
    <w:rsid w:val="008E3139"/>
    <w:rsid w:val="008E3239"/>
    <w:rsid w:val="008E3BE2"/>
    <w:rsid w:val="008E4753"/>
    <w:rsid w:val="008F027F"/>
    <w:rsid w:val="009010BA"/>
    <w:rsid w:val="00910D7C"/>
    <w:rsid w:val="00911DD6"/>
    <w:rsid w:val="009137CB"/>
    <w:rsid w:val="0091471A"/>
    <w:rsid w:val="00927E11"/>
    <w:rsid w:val="0093155B"/>
    <w:rsid w:val="0093697A"/>
    <w:rsid w:val="0094419C"/>
    <w:rsid w:val="0095273E"/>
    <w:rsid w:val="009660AE"/>
    <w:rsid w:val="0096675F"/>
    <w:rsid w:val="0099316C"/>
    <w:rsid w:val="009A364D"/>
    <w:rsid w:val="009B2A1D"/>
    <w:rsid w:val="009B3349"/>
    <w:rsid w:val="009D33AD"/>
    <w:rsid w:val="009E38B1"/>
    <w:rsid w:val="009F2178"/>
    <w:rsid w:val="00A00021"/>
    <w:rsid w:val="00A04E8B"/>
    <w:rsid w:val="00A05137"/>
    <w:rsid w:val="00A07372"/>
    <w:rsid w:val="00A12990"/>
    <w:rsid w:val="00A2429A"/>
    <w:rsid w:val="00A262C2"/>
    <w:rsid w:val="00A323E2"/>
    <w:rsid w:val="00A3304D"/>
    <w:rsid w:val="00A36E6E"/>
    <w:rsid w:val="00A42D53"/>
    <w:rsid w:val="00A45B9C"/>
    <w:rsid w:val="00A47CA4"/>
    <w:rsid w:val="00A53958"/>
    <w:rsid w:val="00A56B59"/>
    <w:rsid w:val="00A63464"/>
    <w:rsid w:val="00A77B3E"/>
    <w:rsid w:val="00A869E7"/>
    <w:rsid w:val="00A90AF9"/>
    <w:rsid w:val="00AA75DD"/>
    <w:rsid w:val="00AB3CC9"/>
    <w:rsid w:val="00AC3B48"/>
    <w:rsid w:val="00AD33E1"/>
    <w:rsid w:val="00AD4902"/>
    <w:rsid w:val="00AD5CBB"/>
    <w:rsid w:val="00AD7F6D"/>
    <w:rsid w:val="00AF380F"/>
    <w:rsid w:val="00AF6DDE"/>
    <w:rsid w:val="00B00EC0"/>
    <w:rsid w:val="00B04459"/>
    <w:rsid w:val="00B054BD"/>
    <w:rsid w:val="00B107B8"/>
    <w:rsid w:val="00B12926"/>
    <w:rsid w:val="00B138F6"/>
    <w:rsid w:val="00B213CB"/>
    <w:rsid w:val="00B443F7"/>
    <w:rsid w:val="00B4457E"/>
    <w:rsid w:val="00B44FC4"/>
    <w:rsid w:val="00B558DD"/>
    <w:rsid w:val="00B574BD"/>
    <w:rsid w:val="00B63333"/>
    <w:rsid w:val="00BA374F"/>
    <w:rsid w:val="00BA3990"/>
    <w:rsid w:val="00BB0981"/>
    <w:rsid w:val="00BB0F49"/>
    <w:rsid w:val="00BB6225"/>
    <w:rsid w:val="00BD0F2A"/>
    <w:rsid w:val="00BE1A0D"/>
    <w:rsid w:val="00BF5419"/>
    <w:rsid w:val="00C05F42"/>
    <w:rsid w:val="00C14AEC"/>
    <w:rsid w:val="00C22AF2"/>
    <w:rsid w:val="00C256BE"/>
    <w:rsid w:val="00C352B7"/>
    <w:rsid w:val="00C40BAA"/>
    <w:rsid w:val="00C42D52"/>
    <w:rsid w:val="00C45BA8"/>
    <w:rsid w:val="00C54785"/>
    <w:rsid w:val="00C54F8D"/>
    <w:rsid w:val="00C67AD0"/>
    <w:rsid w:val="00C70A2D"/>
    <w:rsid w:val="00C740E9"/>
    <w:rsid w:val="00C75688"/>
    <w:rsid w:val="00C778AC"/>
    <w:rsid w:val="00C8351E"/>
    <w:rsid w:val="00C855BA"/>
    <w:rsid w:val="00C94468"/>
    <w:rsid w:val="00C95052"/>
    <w:rsid w:val="00CA1D37"/>
    <w:rsid w:val="00CB7891"/>
    <w:rsid w:val="00CC48DF"/>
    <w:rsid w:val="00CD27A3"/>
    <w:rsid w:val="00CE3A4F"/>
    <w:rsid w:val="00CF4A2C"/>
    <w:rsid w:val="00D14B3C"/>
    <w:rsid w:val="00D2043B"/>
    <w:rsid w:val="00D245D6"/>
    <w:rsid w:val="00D258CD"/>
    <w:rsid w:val="00D2657B"/>
    <w:rsid w:val="00D33A65"/>
    <w:rsid w:val="00D36549"/>
    <w:rsid w:val="00D44E78"/>
    <w:rsid w:val="00D46F7D"/>
    <w:rsid w:val="00D57B3D"/>
    <w:rsid w:val="00D62663"/>
    <w:rsid w:val="00D643A0"/>
    <w:rsid w:val="00D804B7"/>
    <w:rsid w:val="00D851CC"/>
    <w:rsid w:val="00D9587D"/>
    <w:rsid w:val="00D96438"/>
    <w:rsid w:val="00D97371"/>
    <w:rsid w:val="00D97747"/>
    <w:rsid w:val="00DA300E"/>
    <w:rsid w:val="00DA7EE0"/>
    <w:rsid w:val="00DB4F73"/>
    <w:rsid w:val="00DB52E8"/>
    <w:rsid w:val="00DD4AB8"/>
    <w:rsid w:val="00DD5E82"/>
    <w:rsid w:val="00DF27DB"/>
    <w:rsid w:val="00DF4A3C"/>
    <w:rsid w:val="00E16403"/>
    <w:rsid w:val="00E305B2"/>
    <w:rsid w:val="00E32191"/>
    <w:rsid w:val="00E342F2"/>
    <w:rsid w:val="00E35E39"/>
    <w:rsid w:val="00E37B0B"/>
    <w:rsid w:val="00E5466C"/>
    <w:rsid w:val="00E616BF"/>
    <w:rsid w:val="00E650C0"/>
    <w:rsid w:val="00E84ACE"/>
    <w:rsid w:val="00E87481"/>
    <w:rsid w:val="00E94C84"/>
    <w:rsid w:val="00EA0661"/>
    <w:rsid w:val="00EA1769"/>
    <w:rsid w:val="00EA3057"/>
    <w:rsid w:val="00EB105A"/>
    <w:rsid w:val="00EB5E47"/>
    <w:rsid w:val="00ED54DF"/>
    <w:rsid w:val="00ED57A5"/>
    <w:rsid w:val="00EE266A"/>
    <w:rsid w:val="00EE498A"/>
    <w:rsid w:val="00F02132"/>
    <w:rsid w:val="00F04644"/>
    <w:rsid w:val="00F11DAF"/>
    <w:rsid w:val="00F40211"/>
    <w:rsid w:val="00F546B4"/>
    <w:rsid w:val="00F55BB6"/>
    <w:rsid w:val="00F726E4"/>
    <w:rsid w:val="00F7399B"/>
    <w:rsid w:val="00F8529A"/>
    <w:rsid w:val="00F87527"/>
    <w:rsid w:val="00F913F5"/>
    <w:rsid w:val="00FD4AC2"/>
    <w:rsid w:val="00FE1981"/>
    <w:rsid w:val="00FE66F0"/>
    <w:rsid w:val="00FF2E5B"/>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01B13DE"/>
  <w15:docId w15:val="{5A6C0A3E-2900-49E8-888F-7DD776B05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rFonts w:ascii="Cambria" w:eastAsia="Cambria" w:hAnsi="Cambria" w:cs="Cambria"/>
      <w:color w:val="000000"/>
      <w:sz w:val="24"/>
      <w:szCs w:val="24"/>
    </w:rPr>
  </w:style>
  <w:style w:type="paragraph" w:styleId="Heading1">
    <w:name w:val="heading 1"/>
    <w:basedOn w:val="Normal"/>
    <w:next w:val="Normal"/>
    <w:qFormat/>
    <w:rsid w:val="00EF7B96"/>
    <w:pPr>
      <w:spacing w:before="240" w:after="60"/>
      <w:outlineLvl w:val="0"/>
    </w:pPr>
    <w:rPr>
      <w:rFonts w:ascii="Arial" w:eastAsia="Arial" w:hAnsi="Arial" w:cs="Arial"/>
      <w:b/>
      <w:bCs/>
      <w:sz w:val="32"/>
      <w:szCs w:val="32"/>
    </w:rPr>
  </w:style>
  <w:style w:type="paragraph" w:styleId="Heading2">
    <w:name w:val="heading 2"/>
    <w:basedOn w:val="Normal"/>
    <w:next w:val="Normal"/>
    <w:qFormat/>
    <w:rsid w:val="00EF7B96"/>
    <w:pPr>
      <w:spacing w:before="240" w:after="60"/>
      <w:outlineLvl w:val="1"/>
    </w:pPr>
    <w:rPr>
      <w:rFonts w:ascii="Arial" w:eastAsia="Arial" w:hAnsi="Arial" w:cs="Arial"/>
      <w:b/>
      <w:bCs/>
      <w:i/>
      <w:iCs/>
      <w:sz w:val="28"/>
      <w:szCs w:val="28"/>
    </w:rPr>
  </w:style>
  <w:style w:type="paragraph" w:styleId="Heading3">
    <w:name w:val="heading 3"/>
    <w:basedOn w:val="Normal"/>
    <w:next w:val="Normal"/>
    <w:qFormat/>
    <w:rsid w:val="00EF7B96"/>
    <w:pPr>
      <w:spacing w:before="240" w:after="60"/>
      <w:outlineLvl w:val="2"/>
    </w:pPr>
    <w:rPr>
      <w:rFonts w:ascii="Arial" w:eastAsia="Arial" w:hAnsi="Arial" w:cs="Arial"/>
      <w:b/>
      <w:bCs/>
      <w:sz w:val="26"/>
      <w:szCs w:val="26"/>
    </w:rPr>
  </w:style>
  <w:style w:type="paragraph" w:styleId="Heading4">
    <w:name w:val="heading 4"/>
    <w:basedOn w:val="Normal"/>
    <w:next w:val="Normal"/>
    <w:qFormat/>
    <w:rsid w:val="00EF7B96"/>
    <w:pPr>
      <w:spacing w:before="240" w:after="60"/>
      <w:outlineLvl w:val="3"/>
    </w:pPr>
    <w:rPr>
      <w:b/>
      <w:bCs/>
      <w:sz w:val="28"/>
      <w:szCs w:val="28"/>
    </w:rPr>
  </w:style>
  <w:style w:type="paragraph" w:styleId="Heading5">
    <w:name w:val="heading 5"/>
    <w:basedOn w:val="Normal"/>
    <w:next w:val="Normal"/>
    <w:qFormat/>
    <w:rsid w:val="00EF7B96"/>
    <w:pPr>
      <w:spacing w:before="240" w:after="60"/>
      <w:outlineLvl w:val="4"/>
    </w:pPr>
    <w:rPr>
      <w:b/>
      <w:bCs/>
      <w:i/>
      <w:iCs/>
      <w:sz w:val="26"/>
      <w:szCs w:val="26"/>
    </w:rPr>
  </w:style>
  <w:style w:type="paragraph" w:styleId="Heading6">
    <w:name w:val="heading 6"/>
    <w:basedOn w:val="Normal"/>
    <w:next w:val="Normal"/>
    <w:qFormat/>
    <w:rsid w:val="00EF7B96"/>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F7B96"/>
    <w:pPr>
      <w:spacing w:before="240" w:after="60"/>
      <w:jc w:val="center"/>
    </w:pPr>
    <w:rPr>
      <w:rFonts w:ascii="Arial" w:eastAsia="Arial" w:hAnsi="Arial" w:cs="Arial"/>
      <w:b/>
      <w:bCs/>
      <w:sz w:val="32"/>
      <w:szCs w:val="32"/>
    </w:rPr>
  </w:style>
  <w:style w:type="paragraph" w:styleId="Subtitle">
    <w:name w:val="Subtitle"/>
    <w:basedOn w:val="Normal"/>
    <w:qFormat/>
    <w:rsid w:val="00EF7B96"/>
    <w:pPr>
      <w:spacing w:after="60"/>
      <w:jc w:val="center"/>
    </w:pPr>
    <w:rPr>
      <w:rFonts w:ascii="Arial" w:eastAsia="Arial" w:hAnsi="Arial" w:cs="Arial"/>
    </w:rPr>
  </w:style>
  <w:style w:type="paragraph" w:styleId="NoSpacing">
    <w:name w:val="No Spacing"/>
    <w:uiPriority w:val="1"/>
    <w:qFormat/>
    <w:rsid w:val="007805AF"/>
    <w:rPr>
      <w:rFonts w:ascii="Calibri" w:eastAsia="Calibri" w:hAnsi="Calibri"/>
      <w:sz w:val="22"/>
      <w:szCs w:val="22"/>
    </w:rPr>
  </w:style>
  <w:style w:type="paragraph" w:styleId="Header">
    <w:name w:val="header"/>
    <w:basedOn w:val="Normal"/>
    <w:link w:val="HeaderChar"/>
    <w:rsid w:val="007805AF"/>
    <w:pPr>
      <w:tabs>
        <w:tab w:val="center" w:pos="4680"/>
        <w:tab w:val="right" w:pos="9360"/>
      </w:tabs>
    </w:pPr>
  </w:style>
  <w:style w:type="character" w:customStyle="1" w:styleId="HeaderChar">
    <w:name w:val="Header Char"/>
    <w:link w:val="Header"/>
    <w:rsid w:val="007805AF"/>
    <w:rPr>
      <w:rFonts w:ascii="Cambria" w:eastAsia="Cambria" w:hAnsi="Cambria" w:cs="Cambria"/>
      <w:color w:val="000000"/>
      <w:sz w:val="24"/>
      <w:szCs w:val="24"/>
    </w:rPr>
  </w:style>
  <w:style w:type="paragraph" w:styleId="Footer">
    <w:name w:val="footer"/>
    <w:basedOn w:val="Normal"/>
    <w:link w:val="FooterChar"/>
    <w:rsid w:val="007805AF"/>
    <w:pPr>
      <w:tabs>
        <w:tab w:val="center" w:pos="4680"/>
        <w:tab w:val="right" w:pos="9360"/>
      </w:tabs>
    </w:pPr>
  </w:style>
  <w:style w:type="character" w:customStyle="1" w:styleId="FooterChar">
    <w:name w:val="Footer Char"/>
    <w:link w:val="Footer"/>
    <w:rsid w:val="007805AF"/>
    <w:rPr>
      <w:rFonts w:ascii="Cambria" w:eastAsia="Cambria" w:hAnsi="Cambria" w:cs="Cambria"/>
      <w:color w:val="000000"/>
      <w:sz w:val="24"/>
      <w:szCs w:val="24"/>
    </w:rPr>
  </w:style>
  <w:style w:type="paragraph" w:styleId="BalloonText">
    <w:name w:val="Balloon Text"/>
    <w:basedOn w:val="Normal"/>
    <w:link w:val="BalloonTextChar"/>
    <w:rsid w:val="002D14C8"/>
    <w:rPr>
      <w:rFonts w:ascii="Lucida Grande" w:hAnsi="Lucida Grande" w:cs="Lucida Grande"/>
      <w:sz w:val="18"/>
      <w:szCs w:val="18"/>
    </w:rPr>
  </w:style>
  <w:style w:type="character" w:customStyle="1" w:styleId="BalloonTextChar">
    <w:name w:val="Balloon Text Char"/>
    <w:basedOn w:val="DefaultParagraphFont"/>
    <w:link w:val="BalloonText"/>
    <w:rsid w:val="002D14C8"/>
    <w:rPr>
      <w:rFonts w:ascii="Lucida Grande" w:eastAsia="Cambria" w:hAnsi="Lucida Grande" w:cs="Lucida Grande"/>
      <w:color w:val="000000"/>
      <w:sz w:val="18"/>
      <w:szCs w:val="18"/>
    </w:rPr>
  </w:style>
  <w:style w:type="paragraph" w:styleId="ListParagraph">
    <w:name w:val="List Paragraph"/>
    <w:basedOn w:val="Normal"/>
    <w:uiPriority w:val="34"/>
    <w:qFormat/>
    <w:rsid w:val="002D14C8"/>
    <w:pPr>
      <w:ind w:left="720"/>
      <w:contextualSpacing/>
    </w:pPr>
  </w:style>
  <w:style w:type="character" w:styleId="Hyperlink">
    <w:name w:val="Hyperlink"/>
    <w:basedOn w:val="DefaultParagraphFont"/>
    <w:rsid w:val="00EB5E47"/>
    <w:rPr>
      <w:color w:val="0000FF" w:themeColor="hyperlink"/>
      <w:u w:val="single"/>
    </w:rPr>
  </w:style>
  <w:style w:type="table" w:styleId="TableGrid">
    <w:name w:val="Table Grid"/>
    <w:basedOn w:val="TableNormal"/>
    <w:rsid w:val="00A04E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911DD6"/>
  </w:style>
  <w:style w:type="character" w:customStyle="1" w:styleId="eop">
    <w:name w:val="eop"/>
    <w:basedOn w:val="DefaultParagraphFont"/>
    <w:rsid w:val="00911D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1388476">
      <w:bodyDiv w:val="1"/>
      <w:marLeft w:val="0"/>
      <w:marRight w:val="0"/>
      <w:marTop w:val="0"/>
      <w:marBottom w:val="0"/>
      <w:divBdr>
        <w:top w:val="none" w:sz="0" w:space="0" w:color="auto"/>
        <w:left w:val="none" w:sz="0" w:space="0" w:color="auto"/>
        <w:bottom w:val="none" w:sz="0" w:space="0" w:color="auto"/>
        <w:right w:val="none" w:sz="0" w:space="0" w:color="auto"/>
      </w:divBdr>
    </w:div>
    <w:div w:id="1450779891">
      <w:bodyDiv w:val="1"/>
      <w:marLeft w:val="0"/>
      <w:marRight w:val="0"/>
      <w:marTop w:val="0"/>
      <w:marBottom w:val="0"/>
      <w:divBdr>
        <w:top w:val="none" w:sz="0" w:space="0" w:color="auto"/>
        <w:left w:val="none" w:sz="0" w:space="0" w:color="auto"/>
        <w:bottom w:val="none" w:sz="0" w:space="0" w:color="auto"/>
        <w:right w:val="none" w:sz="0" w:space="0" w:color="auto"/>
      </w:divBdr>
    </w:div>
    <w:div w:id="1543058538">
      <w:bodyDiv w:val="1"/>
      <w:marLeft w:val="0"/>
      <w:marRight w:val="0"/>
      <w:marTop w:val="0"/>
      <w:marBottom w:val="0"/>
      <w:divBdr>
        <w:top w:val="none" w:sz="0" w:space="0" w:color="auto"/>
        <w:left w:val="none" w:sz="0" w:space="0" w:color="auto"/>
        <w:bottom w:val="none" w:sz="0" w:space="0" w:color="auto"/>
        <w:right w:val="none" w:sz="0" w:space="0" w:color="auto"/>
      </w:divBdr>
    </w:div>
    <w:div w:id="18663616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file:///C:\Users\leh3\Desktop\4.4%20Board\Image_0"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Q:\Master%20Documents\AS%20Budgets\FY%2021%20Budget%20Information\19-20%20Meeting%20Documents\Finance%20Council%20Mi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16B389063B5904EA1AC67F36777CFE0" ma:contentTypeVersion="6" ma:contentTypeDescription="Create a new document." ma:contentTypeScope="" ma:versionID="c5ff605ad613933de8798c39d1bb89b3">
  <xsd:schema xmlns:xsd="http://www.w3.org/2001/XMLSchema" xmlns:xs="http://www.w3.org/2001/XMLSchema" xmlns:p="http://schemas.microsoft.com/office/2006/metadata/properties" xmlns:ns2="ad9bfc3b-234e-4db4-998c-823bd70b5c6e" xmlns:ns3="7249e3e7-cbf4-4263-9a24-19d494b1978f" targetNamespace="http://schemas.microsoft.com/office/2006/metadata/properties" ma:root="true" ma:fieldsID="02b539e0a99b62f6cd080c4c95dbcd90" ns2:_="" ns3:_="">
    <xsd:import namespace="ad9bfc3b-234e-4db4-998c-823bd70b5c6e"/>
    <xsd:import namespace="7249e3e7-cbf4-4263-9a24-19d494b1978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9bfc3b-234e-4db4-998c-823bd70b5c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49e3e7-cbf4-4263-9a24-19d494b1978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A7133B-2ED7-4F6D-8858-AA9909BD524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1E2E6B9-B5FE-442E-87CB-8BB5054BC431}">
  <ds:schemaRefs>
    <ds:schemaRef ds:uri="http://schemas.microsoft.com/sharepoint/v3/contenttype/forms"/>
  </ds:schemaRefs>
</ds:datastoreItem>
</file>

<file path=customXml/itemProps3.xml><?xml version="1.0" encoding="utf-8"?>
<ds:datastoreItem xmlns:ds="http://schemas.openxmlformats.org/officeDocument/2006/customXml" ds:itemID="{87541303-953C-4AF1-9DD9-E9C015451469}"/>
</file>

<file path=docProps/app.xml><?xml version="1.0" encoding="utf-8"?>
<Properties xmlns="http://schemas.openxmlformats.org/officeDocument/2006/extended-properties" xmlns:vt="http://schemas.openxmlformats.org/officeDocument/2006/docPropsVTypes">
  <Template>Finance Council Min</Template>
  <TotalTime>0</TotalTime>
  <Pages>5</Pages>
  <Words>2474</Words>
  <Characters>14108</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Western Washington University</Company>
  <LinksUpToDate>false</LinksUpToDate>
  <CharactersWithSpaces>16549</CharactersWithSpaces>
  <SharedDoc>false</SharedDoc>
  <HLinks>
    <vt:vector size="6" baseType="variant">
      <vt:variant>
        <vt:i4>5570669</vt:i4>
      </vt:variant>
      <vt:variant>
        <vt:i4>-1</vt:i4>
      </vt:variant>
      <vt:variant>
        <vt:i4>1025</vt:i4>
      </vt:variant>
      <vt:variant>
        <vt:i4>1</vt:i4>
      </vt:variant>
      <vt:variant>
        <vt:lpwstr>Image_0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Cindy Monger</dc:creator>
  <cp:lastModifiedBy>Cindy Monger</cp:lastModifiedBy>
  <cp:revision>2</cp:revision>
  <cp:lastPrinted>2013-10-10T23:54:00Z</cp:lastPrinted>
  <dcterms:created xsi:type="dcterms:W3CDTF">2020-03-31T19:24:00Z</dcterms:created>
  <dcterms:modified xsi:type="dcterms:W3CDTF">2020-03-31T19:24:00Z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0x010100E16B389063B5904EA1AC67F36777CFE0</vt:lpwstr>
  </property>
</Properties>
</file>