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p14">
  <w:body>
    <w:p w:rsidRPr="005B2E81" w:rsidR="00CC48DF" w:rsidP="00CC48DF" w:rsidRDefault="00CC48DF" w14:paraId="102BD196" w14:textId="55176E3D">
      <w:pPr>
        <w:ind w:left="2160"/>
        <w:rPr>
          <w:rFonts w:ascii="Calisto MT" w:hAnsi="Calisto MT" w:eastAsia="Calibri" w:cs="Calibri"/>
          <w:b/>
          <w:sz w:val="21"/>
          <w:szCs w:val="21"/>
        </w:rPr>
      </w:pPr>
      <w:r w:rsidRPr="005B2E81">
        <w:rPr>
          <w:rFonts w:ascii="Calisto MT" w:hAnsi="Calisto MT" w:eastAsia="Calibri" w:cs="Calibri"/>
          <w:b/>
          <w:noProof/>
          <w:sz w:val="21"/>
          <w:szCs w:val="21"/>
        </w:rPr>
        <mc:AlternateContent>
          <mc:Choice Requires="wps">
            <w:drawing>
              <wp:anchor distT="0" distB="0" distL="114300" distR="114300" simplePos="0" relativeHeight="251660288" behindDoc="0" locked="0" layoutInCell="1" allowOverlap="1" wp14:anchorId="63C9B63B" wp14:editId="4C60D92A">
                <wp:simplePos x="0" y="0"/>
                <wp:positionH relativeFrom="column">
                  <wp:posOffset>1231900</wp:posOffset>
                </wp:positionH>
                <wp:positionV relativeFrom="paragraph">
                  <wp:posOffset>635</wp:posOffset>
                </wp:positionV>
                <wp:extent cx="5061585" cy="5638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5061585" cy="563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Pr="00E8627C" w:rsidR="00CC48DF" w:rsidP="00CC48DF" w:rsidRDefault="00CC48DF" w14:paraId="1736935F" w14:textId="77777777">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rsidR="00CC48DF" w:rsidP="00CC48DF" w:rsidRDefault="006301F7" w14:paraId="23C0557E" w14:textId="56A4CD70">
                            <w:pPr>
                              <w:contextualSpacing/>
                              <w:jc w:val="center"/>
                              <w:rPr>
                                <w:rFonts w:ascii="Calisto MT" w:hAnsi="Calisto MT"/>
                              </w:rPr>
                            </w:pPr>
                            <w:r>
                              <w:rPr>
                                <w:rFonts w:ascii="Calisto MT" w:hAnsi="Calisto MT"/>
                              </w:rPr>
                              <w:t xml:space="preserve">March </w:t>
                            </w:r>
                            <w:r w:rsidR="00383392">
                              <w:rPr>
                                <w:rFonts w:ascii="Calisto MT" w:hAnsi="Calisto MT"/>
                              </w:rPr>
                              <w:t>3</w:t>
                            </w:r>
                            <w:r w:rsidR="007449A8">
                              <w:rPr>
                                <w:rFonts w:ascii="Calisto MT" w:hAnsi="Calisto MT"/>
                              </w:rPr>
                              <w:t>1</w:t>
                            </w:r>
                            <w:r w:rsidR="00D36549">
                              <w:rPr>
                                <w:rFonts w:ascii="Calisto MT" w:hAnsi="Calisto MT"/>
                              </w:rPr>
                              <w:t>, 2020</w:t>
                            </w:r>
                            <w:r w:rsidR="00CC48DF">
                              <w:rPr>
                                <w:rFonts w:ascii="Calisto MT" w:hAnsi="Calisto MT"/>
                              </w:rPr>
                              <w:t xml:space="preserve">          </w:t>
                            </w:r>
                            <w:r w:rsidR="00383392">
                              <w:rPr>
                                <w:rFonts w:ascii="Calisto MT" w:hAnsi="Calisto MT"/>
                              </w:rPr>
                              <w:t>3</w:t>
                            </w:r>
                            <w:r w:rsidR="00D36549">
                              <w:rPr>
                                <w:rFonts w:ascii="Calisto MT" w:hAnsi="Calisto MT"/>
                              </w:rPr>
                              <w:t>:</w:t>
                            </w:r>
                            <w:r w:rsidR="00383392">
                              <w:rPr>
                                <w:rFonts w:ascii="Calisto MT" w:hAnsi="Calisto MT"/>
                              </w:rPr>
                              <w:t>0</w:t>
                            </w:r>
                            <w:r w:rsidR="004D23FE">
                              <w:rPr>
                                <w:rFonts w:ascii="Calisto MT" w:hAnsi="Calisto MT"/>
                              </w:rPr>
                              <w:t>0</w:t>
                            </w:r>
                            <w:r w:rsidRPr="00E8627C" w:rsidR="00CC48DF">
                              <w:rPr>
                                <w:rFonts w:ascii="Calisto MT" w:hAnsi="Calisto MT"/>
                              </w:rPr>
                              <w:t xml:space="preserve"> p.m.        </w:t>
                            </w:r>
                            <w:r w:rsidR="00383392">
                              <w:rPr>
                                <w:rFonts w:ascii="Calisto MT" w:hAnsi="Calisto MT"/>
                              </w:rPr>
                              <w:t>Teams Meeting</w:t>
                            </w:r>
                          </w:p>
                          <w:p w:rsidRPr="00E8627C" w:rsidR="00CC48DF" w:rsidP="00CC48DF" w:rsidRDefault="00CC48DF" w14:paraId="249C7C2C" w14:textId="77777777">
                            <w:pPr>
                              <w:contextualSpacing/>
                              <w:jc w:val="center"/>
                              <w:rPr>
                                <w:rFonts w:ascii="Calisto MT" w:hAnsi="Calisto MT"/>
                              </w:rPr>
                            </w:pPr>
                          </w:p>
                          <w:p w:rsidRPr="00C22AF2" w:rsidR="00CC48DF" w:rsidP="00CC48DF" w:rsidRDefault="00CC48DF" w14:paraId="22545CB5" w14:textId="77777777">
                            <w:pPr>
                              <w:contextualSpacing/>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3C9B63B">
                <v:stroke joinstyle="miter"/>
                <v:path gradientshapeok="t" o:connecttype="rect"/>
              </v:shapetype>
              <v:shape id="Text Box 6" style="position:absolute;left:0;text-align:left;margin-left:97pt;margin-top:.05pt;width:398.55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JXrAIAAKMFAAAOAAAAZHJzL2Uyb0RvYy54bWysVE1v2zAMvQ/YfxB0T21ncZ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">
                <v:textbox>
                  <w:txbxContent>
                    <w:p w:rsidRPr="00E8627C" w:rsidR="00CC48DF" w:rsidP="00CC48DF" w:rsidRDefault="00CC48DF" w14:paraId="1736935F" w14:textId="77777777">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rsidR="00CC48DF" w:rsidP="00CC48DF" w:rsidRDefault="006301F7" w14:paraId="23C0557E" w14:textId="56A4CD70">
                      <w:pPr>
                        <w:contextualSpacing/>
                        <w:jc w:val="center"/>
                        <w:rPr>
                          <w:rFonts w:ascii="Calisto MT" w:hAnsi="Calisto MT"/>
                        </w:rPr>
                      </w:pPr>
                      <w:r>
                        <w:rPr>
                          <w:rFonts w:ascii="Calisto MT" w:hAnsi="Calisto MT"/>
                        </w:rPr>
                        <w:t xml:space="preserve">March </w:t>
                      </w:r>
                      <w:r w:rsidR="00383392">
                        <w:rPr>
                          <w:rFonts w:ascii="Calisto MT" w:hAnsi="Calisto MT"/>
                        </w:rPr>
                        <w:t>3</w:t>
                      </w:r>
                      <w:r w:rsidR="007449A8">
                        <w:rPr>
                          <w:rFonts w:ascii="Calisto MT" w:hAnsi="Calisto MT"/>
                        </w:rPr>
                        <w:t>1</w:t>
                      </w:r>
                      <w:r w:rsidR="00D36549">
                        <w:rPr>
                          <w:rFonts w:ascii="Calisto MT" w:hAnsi="Calisto MT"/>
                        </w:rPr>
                        <w:t>, 2020</w:t>
                      </w:r>
                      <w:r w:rsidR="00CC48DF">
                        <w:rPr>
                          <w:rFonts w:ascii="Calisto MT" w:hAnsi="Calisto MT"/>
                        </w:rPr>
                        <w:t xml:space="preserve">          </w:t>
                      </w:r>
                      <w:r w:rsidR="00383392">
                        <w:rPr>
                          <w:rFonts w:ascii="Calisto MT" w:hAnsi="Calisto MT"/>
                        </w:rPr>
                        <w:t>3</w:t>
                      </w:r>
                      <w:r w:rsidR="00D36549">
                        <w:rPr>
                          <w:rFonts w:ascii="Calisto MT" w:hAnsi="Calisto MT"/>
                        </w:rPr>
                        <w:t>:</w:t>
                      </w:r>
                      <w:r w:rsidR="00383392">
                        <w:rPr>
                          <w:rFonts w:ascii="Calisto MT" w:hAnsi="Calisto MT"/>
                        </w:rPr>
                        <w:t>0</w:t>
                      </w:r>
                      <w:r w:rsidR="004D23FE">
                        <w:rPr>
                          <w:rFonts w:ascii="Calisto MT" w:hAnsi="Calisto MT"/>
                        </w:rPr>
                        <w:t>0</w:t>
                      </w:r>
                      <w:r w:rsidRPr="00E8627C" w:rsidR="00CC48DF">
                        <w:rPr>
                          <w:rFonts w:ascii="Calisto MT" w:hAnsi="Calisto MT"/>
                        </w:rPr>
                        <w:t xml:space="preserve"> p.m.        </w:t>
                      </w:r>
                      <w:r w:rsidR="00383392">
                        <w:rPr>
                          <w:rFonts w:ascii="Calisto MT" w:hAnsi="Calisto MT"/>
                        </w:rPr>
                        <w:t>Teams Meeting</w:t>
                      </w:r>
                    </w:p>
                    <w:p w:rsidRPr="00E8627C" w:rsidR="00CC48DF" w:rsidP="00CC48DF" w:rsidRDefault="00CC48DF" w14:paraId="249C7C2C" w14:textId="77777777">
                      <w:pPr>
                        <w:contextualSpacing/>
                        <w:jc w:val="center"/>
                        <w:rPr>
                          <w:rFonts w:ascii="Calisto MT" w:hAnsi="Calisto MT"/>
                        </w:rPr>
                      </w:pPr>
                    </w:p>
                    <w:p w:rsidRPr="00C22AF2" w:rsidR="00CC48DF" w:rsidP="00CC48DF" w:rsidRDefault="00CC48DF" w14:paraId="22545CB5" w14:textId="77777777">
                      <w:pPr>
                        <w:contextualSpacing/>
                        <w:rPr>
                          <w:rFonts w:asciiTheme="minorHAnsi" w:hAnsiTheme="minorHAnsi"/>
                        </w:rPr>
                      </w:pPr>
                    </w:p>
                  </w:txbxContent>
                </v:textbox>
                <w10:wrap type="square"/>
              </v:shape>
            </w:pict>
          </mc:Fallback>
        </mc:AlternateContent>
      </w:r>
      <w:r w:rsidRPr="005B2E81">
        <w:rPr>
          <w:rFonts w:ascii="Calisto MT" w:hAnsi="Calisto MT"/>
          <w:b/>
          <w:noProof/>
          <w:sz w:val="21"/>
          <w:szCs w:val="21"/>
        </w:rPr>
        <w:drawing>
          <wp:anchor distT="0" distB="0" distL="114300" distR="114300" simplePos="0" relativeHeight="251659264" behindDoc="0" locked="0" layoutInCell="1" allowOverlap="1" wp14:anchorId="3A77F108" wp14:editId="26669267">
            <wp:simplePos x="0" y="0"/>
            <wp:positionH relativeFrom="margin">
              <wp:posOffset>115570</wp:posOffset>
            </wp:positionH>
            <wp:positionV relativeFrom="paragraph">
              <wp:posOffset>635</wp:posOffset>
            </wp:positionV>
            <wp:extent cx="652780" cy="607695"/>
            <wp:effectExtent l="0" t="0" r="0" b="1905"/>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2780" cy="607695"/>
                    </a:xfrm>
                    <a:prstGeom prst="rect">
                      <a:avLst/>
                    </a:prstGeom>
                    <a:noFill/>
                  </pic:spPr>
                </pic:pic>
              </a:graphicData>
            </a:graphic>
            <wp14:sizeRelH relativeFrom="page">
              <wp14:pctWidth>0</wp14:pctWidth>
            </wp14:sizeRelH>
            <wp14:sizeRelV relativeFrom="page">
              <wp14:pctHeight>0</wp14:pctHeight>
            </wp14:sizeRelV>
          </wp:anchor>
        </w:drawing>
      </w:r>
      <w:r w:rsidRPr="144868BF" w:rsidR="00B04459">
        <w:rPr>
          <w:rFonts w:ascii="Calisto MT" w:hAnsi="Calisto MT" w:eastAsia="Calibri" w:cs="Calibri"/>
          <w:b w:val="1"/>
          <w:bCs w:val="1"/>
          <w:sz w:val="21"/>
          <w:szCs w:val="21"/>
        </w:rPr>
        <w:t xml:space="preserve"> </w:t>
      </w:r>
      <w:r w:rsidRPr="005B2E81">
        <w:rPr>
          <w:rFonts w:ascii="Calisto MT" w:hAnsi="Calisto MT" w:eastAsia="Calibri" w:cs="Calibri"/>
          <w:b/>
          <w:sz w:val="21"/>
          <w:szCs w:val="21"/>
        </w:rPr>
        <w:tab/>
      </w:r>
      <w:r w:rsidRPr="005B2E81">
        <w:rPr>
          <w:rFonts w:ascii="Calisto MT" w:hAnsi="Calisto MT" w:eastAsia="Calibri" w:cs="Calibri"/>
          <w:b/>
          <w:sz w:val="21"/>
          <w:szCs w:val="21"/>
        </w:rPr>
        <w:tab/>
      </w:r>
      <w:r w:rsidRPr="005B2E81">
        <w:rPr>
          <w:rFonts w:ascii="Calisto MT" w:hAnsi="Calisto MT" w:eastAsia="Calibri" w:cs="Calibri"/>
          <w:b/>
          <w:sz w:val="21"/>
          <w:szCs w:val="21"/>
        </w:rPr>
        <w:tab/>
      </w:r>
    </w:p>
    <w:p w:rsidRPr="00AF6DDE" w:rsidR="00FF2E5B" w:rsidP="00D36549" w:rsidRDefault="00FF2E5B" w14:paraId="7C142BC0" w14:textId="5DFDFA8E">
      <w:pPr>
        <w:ind w:left="1080" w:hanging="1080"/>
        <w:rPr>
          <w:rFonts w:ascii="Calisto MT" w:hAnsi="Calisto MT"/>
          <w:b/>
          <w:i/>
          <w:sz w:val="23"/>
          <w:szCs w:val="23"/>
        </w:rPr>
      </w:pPr>
      <w:r w:rsidRPr="00BD0F2A">
        <w:rPr>
          <w:rFonts w:ascii="Calisto MT" w:hAnsi="Calisto MT"/>
          <w:b/>
          <w:sz w:val="23"/>
          <w:szCs w:val="23"/>
        </w:rPr>
        <w:t>Members:</w:t>
      </w:r>
      <w:r w:rsidRPr="00BD0F2A">
        <w:rPr>
          <w:rFonts w:ascii="Calisto MT" w:hAnsi="Calisto MT"/>
          <w:b/>
          <w:sz w:val="23"/>
          <w:szCs w:val="23"/>
        </w:rPr>
        <w:tab/>
      </w:r>
      <w:r w:rsidRPr="00BA73E9">
        <w:rPr>
          <w:rFonts w:ascii="Calisto MT" w:hAnsi="Calisto MT"/>
          <w:b/>
          <w:i/>
          <w:sz w:val="23"/>
          <w:szCs w:val="23"/>
        </w:rPr>
        <w:t xml:space="preserve">Present: </w:t>
      </w:r>
      <w:r w:rsidRPr="00BA73E9" w:rsidR="00D36549">
        <w:rPr>
          <w:rFonts w:ascii="Calisto MT" w:hAnsi="Calisto MT"/>
          <w:sz w:val="23"/>
          <w:szCs w:val="23"/>
        </w:rPr>
        <w:t>Nate Jo</w:t>
      </w:r>
      <w:r w:rsidRPr="00BA73E9">
        <w:rPr>
          <w:rFonts w:ascii="Calisto MT" w:hAnsi="Calisto MT"/>
          <w:sz w:val="23"/>
          <w:szCs w:val="23"/>
        </w:rPr>
        <w:t>, Chair (AS Business</w:t>
      </w:r>
      <w:r w:rsidRPr="00BA73E9" w:rsidR="00D36549">
        <w:rPr>
          <w:rFonts w:ascii="Calisto MT" w:hAnsi="Calisto MT"/>
          <w:sz w:val="23"/>
          <w:szCs w:val="23"/>
        </w:rPr>
        <w:t xml:space="preserve"> Director</w:t>
      </w:r>
      <w:r w:rsidRPr="00BA73E9">
        <w:rPr>
          <w:rFonts w:ascii="Calisto MT" w:hAnsi="Calisto MT"/>
          <w:sz w:val="23"/>
          <w:szCs w:val="23"/>
        </w:rPr>
        <w:t>),</w:t>
      </w:r>
      <w:r w:rsidRPr="00BA73E9" w:rsidR="000C55B4">
        <w:rPr>
          <w:rFonts w:ascii="Calisto MT" w:hAnsi="Calisto MT"/>
          <w:sz w:val="23"/>
          <w:szCs w:val="23"/>
        </w:rPr>
        <w:t xml:space="preserve"> </w:t>
      </w:r>
      <w:r w:rsidRPr="00BA73E9" w:rsidR="000C55B4">
        <w:rPr>
          <w:rFonts w:ascii="Calisto MT" w:hAnsi="Calisto MT"/>
          <w:sz w:val="23"/>
          <w:szCs w:val="23"/>
        </w:rPr>
        <w:t>Lani Defiesta (AS President)</w:t>
      </w:r>
      <w:r w:rsidRPr="00BA73E9" w:rsidR="000C55B4">
        <w:rPr>
          <w:rFonts w:ascii="Calisto MT" w:hAnsi="Calisto MT"/>
          <w:sz w:val="23"/>
          <w:szCs w:val="23"/>
        </w:rPr>
        <w:t xml:space="preserve">; </w:t>
      </w:r>
      <w:r w:rsidRPr="00BA73E9">
        <w:rPr>
          <w:rFonts w:ascii="Calisto MT" w:hAnsi="Calisto MT"/>
          <w:sz w:val="23"/>
          <w:szCs w:val="23"/>
        </w:rPr>
        <w:t xml:space="preserve"> </w:t>
      </w:r>
      <w:r w:rsidRPr="00BA73E9" w:rsidR="00D36549">
        <w:rPr>
          <w:rFonts w:ascii="Calisto MT" w:hAnsi="Calisto MT"/>
          <w:sz w:val="23"/>
          <w:szCs w:val="23"/>
        </w:rPr>
        <w:t xml:space="preserve">Adah Barenburg (AS Student Senate Pro Tempore), </w:t>
      </w:r>
      <w:r w:rsidRPr="00BA73E9" w:rsidR="007449A8">
        <w:rPr>
          <w:rFonts w:ascii="Calisto MT" w:hAnsi="Calisto MT"/>
          <w:sz w:val="23"/>
          <w:szCs w:val="23"/>
        </w:rPr>
        <w:t xml:space="preserve">Selome Zerai (VP for Activities), </w:t>
      </w:r>
      <w:r w:rsidRPr="00BA73E9" w:rsidR="00D36549">
        <w:rPr>
          <w:rFonts w:ascii="Calisto MT" w:hAnsi="Calisto MT"/>
          <w:sz w:val="23"/>
          <w:szCs w:val="23"/>
        </w:rPr>
        <w:t>Nicole Ballard</w:t>
      </w:r>
      <w:r w:rsidRPr="00BA73E9">
        <w:rPr>
          <w:rFonts w:ascii="Calisto MT" w:hAnsi="Calisto MT"/>
          <w:sz w:val="23"/>
          <w:szCs w:val="23"/>
        </w:rPr>
        <w:t xml:space="preserve"> (</w:t>
      </w:r>
      <w:r w:rsidRPr="00BA73E9" w:rsidR="00D36549">
        <w:rPr>
          <w:rFonts w:ascii="Calisto MT" w:hAnsi="Calisto MT"/>
          <w:sz w:val="23"/>
          <w:szCs w:val="23"/>
        </w:rPr>
        <w:t>S</w:t>
      </w:r>
      <w:r w:rsidRPr="00BA73E9">
        <w:rPr>
          <w:rFonts w:ascii="Calisto MT" w:hAnsi="Calisto MT"/>
          <w:sz w:val="23"/>
          <w:szCs w:val="23"/>
        </w:rPr>
        <w:t xml:space="preserve">tudent </w:t>
      </w:r>
      <w:r w:rsidRPr="00BA73E9" w:rsidR="00D36549">
        <w:rPr>
          <w:rFonts w:ascii="Calisto MT" w:hAnsi="Calisto MT"/>
          <w:sz w:val="23"/>
          <w:szCs w:val="23"/>
        </w:rPr>
        <w:t>Senator</w:t>
      </w:r>
      <w:r w:rsidRPr="00BA73E9">
        <w:rPr>
          <w:rFonts w:ascii="Calisto MT" w:hAnsi="Calisto MT"/>
          <w:sz w:val="23"/>
          <w:szCs w:val="23"/>
        </w:rPr>
        <w:t xml:space="preserve">), </w:t>
      </w:r>
      <w:r w:rsidRPr="00BA73E9" w:rsidR="00D36549">
        <w:rPr>
          <w:rFonts w:ascii="Calisto MT" w:hAnsi="Calisto MT"/>
          <w:sz w:val="23"/>
          <w:szCs w:val="23"/>
        </w:rPr>
        <w:t>Corey Griffis</w:t>
      </w:r>
      <w:r w:rsidRPr="00BA73E9">
        <w:rPr>
          <w:rFonts w:ascii="Calisto MT" w:hAnsi="Calisto MT"/>
          <w:sz w:val="23"/>
          <w:szCs w:val="23"/>
        </w:rPr>
        <w:t xml:space="preserve"> (student at-large), </w:t>
      </w:r>
      <w:r w:rsidRPr="00BA73E9" w:rsidR="00D36549">
        <w:rPr>
          <w:rFonts w:ascii="Calisto MT" w:hAnsi="Calisto MT"/>
          <w:sz w:val="23"/>
          <w:szCs w:val="23"/>
        </w:rPr>
        <w:t>Ke</w:t>
      </w:r>
      <w:r w:rsidRPr="00BA73E9" w:rsidR="00AD7F6D">
        <w:rPr>
          <w:rFonts w:ascii="Calisto MT" w:hAnsi="Calisto MT"/>
          <w:sz w:val="23"/>
          <w:szCs w:val="23"/>
        </w:rPr>
        <w:t>e</w:t>
      </w:r>
      <w:r w:rsidRPr="00BA73E9" w:rsidR="00D36549">
        <w:rPr>
          <w:rFonts w:ascii="Calisto MT" w:hAnsi="Calisto MT"/>
          <w:sz w:val="23"/>
          <w:szCs w:val="23"/>
        </w:rPr>
        <w:t>nan Kaemingk (Activities Rep), Rachel Walsh (Central Services Rep)  Christina Ngo</w:t>
      </w:r>
      <w:r w:rsidRPr="00BA73E9">
        <w:rPr>
          <w:rFonts w:ascii="Calisto MT" w:hAnsi="Calisto MT"/>
          <w:sz w:val="23"/>
          <w:szCs w:val="23"/>
        </w:rPr>
        <w:t xml:space="preserve"> (</w:t>
      </w:r>
      <w:r w:rsidRPr="00BA73E9" w:rsidR="00D36549">
        <w:rPr>
          <w:rFonts w:ascii="Calisto MT" w:hAnsi="Calisto MT"/>
          <w:sz w:val="23"/>
          <w:szCs w:val="23"/>
        </w:rPr>
        <w:t>Resources</w:t>
      </w:r>
      <w:r w:rsidR="00D36549">
        <w:rPr>
          <w:rFonts w:ascii="Calisto MT" w:hAnsi="Calisto MT"/>
          <w:sz w:val="23"/>
          <w:szCs w:val="23"/>
        </w:rPr>
        <w:t xml:space="preserve"> Rep</w:t>
      </w:r>
      <w:r>
        <w:rPr>
          <w:rFonts w:ascii="Calisto MT" w:hAnsi="Calisto MT"/>
          <w:sz w:val="23"/>
          <w:szCs w:val="23"/>
        </w:rPr>
        <w:t xml:space="preserve">) </w:t>
      </w:r>
    </w:p>
    <w:p w:rsidR="007D7190" w:rsidP="00D36549" w:rsidRDefault="007D7190" w14:paraId="2CDF50CC" w14:textId="77777777">
      <w:pPr>
        <w:ind w:left="1080" w:right="-180" w:hanging="1080"/>
        <w:rPr>
          <w:rFonts w:ascii="Calisto MT" w:hAnsi="Calisto MT"/>
          <w:b/>
          <w:sz w:val="23"/>
          <w:szCs w:val="23"/>
        </w:rPr>
      </w:pPr>
      <w:r w:rsidRPr="00BD0F2A">
        <w:rPr>
          <w:rFonts w:ascii="Calisto MT" w:hAnsi="Calisto MT"/>
          <w:b/>
          <w:sz w:val="23"/>
          <w:szCs w:val="23"/>
        </w:rPr>
        <w:t>Advisor</w:t>
      </w:r>
      <w:r>
        <w:rPr>
          <w:rFonts w:ascii="Calisto MT" w:hAnsi="Calisto MT"/>
          <w:b/>
          <w:sz w:val="23"/>
          <w:szCs w:val="23"/>
        </w:rPr>
        <w:t>s</w:t>
      </w:r>
      <w:r w:rsidRPr="00BD0F2A">
        <w:rPr>
          <w:rFonts w:ascii="Calisto MT" w:hAnsi="Calisto MT"/>
          <w:b/>
          <w:sz w:val="23"/>
          <w:szCs w:val="23"/>
        </w:rPr>
        <w:t>:</w:t>
      </w:r>
      <w:r w:rsidRPr="00BD0F2A">
        <w:rPr>
          <w:rFonts w:ascii="Calisto MT" w:hAnsi="Calisto MT"/>
          <w:b/>
          <w:sz w:val="23"/>
          <w:szCs w:val="23"/>
        </w:rPr>
        <w:tab/>
      </w:r>
      <w:r w:rsidRPr="004547EC" w:rsidR="004547EC">
        <w:rPr>
          <w:rFonts w:ascii="Calisto MT" w:hAnsi="Calisto MT"/>
          <w:bCs/>
          <w:sz w:val="23"/>
          <w:szCs w:val="23"/>
        </w:rPr>
        <w:t>Leti Romo, Assistant Director for Representation &amp; Governance,</w:t>
      </w:r>
      <w:r w:rsidR="004547EC">
        <w:rPr>
          <w:rFonts w:ascii="Calisto MT" w:hAnsi="Calisto MT"/>
          <w:b/>
          <w:sz w:val="23"/>
          <w:szCs w:val="23"/>
        </w:rPr>
        <w:t xml:space="preserve"> </w:t>
      </w:r>
      <w:r w:rsidRPr="00724F7B">
        <w:rPr>
          <w:rFonts w:ascii="Calisto MT" w:hAnsi="Calisto MT"/>
          <w:sz w:val="23"/>
          <w:szCs w:val="23"/>
        </w:rPr>
        <w:t xml:space="preserve">Raquel </w:t>
      </w:r>
      <w:r w:rsidR="00D36549">
        <w:rPr>
          <w:rFonts w:ascii="Calisto MT" w:hAnsi="Calisto MT"/>
          <w:sz w:val="23"/>
          <w:szCs w:val="23"/>
        </w:rPr>
        <w:t>Vigil</w:t>
      </w:r>
      <w:r w:rsidRPr="00724F7B">
        <w:rPr>
          <w:rFonts w:ascii="Calisto MT" w:hAnsi="Calisto MT"/>
          <w:sz w:val="23"/>
          <w:szCs w:val="23"/>
        </w:rPr>
        <w:t>, Business Manager</w:t>
      </w:r>
    </w:p>
    <w:p w:rsidR="006208E9" w:rsidP="00FF2E5B" w:rsidRDefault="007D7190" w14:paraId="0E2B7941" w14:textId="77777777">
      <w:pPr>
        <w:rPr>
          <w:rFonts w:ascii="Calisto MT" w:hAnsi="Calisto MT" w:eastAsia="Calibri" w:cs="Calibri"/>
          <w:b/>
          <w:sz w:val="23"/>
          <w:szCs w:val="23"/>
        </w:rPr>
      </w:pPr>
      <w:r w:rsidRPr="00BD0F2A">
        <w:rPr>
          <w:rFonts w:ascii="Calisto MT" w:hAnsi="Calisto MT"/>
          <w:b/>
          <w:sz w:val="23"/>
          <w:szCs w:val="23"/>
        </w:rPr>
        <w:t xml:space="preserve">Secretary: </w:t>
      </w:r>
      <w:r w:rsidR="00FF2E5B">
        <w:rPr>
          <w:rFonts w:ascii="Calisto MT" w:hAnsi="Calisto MT"/>
          <w:sz w:val="23"/>
          <w:szCs w:val="23"/>
        </w:rPr>
        <w:t>Cindy Monger, Dean of Students Unit Fiscal Specialist</w:t>
      </w:r>
      <w:r w:rsidRPr="00EA3057" w:rsidR="00FF2E5B">
        <w:rPr>
          <w:rFonts w:ascii="Calisto MT" w:hAnsi="Calisto MT" w:eastAsia="Calibri" w:cs="Calibri"/>
          <w:b/>
          <w:sz w:val="23"/>
          <w:szCs w:val="23"/>
        </w:rPr>
        <w:t xml:space="preserve"> </w:t>
      </w:r>
    </w:p>
    <w:p w:rsidR="000C55B4" w:rsidP="00BA73E9" w:rsidRDefault="00C05F42" w14:paraId="62341D4B" w14:textId="7723459E">
      <w:pPr>
        <w:pStyle w:val="ListParagraph"/>
        <w:ind w:left="1080" w:hanging="1080"/>
        <w:rPr>
          <w:rFonts w:ascii="Calisto MT" w:hAnsi="Calisto MT" w:eastAsia="Calibri" w:cs="Calibri"/>
          <w:sz w:val="23"/>
          <w:szCs w:val="23"/>
        </w:rPr>
      </w:pPr>
      <w:r w:rsidRPr="1BD5159F" w:rsidR="00C05F42">
        <w:rPr>
          <w:rFonts w:ascii="Calisto MT" w:hAnsi="Calisto MT" w:eastAsia="Calibri" w:cs="Calibri"/>
          <w:b w:val="1"/>
          <w:bCs w:val="1"/>
          <w:sz w:val="23"/>
          <w:szCs w:val="23"/>
        </w:rPr>
        <w:t xml:space="preserve">Guests: </w:t>
      </w:r>
      <w:r w:rsidRPr="1BD5159F" w:rsidR="00BA73E9">
        <w:rPr>
          <w:rFonts w:ascii="Calisto MT" w:hAnsi="Calisto MT" w:eastAsia="Calibri" w:cs="Calibri"/>
          <w:b w:val="1"/>
          <w:bCs w:val="1"/>
          <w:sz w:val="23"/>
          <w:szCs w:val="23"/>
        </w:rPr>
        <w:t xml:space="preserve">    </w:t>
      </w:r>
      <w:r w:rsidRPr="1BD5159F" w:rsidR="00F55BB6">
        <w:rPr>
          <w:rFonts w:ascii="Calisto MT" w:hAnsi="Calisto MT" w:eastAsia="Calibri" w:cs="Calibri"/>
          <w:sz w:val="23"/>
          <w:szCs w:val="23"/>
        </w:rPr>
        <w:t>Jeff Bates, Publicity Center Manager;</w:t>
      </w:r>
      <w:r w:rsidRPr="1BD5159F" w:rsidR="005D5B36">
        <w:rPr>
          <w:rFonts w:ascii="Calisto MT" w:hAnsi="Calisto MT" w:eastAsia="Calibri" w:cs="Calibri"/>
          <w:sz w:val="23"/>
          <w:szCs w:val="23"/>
        </w:rPr>
        <w:t xml:space="preserve"> Jenn Cook, AS Club Activities Manager; </w:t>
      </w:r>
      <w:r w:rsidRPr="1BD5159F" w:rsidR="00C32C64">
        <w:rPr>
          <w:rFonts w:ascii="Calisto MT" w:hAnsi="Calisto MT" w:eastAsia="Calibri" w:cs="Calibri"/>
          <w:sz w:val="23"/>
          <w:szCs w:val="23"/>
        </w:rPr>
        <w:t xml:space="preserve">Jeff Davis, Lakewood Manager; </w:t>
      </w:r>
      <w:r w:rsidRPr="1BD5159F" w:rsidR="00C84CE9">
        <w:rPr>
          <w:rFonts w:ascii="Calisto MT" w:hAnsi="Calisto MT" w:eastAsia="Calibri" w:cs="Calibri"/>
          <w:sz w:val="23"/>
          <w:szCs w:val="23"/>
        </w:rPr>
        <w:t xml:space="preserve">Joanne DeMark, Leadership </w:t>
      </w:r>
      <w:r w:rsidRPr="1BD5159F" w:rsidR="3D6DE257">
        <w:rPr>
          <w:rFonts w:ascii="Calisto MT" w:hAnsi="Calisto MT" w:eastAsia="Calibri" w:cs="Calibri"/>
          <w:sz w:val="23"/>
          <w:szCs w:val="23"/>
        </w:rPr>
        <w:t xml:space="preserve">Development </w:t>
      </w:r>
      <w:r w:rsidRPr="1BD5159F" w:rsidR="00C84CE9">
        <w:rPr>
          <w:rFonts w:ascii="Calisto MT" w:hAnsi="Calisto MT" w:eastAsia="Calibri" w:cs="Calibri"/>
          <w:sz w:val="23"/>
          <w:szCs w:val="23"/>
        </w:rPr>
        <w:t>Specialist;</w:t>
      </w:r>
      <w:r w:rsidRPr="1BD5159F" w:rsidR="00624401">
        <w:rPr>
          <w:rFonts w:ascii="Calisto MT" w:hAnsi="Calisto MT" w:eastAsia="Calibri" w:cs="Calibri"/>
          <w:sz w:val="23"/>
          <w:szCs w:val="23"/>
        </w:rPr>
        <w:t xml:space="preserve"> </w:t>
      </w:r>
      <w:r w:rsidRPr="1BD5159F" w:rsidR="009A1794">
        <w:rPr>
          <w:rFonts w:ascii="Calisto MT" w:hAnsi="Calisto MT" w:eastAsia="Calibri" w:cs="Calibri"/>
          <w:sz w:val="23"/>
          <w:szCs w:val="23"/>
        </w:rPr>
        <w:t xml:space="preserve">Karen </w:t>
      </w:r>
      <w:r w:rsidRPr="1BD5159F" w:rsidR="009A1794">
        <w:rPr>
          <w:rFonts w:ascii="Calisto MT" w:hAnsi="Calisto MT" w:eastAsia="Calibri" w:cs="Calibri"/>
          <w:sz w:val="23"/>
          <w:szCs w:val="23"/>
        </w:rPr>
        <w:t>Deysher</w:t>
      </w:r>
      <w:r w:rsidRPr="1BD5159F" w:rsidR="009A1794">
        <w:rPr>
          <w:rFonts w:ascii="Calisto MT" w:hAnsi="Calisto MT" w:eastAsia="Calibri" w:cs="Calibri"/>
          <w:sz w:val="23"/>
          <w:szCs w:val="23"/>
        </w:rPr>
        <w:t xml:space="preserve">, Student Advocacy &amp; Identity Resource Center </w:t>
      </w:r>
      <w:r w:rsidRPr="1BD5159F" w:rsidR="00BA73E9">
        <w:rPr>
          <w:rFonts w:ascii="Calisto MT" w:hAnsi="Calisto MT" w:eastAsia="Calibri" w:cs="Calibri"/>
          <w:sz w:val="23"/>
          <w:szCs w:val="23"/>
        </w:rPr>
        <w:t>Coordinator</w:t>
      </w:r>
      <w:r w:rsidRPr="1BD5159F" w:rsidR="009A1794">
        <w:rPr>
          <w:rFonts w:ascii="Calisto MT" w:hAnsi="Calisto MT" w:eastAsia="Calibri" w:cs="Calibri"/>
          <w:sz w:val="23"/>
          <w:szCs w:val="23"/>
        </w:rPr>
        <w:t>;</w:t>
      </w:r>
      <w:r w:rsidRPr="1BD5159F" w:rsidR="009A1794">
        <w:rPr>
          <w:rFonts w:ascii="Calisto MT" w:hAnsi="Calisto MT" w:eastAsia="Calibri" w:cs="Calibri"/>
          <w:sz w:val="23"/>
          <w:szCs w:val="23"/>
        </w:rPr>
        <w:t xml:space="preserve"> </w:t>
      </w:r>
      <w:r w:rsidRPr="1BD5159F" w:rsidR="00C32C64">
        <w:rPr>
          <w:rFonts w:ascii="Calisto MT" w:hAnsi="Calisto MT" w:eastAsia="Calibri" w:cs="Calibri"/>
          <w:sz w:val="23"/>
          <w:szCs w:val="23"/>
        </w:rPr>
        <w:t>Casey Hayden,</w:t>
      </w:r>
      <w:r w:rsidRPr="1BD5159F" w:rsidR="0B61147E">
        <w:rPr>
          <w:rFonts w:ascii="Calisto MT" w:hAnsi="Calisto MT" w:eastAsia="Calibri" w:cs="Calibri"/>
          <w:sz w:val="23"/>
          <w:szCs w:val="23"/>
        </w:rPr>
        <w:t xml:space="preserve"> Assistant Director of Student Activities;</w:t>
      </w:r>
      <w:r w:rsidRPr="1BD5159F" w:rsidR="00C32C64">
        <w:rPr>
          <w:rFonts w:ascii="Calisto MT" w:hAnsi="Calisto MT" w:eastAsia="Calibri" w:cs="Calibri"/>
          <w:sz w:val="23"/>
          <w:szCs w:val="23"/>
        </w:rPr>
        <w:t xml:space="preserve"> Jamie Hoover, KUGS General Manager</w:t>
      </w:r>
      <w:r w:rsidRPr="1BD5159F" w:rsidR="00C32C64">
        <w:rPr>
          <w:rFonts w:ascii="Calisto MT" w:hAnsi="Calisto MT" w:eastAsia="Calibri" w:cs="Calibri"/>
          <w:sz w:val="23"/>
          <w:szCs w:val="23"/>
        </w:rPr>
        <w:t xml:space="preserve">; </w:t>
      </w:r>
      <w:r w:rsidRPr="1BD5159F" w:rsidR="00C32C64">
        <w:rPr>
          <w:rFonts w:ascii="Calisto MT" w:hAnsi="Calisto MT" w:eastAsia="Calibri" w:cs="Calibri"/>
          <w:sz w:val="23"/>
          <w:szCs w:val="23"/>
        </w:rPr>
        <w:t xml:space="preserve">Assistant Director of Student Activities; </w:t>
      </w:r>
      <w:r w:rsidRPr="1BD5159F" w:rsidR="00624401">
        <w:rPr>
          <w:rFonts w:ascii="Calisto MT" w:hAnsi="Calisto MT" w:eastAsia="Calibri" w:cs="Calibri"/>
          <w:sz w:val="23"/>
          <w:szCs w:val="23"/>
        </w:rPr>
        <w:t>Stephen Magnuson, Outdoor Center Programs Coordinator</w:t>
      </w:r>
    </w:p>
    <w:p w:rsidR="000C55B4" w:rsidP="000C55B4" w:rsidRDefault="000C55B4" w14:paraId="3E93D1E5" w14:textId="77777777">
      <w:pPr>
        <w:pStyle w:val="ListParagraph"/>
        <w:ind w:left="0"/>
        <w:rPr>
          <w:rFonts w:ascii="Calisto MT" w:hAnsi="Calisto MT" w:eastAsia="Calibri" w:cs="Calibri"/>
          <w:sz w:val="23"/>
          <w:szCs w:val="23"/>
        </w:rPr>
      </w:pPr>
    </w:p>
    <w:p w:rsidRPr="000C55B4" w:rsidR="00FE66F0" w:rsidP="000C55B4" w:rsidRDefault="00FE66F0" w14:paraId="032B5DA7" w14:textId="0454A6E8">
      <w:pPr>
        <w:pStyle w:val="ListParagraph"/>
        <w:ind w:left="0"/>
        <w:rPr>
          <w:rFonts w:ascii="Calisto MT" w:hAnsi="Calisto MT" w:eastAsia="Calibri" w:cs="Calibri"/>
          <w:sz w:val="23"/>
          <w:szCs w:val="23"/>
        </w:rPr>
      </w:pPr>
      <w:r>
        <w:rPr>
          <w:rFonts w:ascii="Calisto MT" w:hAnsi="Calisto MT" w:eastAsia="Calibri" w:cs="Calibri"/>
          <w:b/>
          <w:i/>
          <w:sz w:val="23"/>
          <w:szCs w:val="23"/>
        </w:rPr>
        <w:t>Nate Jo</w:t>
      </w:r>
      <w:r w:rsidRPr="00BD0F2A">
        <w:rPr>
          <w:rFonts w:ascii="Calisto MT" w:hAnsi="Calisto MT" w:eastAsia="Calibri" w:cs="Calibri"/>
          <w:b/>
          <w:i/>
          <w:sz w:val="23"/>
          <w:szCs w:val="23"/>
        </w:rPr>
        <w:t xml:space="preserve">, chair, called the meeting to order at </w:t>
      </w:r>
      <w:r w:rsidR="00383392">
        <w:rPr>
          <w:rFonts w:ascii="Calisto MT" w:hAnsi="Calisto MT" w:eastAsia="Calibri" w:cs="Calibri"/>
          <w:b/>
          <w:i/>
          <w:sz w:val="23"/>
          <w:szCs w:val="23"/>
        </w:rPr>
        <w:t>3:03</w:t>
      </w:r>
      <w:r w:rsidRPr="00BD0F2A">
        <w:rPr>
          <w:rFonts w:ascii="Calisto MT" w:hAnsi="Calisto MT" w:eastAsia="Calibri" w:cs="Calibri"/>
          <w:b/>
          <w:i/>
          <w:sz w:val="23"/>
          <w:szCs w:val="23"/>
        </w:rPr>
        <w:t xml:space="preserve"> p.m.</w:t>
      </w:r>
    </w:p>
    <w:p w:rsidR="00D36549" w:rsidP="008477EE" w:rsidRDefault="00D36549" w14:paraId="31B47489" w14:textId="77777777">
      <w:pPr>
        <w:pStyle w:val="ListParagraph"/>
        <w:numPr>
          <w:ilvl w:val="0"/>
          <w:numId w:val="1"/>
        </w:numPr>
        <w:spacing w:before="240"/>
        <w:ind w:left="547" w:hanging="547"/>
        <w:contextualSpacing w:val="0"/>
        <w:rPr>
          <w:rFonts w:ascii="Calisto MT" w:hAnsi="Calisto MT" w:eastAsia="Calibri" w:cs="Calibri"/>
          <w:b/>
          <w:sz w:val="23"/>
          <w:szCs w:val="23"/>
        </w:rPr>
      </w:pPr>
      <w:r>
        <w:rPr>
          <w:rFonts w:ascii="Calisto MT" w:hAnsi="Calisto MT" w:eastAsia="Calibri" w:cs="Calibri"/>
          <w:b/>
          <w:sz w:val="23"/>
          <w:szCs w:val="23"/>
        </w:rPr>
        <w:t>Call to Order</w:t>
      </w:r>
    </w:p>
    <w:p w:rsidR="00AF6DDE" w:rsidP="00F7399B" w:rsidRDefault="00383392" w14:paraId="72E76D55" w14:textId="0BE8FEE1">
      <w:pPr>
        <w:pStyle w:val="ListParagraph"/>
        <w:numPr>
          <w:ilvl w:val="0"/>
          <w:numId w:val="1"/>
        </w:numPr>
        <w:spacing w:before="240" w:after="120"/>
        <w:ind w:left="547" w:hanging="547"/>
        <w:contextualSpacing w:val="0"/>
        <w:rPr>
          <w:rFonts w:ascii="Calisto MT" w:hAnsi="Calisto MT" w:eastAsia="Calibri" w:cs="Calibri"/>
          <w:b/>
          <w:sz w:val="23"/>
          <w:szCs w:val="23"/>
        </w:rPr>
      </w:pPr>
      <w:r>
        <w:rPr>
          <w:rFonts w:ascii="Calisto MT" w:hAnsi="Calisto MT" w:eastAsia="Calibri" w:cs="Calibri"/>
          <w:b/>
          <w:sz w:val="23"/>
          <w:szCs w:val="23"/>
        </w:rPr>
        <w:t>Discussion Item</w:t>
      </w:r>
    </w:p>
    <w:p w:rsidRPr="004547EC" w:rsidR="004547EC" w:rsidP="00B96A5E" w:rsidRDefault="004547EC" w14:paraId="70025AAB" w14:textId="7F1EEB1B">
      <w:pPr>
        <w:pStyle w:val="ListParagraph"/>
        <w:tabs>
          <w:tab w:val="left" w:pos="360"/>
        </w:tabs>
        <w:spacing w:before="120"/>
        <w:ind w:left="547" w:hanging="277"/>
        <w:rPr>
          <w:rFonts w:ascii="Calisto MT" w:hAnsi="Calisto MT" w:eastAsia="Calibri" w:cs="Calibri"/>
          <w:sz w:val="23"/>
          <w:szCs w:val="23"/>
        </w:rPr>
      </w:pPr>
      <w:r w:rsidRPr="004547EC">
        <w:rPr>
          <w:rFonts w:ascii="Calisto MT" w:hAnsi="Calisto MT" w:eastAsia="Calibri" w:cs="Calibri"/>
          <w:sz w:val="23"/>
          <w:szCs w:val="23"/>
        </w:rPr>
        <w:t xml:space="preserve">A. </w:t>
      </w:r>
      <w:r w:rsidR="00383392">
        <w:rPr>
          <w:rFonts w:ascii="Calisto MT" w:hAnsi="Calisto MT" w:eastAsia="Calibri" w:cs="Calibri"/>
          <w:sz w:val="23"/>
          <w:szCs w:val="23"/>
        </w:rPr>
        <w:t>Collection of Services &amp; Activities Fee Revenue &amp; the Spring 2020 AS Budget</w:t>
      </w:r>
      <w:r w:rsidRPr="004547EC">
        <w:rPr>
          <w:rFonts w:ascii="Calisto MT" w:hAnsi="Calisto MT" w:eastAsia="Calibri" w:cs="Calibri"/>
          <w:sz w:val="23"/>
          <w:szCs w:val="23"/>
        </w:rPr>
        <w:t xml:space="preserve"> </w:t>
      </w:r>
    </w:p>
    <w:p w:rsidRPr="00383392" w:rsidR="00383392" w:rsidP="00B96A5E" w:rsidRDefault="00B96A5E" w14:paraId="5CC934CB" w14:textId="3FA7D132">
      <w:pPr>
        <w:spacing w:before="120"/>
        <w:ind w:left="540"/>
        <w:rPr>
          <w:rFonts w:ascii="Calisto MT" w:hAnsi="Calisto MT" w:eastAsia="Calibri" w:cs="Calibri"/>
          <w:sz w:val="23"/>
          <w:szCs w:val="23"/>
        </w:rPr>
      </w:pPr>
      <w:r>
        <w:rPr>
          <w:rFonts w:ascii="Calisto MT" w:hAnsi="Calisto MT" w:eastAsia="Calibri" w:cs="Calibri"/>
          <w:sz w:val="23"/>
          <w:szCs w:val="23"/>
        </w:rPr>
        <w:t>Jo called this special meeting of the</w:t>
      </w:r>
      <w:r w:rsidR="00930699">
        <w:rPr>
          <w:rFonts w:ascii="Calisto MT" w:hAnsi="Calisto MT" w:eastAsia="Calibri" w:cs="Calibri"/>
          <w:sz w:val="23"/>
          <w:szCs w:val="23"/>
        </w:rPr>
        <w:t xml:space="preserve"> Finance</w:t>
      </w:r>
      <w:r>
        <w:rPr>
          <w:rFonts w:ascii="Calisto MT" w:hAnsi="Calisto MT" w:eastAsia="Calibri" w:cs="Calibri"/>
          <w:sz w:val="23"/>
          <w:szCs w:val="23"/>
        </w:rPr>
        <w:t xml:space="preserve"> Council </w:t>
      </w:r>
      <w:r w:rsidR="00930699">
        <w:rPr>
          <w:rFonts w:ascii="Calisto MT" w:hAnsi="Calisto MT" w:eastAsia="Calibri" w:cs="Calibri"/>
          <w:sz w:val="23"/>
          <w:szCs w:val="23"/>
        </w:rPr>
        <w:t xml:space="preserve">to look at the evolving circumstances due to the Covid 19 Pandemic. Jo pulled together information about finances for Spring 2020. There have been many smaller meetings to discuss these topics. Jo would like to hear what recommendations Finance Council would like to make and what thoughts Budget Authorities would like to share. Jo said that </w:t>
      </w:r>
      <w:r>
        <w:rPr>
          <w:rFonts w:ascii="Calisto MT" w:hAnsi="Calisto MT" w:eastAsia="Calibri" w:cs="Calibri"/>
          <w:sz w:val="23"/>
          <w:szCs w:val="23"/>
        </w:rPr>
        <w:t>because s</w:t>
      </w:r>
      <w:r w:rsidRPr="00383392" w:rsidR="00383392">
        <w:rPr>
          <w:rFonts w:ascii="Calisto MT" w:hAnsi="Calisto MT" w:eastAsia="Calibri" w:cs="Calibri"/>
          <w:sz w:val="23"/>
          <w:szCs w:val="23"/>
        </w:rPr>
        <w:t>tudents are facing financial hardship</w:t>
      </w:r>
      <w:r w:rsidR="00930699">
        <w:rPr>
          <w:rFonts w:ascii="Calisto MT" w:hAnsi="Calisto MT" w:eastAsia="Calibri" w:cs="Calibri"/>
          <w:sz w:val="23"/>
          <w:szCs w:val="23"/>
        </w:rPr>
        <w:t>s</w:t>
      </w:r>
      <w:r w:rsidRPr="00383392" w:rsidR="00383392">
        <w:rPr>
          <w:rFonts w:ascii="Calisto MT" w:hAnsi="Calisto MT" w:eastAsia="Calibri" w:cs="Calibri"/>
          <w:sz w:val="23"/>
          <w:szCs w:val="23"/>
        </w:rPr>
        <w:t xml:space="preserve"> due to the Covid 19 Pandemic. </w:t>
      </w:r>
      <w:r w:rsidR="00930699">
        <w:rPr>
          <w:rFonts w:ascii="Calisto MT" w:hAnsi="Calisto MT" w:eastAsia="Calibri" w:cs="Calibri"/>
          <w:sz w:val="23"/>
          <w:szCs w:val="23"/>
        </w:rPr>
        <w:t xml:space="preserve">There has been a petition circulating to lower tuition and fees. The AS cannot collect money and then turn it into an emergency fund due to State Laws. What they can do is spend as little as possible and potentially take less money from the Services &amp; Activities Fee that funds the AS. Actual expenses for spring quarter due to the travel ban, working less hours, and cancelled events, etc. will be lower than budgeted expenses. </w:t>
      </w:r>
      <w:r w:rsidRPr="00383392" w:rsidR="00383392">
        <w:rPr>
          <w:rFonts w:ascii="Calisto MT" w:hAnsi="Calisto MT" w:eastAsia="Calibri" w:cs="Calibri"/>
          <w:sz w:val="23"/>
          <w:szCs w:val="23"/>
        </w:rPr>
        <w:t>There is a</w:t>
      </w:r>
      <w:r w:rsidR="00930699">
        <w:rPr>
          <w:rFonts w:ascii="Calisto MT" w:hAnsi="Calisto MT" w:eastAsia="Calibri" w:cs="Calibri"/>
          <w:sz w:val="23"/>
          <w:szCs w:val="23"/>
        </w:rPr>
        <w:t>lso a</w:t>
      </w:r>
      <w:r w:rsidRPr="00383392" w:rsidR="00383392">
        <w:rPr>
          <w:rFonts w:ascii="Calisto MT" w:hAnsi="Calisto MT" w:eastAsia="Calibri" w:cs="Calibri"/>
          <w:sz w:val="23"/>
          <w:szCs w:val="23"/>
        </w:rPr>
        <w:t xml:space="preserve"> commitment to the </w:t>
      </w:r>
      <w:r w:rsidR="00705185">
        <w:rPr>
          <w:rFonts w:ascii="Calisto MT" w:hAnsi="Calisto MT" w:eastAsia="Calibri" w:cs="Calibri"/>
          <w:sz w:val="23"/>
          <w:szCs w:val="23"/>
        </w:rPr>
        <w:t xml:space="preserve">current AS </w:t>
      </w:r>
      <w:r w:rsidRPr="00383392" w:rsidR="00383392">
        <w:rPr>
          <w:rFonts w:ascii="Calisto MT" w:hAnsi="Calisto MT" w:eastAsia="Calibri" w:cs="Calibri"/>
          <w:sz w:val="23"/>
          <w:szCs w:val="23"/>
        </w:rPr>
        <w:t>student employees</w:t>
      </w:r>
      <w:r w:rsidR="00705185">
        <w:rPr>
          <w:rFonts w:ascii="Calisto MT" w:hAnsi="Calisto MT" w:eastAsia="Calibri" w:cs="Calibri"/>
          <w:sz w:val="23"/>
          <w:szCs w:val="23"/>
        </w:rPr>
        <w:t xml:space="preserve"> to provide continued financial support via </w:t>
      </w:r>
      <w:r w:rsidRPr="00383392" w:rsidR="00383392">
        <w:rPr>
          <w:rFonts w:ascii="Calisto MT" w:hAnsi="Calisto MT" w:eastAsia="Calibri" w:cs="Calibri"/>
          <w:sz w:val="23"/>
          <w:szCs w:val="23"/>
        </w:rPr>
        <w:t xml:space="preserve">their </w:t>
      </w:r>
      <w:r w:rsidR="00D97A43">
        <w:rPr>
          <w:rFonts w:ascii="Calisto MT" w:hAnsi="Calisto MT" w:eastAsia="Calibri" w:cs="Calibri"/>
          <w:sz w:val="23"/>
          <w:szCs w:val="23"/>
        </w:rPr>
        <w:t xml:space="preserve">continued </w:t>
      </w:r>
      <w:r w:rsidRPr="00383392" w:rsidR="00383392">
        <w:rPr>
          <w:rFonts w:ascii="Calisto MT" w:hAnsi="Calisto MT" w:eastAsia="Calibri" w:cs="Calibri"/>
          <w:sz w:val="23"/>
          <w:szCs w:val="23"/>
        </w:rPr>
        <w:t>employment</w:t>
      </w:r>
      <w:r w:rsidR="00D97A43">
        <w:rPr>
          <w:rFonts w:ascii="Calisto MT" w:hAnsi="Calisto MT" w:eastAsia="Calibri" w:cs="Calibri"/>
          <w:sz w:val="23"/>
          <w:szCs w:val="23"/>
        </w:rPr>
        <w:t xml:space="preserve"> as much as possible</w:t>
      </w:r>
      <w:r w:rsidRPr="00383392" w:rsidR="00383392">
        <w:rPr>
          <w:rFonts w:ascii="Calisto MT" w:hAnsi="Calisto MT" w:eastAsia="Calibri" w:cs="Calibri"/>
          <w:sz w:val="23"/>
          <w:szCs w:val="23"/>
        </w:rPr>
        <w:t>.</w:t>
      </w:r>
      <w:r w:rsidR="00D97A43">
        <w:rPr>
          <w:rFonts w:ascii="Calisto MT" w:hAnsi="Calisto MT" w:eastAsia="Calibri" w:cs="Calibri"/>
          <w:sz w:val="23"/>
          <w:szCs w:val="23"/>
        </w:rPr>
        <w:t xml:space="preserve"> They have received the expectation that e</w:t>
      </w:r>
      <w:r w:rsidRPr="00383392" w:rsidR="00383392">
        <w:rPr>
          <w:rFonts w:ascii="Calisto MT" w:hAnsi="Calisto MT" w:eastAsia="Calibri" w:cs="Calibri"/>
          <w:sz w:val="23"/>
          <w:szCs w:val="23"/>
        </w:rPr>
        <w:t>nrollment for Spring 2020 is expected to drop by 5%. There may be a bigger decrease in Fall.</w:t>
      </w:r>
      <w:r w:rsidR="00D97A43">
        <w:rPr>
          <w:rFonts w:ascii="Calisto MT" w:hAnsi="Calisto MT" w:eastAsia="Calibri" w:cs="Calibri"/>
          <w:sz w:val="23"/>
          <w:szCs w:val="23"/>
        </w:rPr>
        <w:t xml:space="preserve"> This conversation is only about Spring 2020. A separate conversation will continue about the next year as well.</w:t>
      </w:r>
    </w:p>
    <w:p w:rsidR="005A2E77" w:rsidP="00B96A5E" w:rsidRDefault="00383392" w14:paraId="51DE38F9" w14:textId="77777777">
      <w:pPr>
        <w:spacing w:before="120"/>
        <w:ind w:left="540"/>
        <w:rPr>
          <w:rFonts w:ascii="Calisto MT" w:hAnsi="Calisto MT" w:eastAsia="Calibri" w:cs="Calibri"/>
          <w:sz w:val="23"/>
          <w:szCs w:val="23"/>
        </w:rPr>
      </w:pPr>
      <w:r w:rsidRPr="00383392">
        <w:rPr>
          <w:rFonts w:ascii="Calisto MT" w:hAnsi="Calisto MT" w:eastAsia="Calibri" w:cs="Calibri"/>
          <w:sz w:val="23"/>
          <w:szCs w:val="23"/>
        </w:rPr>
        <w:t>Alexander said that the AS Fee is part of 4 other areas that make the Service &amp; Activities Fee</w:t>
      </w:r>
      <w:r w:rsidR="005A2E77">
        <w:rPr>
          <w:rFonts w:ascii="Calisto MT" w:hAnsi="Calisto MT" w:eastAsia="Calibri" w:cs="Calibri"/>
          <w:sz w:val="23"/>
          <w:szCs w:val="23"/>
        </w:rPr>
        <w:t xml:space="preserve"> charged to each student</w:t>
      </w:r>
      <w:r w:rsidRPr="00383392">
        <w:rPr>
          <w:rFonts w:ascii="Calisto MT" w:hAnsi="Calisto MT" w:eastAsia="Calibri" w:cs="Calibri"/>
          <w:sz w:val="23"/>
          <w:szCs w:val="23"/>
        </w:rPr>
        <w:t>. This is one of 9 mandatory fees that are charged to students and are the commitments students have made. They are like levees or taxes in a community to support specific areas. All of these fees, including changes to the fees</w:t>
      </w:r>
      <w:r w:rsidR="005A2E77">
        <w:rPr>
          <w:rFonts w:ascii="Calisto MT" w:hAnsi="Calisto MT" w:eastAsia="Calibri" w:cs="Calibri"/>
          <w:sz w:val="23"/>
          <w:szCs w:val="23"/>
        </w:rPr>
        <w:t>,</w:t>
      </w:r>
      <w:r w:rsidRPr="00383392">
        <w:rPr>
          <w:rFonts w:ascii="Calisto MT" w:hAnsi="Calisto MT" w:eastAsia="Calibri" w:cs="Calibri"/>
          <w:sz w:val="23"/>
          <w:szCs w:val="23"/>
        </w:rPr>
        <w:t xml:space="preserve"> are approved by the Board of Trustees. </w:t>
      </w:r>
      <w:r w:rsidR="005A2E77">
        <w:rPr>
          <w:rFonts w:ascii="Calisto MT" w:hAnsi="Calisto MT" w:eastAsia="Calibri" w:cs="Calibri"/>
          <w:sz w:val="23"/>
          <w:szCs w:val="23"/>
        </w:rPr>
        <w:t>This group would make recommendations to the two governing bodies of the AS the Executive Board and Student Senate.</w:t>
      </w:r>
    </w:p>
    <w:p w:rsidRPr="00383392" w:rsidR="00383392" w:rsidP="00B96A5E" w:rsidRDefault="00383392" w14:paraId="2DFB4709" w14:textId="553C831F">
      <w:pPr>
        <w:spacing w:before="120"/>
        <w:ind w:left="540"/>
        <w:rPr>
          <w:rFonts w:ascii="Calisto MT" w:hAnsi="Calisto MT" w:eastAsia="Calibri" w:cs="Calibri"/>
          <w:sz w:val="23"/>
          <w:szCs w:val="23"/>
        </w:rPr>
      </w:pPr>
      <w:r w:rsidRPr="00383392">
        <w:rPr>
          <w:rFonts w:ascii="Calisto MT" w:hAnsi="Calisto MT" w:eastAsia="Calibri" w:cs="Calibri"/>
          <w:sz w:val="23"/>
          <w:szCs w:val="23"/>
        </w:rPr>
        <w:t>Defiesta said that they have been meeting with others across the state. At Central Washington University</w:t>
      </w:r>
      <w:r w:rsidR="005A2E77">
        <w:rPr>
          <w:rFonts w:ascii="Calisto MT" w:hAnsi="Calisto MT" w:eastAsia="Calibri" w:cs="Calibri"/>
          <w:sz w:val="23"/>
          <w:szCs w:val="23"/>
        </w:rPr>
        <w:t xml:space="preserve"> they</w:t>
      </w:r>
      <w:r w:rsidRPr="00383392">
        <w:rPr>
          <w:rFonts w:ascii="Calisto MT" w:hAnsi="Calisto MT" w:eastAsia="Calibri" w:cs="Calibri"/>
          <w:sz w:val="23"/>
          <w:szCs w:val="23"/>
        </w:rPr>
        <w:t xml:space="preserve"> have given the power of decision to the President because they are on the verge of bankruptcy. April 16-17 will be the WWU Board of Trustees Meeting</w:t>
      </w:r>
      <w:r w:rsidR="005A2E77">
        <w:rPr>
          <w:rFonts w:ascii="Calisto MT" w:hAnsi="Calisto MT" w:eastAsia="Calibri" w:cs="Calibri"/>
          <w:sz w:val="23"/>
          <w:szCs w:val="23"/>
        </w:rPr>
        <w:t xml:space="preserve"> where they will hear any recommendations</w:t>
      </w:r>
      <w:r w:rsidRPr="00383392">
        <w:rPr>
          <w:rFonts w:ascii="Calisto MT" w:hAnsi="Calisto MT" w:eastAsia="Calibri" w:cs="Calibri"/>
          <w:sz w:val="23"/>
          <w:szCs w:val="23"/>
        </w:rPr>
        <w:t>. Jo believes that the fees and tuition have been charged at this point. Alexander said they have been charged, so</w:t>
      </w:r>
      <w:r w:rsidR="005A2E77">
        <w:rPr>
          <w:rFonts w:ascii="Calisto MT" w:hAnsi="Calisto MT" w:eastAsia="Calibri" w:cs="Calibri"/>
          <w:sz w:val="23"/>
          <w:szCs w:val="23"/>
        </w:rPr>
        <w:t xml:space="preserve"> any changes</w:t>
      </w:r>
      <w:r w:rsidRPr="00383392">
        <w:rPr>
          <w:rFonts w:ascii="Calisto MT" w:hAnsi="Calisto MT" w:eastAsia="Calibri" w:cs="Calibri"/>
          <w:sz w:val="23"/>
          <w:szCs w:val="23"/>
        </w:rPr>
        <w:t xml:space="preserve"> may show up as a reduction on the </w:t>
      </w:r>
      <w:r w:rsidRPr="00383392" w:rsidR="005D5B36">
        <w:rPr>
          <w:rFonts w:ascii="Calisto MT" w:hAnsi="Calisto MT" w:eastAsia="Calibri" w:cs="Calibri"/>
          <w:sz w:val="23"/>
          <w:szCs w:val="23"/>
        </w:rPr>
        <w:t>account.</w:t>
      </w:r>
      <w:r w:rsidRPr="00383392">
        <w:rPr>
          <w:rFonts w:ascii="Calisto MT" w:hAnsi="Calisto MT" w:eastAsia="Calibri" w:cs="Calibri"/>
          <w:sz w:val="23"/>
          <w:szCs w:val="23"/>
        </w:rPr>
        <w:t xml:space="preserve"> </w:t>
      </w:r>
    </w:p>
    <w:p w:rsidR="00383392" w:rsidP="00B96A5E" w:rsidRDefault="00490D90" w14:paraId="1CBE80AE" w14:textId="29B6A047">
      <w:pPr>
        <w:spacing w:before="120"/>
        <w:ind w:left="540"/>
        <w:rPr>
          <w:rFonts w:ascii="Calisto MT" w:hAnsi="Calisto MT" w:eastAsia="Calibri" w:cs="Calibri"/>
          <w:sz w:val="23"/>
          <w:szCs w:val="23"/>
        </w:rPr>
      </w:pPr>
      <w:r>
        <w:rPr>
          <w:rFonts w:ascii="Calisto MT" w:hAnsi="Calisto MT" w:eastAsia="Calibri" w:cs="Calibri"/>
          <w:sz w:val="23"/>
          <w:szCs w:val="23"/>
        </w:rPr>
        <w:lastRenderedPageBreak/>
        <w:t xml:space="preserve">Jo put together some numbers about current AS Finances. They will start out with a fund balance of $340,071, meaning all of their revenue and expenses have left this balance as of the start of spring quarter. There </w:t>
      </w:r>
      <w:r w:rsidRPr="00383392" w:rsidR="00383392">
        <w:rPr>
          <w:rFonts w:ascii="Calisto MT" w:hAnsi="Calisto MT" w:eastAsia="Calibri" w:cs="Calibri"/>
          <w:sz w:val="23"/>
          <w:szCs w:val="23"/>
        </w:rPr>
        <w:t>is $281,600 in the Operating Reserves</w:t>
      </w:r>
      <w:r w:rsidR="0003521A">
        <w:rPr>
          <w:rFonts w:ascii="Calisto MT" w:hAnsi="Calisto MT" w:eastAsia="Calibri" w:cs="Calibri"/>
          <w:sz w:val="23"/>
          <w:szCs w:val="23"/>
        </w:rPr>
        <w:t xml:space="preserve"> savings account</w:t>
      </w:r>
      <w:r w:rsidRPr="00383392" w:rsidR="00383392">
        <w:rPr>
          <w:rFonts w:ascii="Calisto MT" w:hAnsi="Calisto MT" w:eastAsia="Calibri" w:cs="Calibri"/>
          <w:sz w:val="23"/>
          <w:szCs w:val="23"/>
        </w:rPr>
        <w:t xml:space="preserve"> for a sudden and catastrophic drop in revenue. Jo said that this seems like </w:t>
      </w:r>
      <w:r w:rsidR="0003521A">
        <w:rPr>
          <w:rFonts w:ascii="Calisto MT" w:hAnsi="Calisto MT" w:eastAsia="Calibri" w:cs="Calibri"/>
          <w:sz w:val="23"/>
          <w:szCs w:val="23"/>
        </w:rPr>
        <w:t>what is happening in the current situation</w:t>
      </w:r>
      <w:r w:rsidRPr="00383392" w:rsidR="00383392">
        <w:rPr>
          <w:rFonts w:ascii="Calisto MT" w:hAnsi="Calisto MT" w:eastAsia="Calibri" w:cs="Calibri"/>
          <w:sz w:val="23"/>
          <w:szCs w:val="23"/>
        </w:rPr>
        <w:t>. The Student Enhancement Fund is at $35,014</w:t>
      </w:r>
      <w:r w:rsidR="006953CA">
        <w:rPr>
          <w:rFonts w:ascii="Calisto MT" w:hAnsi="Calisto MT" w:eastAsia="Calibri" w:cs="Calibri"/>
          <w:sz w:val="23"/>
          <w:szCs w:val="23"/>
        </w:rPr>
        <w:t xml:space="preserve"> for academic conferences and events;</w:t>
      </w:r>
      <w:r w:rsidRPr="00383392" w:rsidR="00383392">
        <w:rPr>
          <w:rFonts w:ascii="Calisto MT" w:hAnsi="Calisto MT" w:eastAsia="Calibri" w:cs="Calibri"/>
          <w:sz w:val="23"/>
          <w:szCs w:val="23"/>
        </w:rPr>
        <w:t xml:space="preserve"> VU Org</w:t>
      </w:r>
      <w:r w:rsidR="006953CA">
        <w:rPr>
          <w:rFonts w:ascii="Calisto MT" w:hAnsi="Calisto MT" w:eastAsia="Calibri" w:cs="Calibri"/>
          <w:sz w:val="23"/>
          <w:szCs w:val="23"/>
        </w:rPr>
        <w:t xml:space="preserve"> Reserve is at $63,000 for professional development/</w:t>
      </w:r>
      <w:r w:rsidR="00712EA8">
        <w:rPr>
          <w:rFonts w:ascii="Calisto MT" w:hAnsi="Calisto MT" w:eastAsia="Calibri" w:cs="Calibri"/>
          <w:sz w:val="23"/>
          <w:szCs w:val="23"/>
        </w:rPr>
        <w:t>unforeseen salary needs</w:t>
      </w:r>
      <w:r w:rsidR="006953CA">
        <w:rPr>
          <w:rFonts w:ascii="Calisto MT" w:hAnsi="Calisto MT" w:eastAsia="Calibri" w:cs="Calibri"/>
          <w:sz w:val="23"/>
          <w:szCs w:val="23"/>
        </w:rPr>
        <w:t>;</w:t>
      </w:r>
      <w:r w:rsidR="00712EA8">
        <w:rPr>
          <w:rFonts w:ascii="Calisto MT" w:hAnsi="Calisto MT" w:eastAsia="Calibri" w:cs="Calibri"/>
          <w:sz w:val="23"/>
          <w:szCs w:val="23"/>
        </w:rPr>
        <w:t xml:space="preserve"> t</w:t>
      </w:r>
      <w:r w:rsidRPr="00383392" w:rsidR="00383392">
        <w:rPr>
          <w:rFonts w:ascii="Calisto MT" w:hAnsi="Calisto MT" w:eastAsia="Calibri" w:cs="Calibri"/>
          <w:sz w:val="23"/>
          <w:szCs w:val="23"/>
        </w:rPr>
        <w:t>he Discretionary Reserve is $409,086</w:t>
      </w:r>
      <w:r w:rsidR="00712EA8">
        <w:rPr>
          <w:rFonts w:ascii="Calisto MT" w:hAnsi="Calisto MT" w:eastAsia="Calibri" w:cs="Calibri"/>
          <w:sz w:val="23"/>
          <w:szCs w:val="23"/>
        </w:rPr>
        <w:t xml:space="preserve"> which holds the remaining Reserves balance;</w:t>
      </w:r>
      <w:r w:rsidRPr="00383392" w:rsidR="00383392">
        <w:rPr>
          <w:rFonts w:ascii="Calisto MT" w:hAnsi="Calisto MT" w:eastAsia="Calibri" w:cs="Calibri"/>
          <w:sz w:val="23"/>
          <w:szCs w:val="23"/>
        </w:rPr>
        <w:t xml:space="preserve"> the large event fund is at $44,530. Currently the spring projected revenue is $867,834 for the normal S &amp; A Fee was collected with a 5% decrease</w:t>
      </w:r>
      <w:r w:rsidR="00712EA8">
        <w:rPr>
          <w:rFonts w:ascii="Calisto MT" w:hAnsi="Calisto MT" w:eastAsia="Calibri" w:cs="Calibri"/>
          <w:sz w:val="23"/>
          <w:szCs w:val="23"/>
        </w:rPr>
        <w:t xml:space="preserve"> included</w:t>
      </w:r>
      <w:r w:rsidRPr="00383392" w:rsidR="00383392">
        <w:rPr>
          <w:rFonts w:ascii="Calisto MT" w:hAnsi="Calisto MT" w:eastAsia="Calibri" w:cs="Calibri"/>
          <w:sz w:val="23"/>
          <w:szCs w:val="23"/>
        </w:rPr>
        <w:t xml:space="preserve">. Assuming everyone worked their expected hours and some core expenses the projected expenses </w:t>
      </w:r>
      <w:r w:rsidR="00712EA8">
        <w:rPr>
          <w:rFonts w:ascii="Calisto MT" w:hAnsi="Calisto MT" w:eastAsia="Calibri" w:cs="Calibri"/>
          <w:sz w:val="23"/>
          <w:szCs w:val="23"/>
        </w:rPr>
        <w:t>the need would be around</w:t>
      </w:r>
      <w:r w:rsidRPr="00383392" w:rsidR="00383392">
        <w:rPr>
          <w:rFonts w:ascii="Calisto MT" w:hAnsi="Calisto MT" w:eastAsia="Calibri" w:cs="Calibri"/>
          <w:sz w:val="23"/>
          <w:szCs w:val="23"/>
        </w:rPr>
        <w:t xml:space="preserve"> $681,027. </w:t>
      </w:r>
    </w:p>
    <w:p w:rsidRPr="00383392" w:rsidR="00383392" w:rsidP="00B96A5E" w:rsidRDefault="006E00F3" w14:paraId="535B5B37" w14:textId="57AB3073">
      <w:pPr>
        <w:spacing w:before="120"/>
        <w:ind w:left="540"/>
        <w:rPr>
          <w:rFonts w:ascii="Calisto MT" w:hAnsi="Calisto MT" w:eastAsia="Calibri" w:cs="Calibri"/>
          <w:sz w:val="23"/>
          <w:szCs w:val="23"/>
        </w:rPr>
      </w:pPr>
      <w:r>
        <w:rPr>
          <w:rFonts w:ascii="Calisto MT" w:hAnsi="Calisto MT" w:eastAsia="Calibri" w:cs="Calibri"/>
          <w:sz w:val="23"/>
          <w:szCs w:val="23"/>
        </w:rPr>
        <w:t xml:space="preserve">The expenses were calculated by dividing the calculated wages for Jan-June in half. The student activities admin area is calculated by February 2020 actuals multiplied by 3 for April, May, June. The rest are rough estimates that equal the $681,027. </w:t>
      </w:r>
      <w:r w:rsidRPr="00383392" w:rsidR="00383392">
        <w:rPr>
          <w:rFonts w:ascii="Calisto MT" w:hAnsi="Calisto MT" w:eastAsia="Calibri" w:cs="Calibri"/>
          <w:sz w:val="23"/>
          <w:szCs w:val="23"/>
        </w:rPr>
        <w:t>Alexander said that there were questions about any programming dollars in</w:t>
      </w:r>
      <w:r w:rsidR="00E71A0A">
        <w:rPr>
          <w:rFonts w:ascii="Calisto MT" w:hAnsi="Calisto MT" w:eastAsia="Calibri" w:cs="Calibri"/>
          <w:sz w:val="23"/>
          <w:szCs w:val="23"/>
        </w:rPr>
        <w:t>cluded in</w:t>
      </w:r>
      <w:r w:rsidRPr="00383392" w:rsidR="00383392">
        <w:rPr>
          <w:rFonts w:ascii="Calisto MT" w:hAnsi="Calisto MT" w:eastAsia="Calibri" w:cs="Calibri"/>
          <w:sz w:val="23"/>
          <w:szCs w:val="23"/>
        </w:rPr>
        <w:t xml:space="preserve"> the projected expenses. Vigil said that the Budget Authorities are hoping to reinstate some funds if there are costs associated with virtual or possible in person programming.</w:t>
      </w:r>
      <w:r w:rsidR="006108B8">
        <w:rPr>
          <w:rFonts w:ascii="Calisto MT" w:hAnsi="Calisto MT" w:eastAsia="Calibri" w:cs="Calibri"/>
          <w:sz w:val="23"/>
          <w:szCs w:val="23"/>
        </w:rPr>
        <w:t xml:space="preserve"> There</w:t>
      </w:r>
      <w:r w:rsidRPr="00383392" w:rsidR="00383392">
        <w:rPr>
          <w:rFonts w:ascii="Calisto MT" w:hAnsi="Calisto MT" w:eastAsia="Calibri" w:cs="Calibri"/>
          <w:sz w:val="23"/>
          <w:szCs w:val="23"/>
        </w:rPr>
        <w:t xml:space="preserve"> were concerns that </w:t>
      </w:r>
      <w:r w:rsidR="006108B8">
        <w:rPr>
          <w:rFonts w:ascii="Calisto MT" w:hAnsi="Calisto MT" w:eastAsia="Calibri" w:cs="Calibri"/>
          <w:sz w:val="23"/>
          <w:szCs w:val="23"/>
        </w:rPr>
        <w:t xml:space="preserve">funding have been reduced to the level that </w:t>
      </w:r>
      <w:r w:rsidRPr="00383392" w:rsidR="00383392">
        <w:rPr>
          <w:rFonts w:ascii="Calisto MT" w:hAnsi="Calisto MT" w:eastAsia="Calibri" w:cs="Calibri"/>
          <w:sz w:val="23"/>
          <w:szCs w:val="23"/>
        </w:rPr>
        <w:t xml:space="preserve">students may feel all that can be done is professional development if there are no funds available for programming. Alexander said that they </w:t>
      </w:r>
      <w:r w:rsidR="006108B8">
        <w:rPr>
          <w:rFonts w:ascii="Calisto MT" w:hAnsi="Calisto MT" w:eastAsia="Calibri" w:cs="Calibri"/>
          <w:sz w:val="23"/>
          <w:szCs w:val="23"/>
        </w:rPr>
        <w:t>wanted to make sure they were thinking about our core functions which are student/community engagement because they</w:t>
      </w:r>
      <w:r w:rsidRPr="00383392" w:rsidR="00383392">
        <w:rPr>
          <w:rFonts w:ascii="Calisto MT" w:hAnsi="Calisto MT" w:eastAsia="Calibri" w:cs="Calibri"/>
          <w:sz w:val="23"/>
          <w:szCs w:val="23"/>
        </w:rPr>
        <w:t xml:space="preserve"> know that engage</w:t>
      </w:r>
      <w:r w:rsidR="006108B8">
        <w:rPr>
          <w:rFonts w:ascii="Calisto MT" w:hAnsi="Calisto MT" w:eastAsia="Calibri" w:cs="Calibri"/>
          <w:sz w:val="23"/>
          <w:szCs w:val="23"/>
        </w:rPr>
        <w:t>d students are more successful and more likely to retain. They are hoping to maintain this online. There may be some costs associated with this that they</w:t>
      </w:r>
      <w:r w:rsidRPr="00383392" w:rsidR="00383392">
        <w:rPr>
          <w:rFonts w:ascii="Calisto MT" w:hAnsi="Calisto MT" w:eastAsia="Calibri" w:cs="Calibri"/>
          <w:sz w:val="23"/>
          <w:szCs w:val="23"/>
        </w:rPr>
        <w:t xml:space="preserve"> may need to be found in fee collection or in use of reserves. DeMark said that </w:t>
      </w:r>
      <w:r w:rsidR="00266A12">
        <w:rPr>
          <w:rFonts w:ascii="Calisto MT" w:hAnsi="Calisto MT" w:eastAsia="Calibri" w:cs="Calibri"/>
          <w:sz w:val="23"/>
          <w:szCs w:val="23"/>
        </w:rPr>
        <w:t>research</w:t>
      </w:r>
      <w:r w:rsidR="00572E97">
        <w:rPr>
          <w:rFonts w:ascii="Calisto MT" w:hAnsi="Calisto MT" w:eastAsia="Calibri" w:cs="Calibri"/>
          <w:sz w:val="23"/>
          <w:szCs w:val="23"/>
        </w:rPr>
        <w:t xml:space="preserve"> show </w:t>
      </w:r>
      <w:r w:rsidRPr="00383392" w:rsidR="00383392">
        <w:rPr>
          <w:rFonts w:ascii="Calisto MT" w:hAnsi="Calisto MT" w:eastAsia="Calibri" w:cs="Calibri"/>
          <w:sz w:val="23"/>
          <w:szCs w:val="23"/>
        </w:rPr>
        <w:t>co-curricular is very important for engagement, success,</w:t>
      </w:r>
      <w:r w:rsidR="00266A12">
        <w:rPr>
          <w:rFonts w:ascii="Calisto MT" w:hAnsi="Calisto MT" w:eastAsia="Calibri" w:cs="Calibri"/>
          <w:sz w:val="23"/>
          <w:szCs w:val="23"/>
        </w:rPr>
        <w:t xml:space="preserve"> GPA.</w:t>
      </w:r>
      <w:r w:rsidRPr="00383392" w:rsidR="00383392">
        <w:rPr>
          <w:rFonts w:ascii="Calisto MT" w:hAnsi="Calisto MT" w:eastAsia="Calibri" w:cs="Calibri"/>
          <w:sz w:val="23"/>
          <w:szCs w:val="23"/>
        </w:rPr>
        <w:t xml:space="preserve"> </w:t>
      </w:r>
      <w:r w:rsidR="00266A12">
        <w:rPr>
          <w:rFonts w:ascii="Calisto MT" w:hAnsi="Calisto MT" w:eastAsia="Calibri" w:cs="Calibri"/>
          <w:sz w:val="23"/>
          <w:szCs w:val="23"/>
        </w:rPr>
        <w:t>Resilience, support</w:t>
      </w:r>
      <w:r w:rsidR="00572E97">
        <w:rPr>
          <w:rFonts w:ascii="Calisto MT" w:hAnsi="Calisto MT" w:eastAsia="Calibri" w:cs="Calibri"/>
          <w:sz w:val="23"/>
          <w:szCs w:val="23"/>
        </w:rPr>
        <w:t xml:space="preserve">, </w:t>
      </w:r>
      <w:r w:rsidRPr="00383392" w:rsidR="00383392">
        <w:rPr>
          <w:rFonts w:ascii="Calisto MT" w:hAnsi="Calisto MT" w:eastAsia="Calibri" w:cs="Calibri"/>
          <w:sz w:val="23"/>
          <w:szCs w:val="23"/>
        </w:rPr>
        <w:t xml:space="preserve">and connection. DeMark said that people are longing for online time with each other and with the staff. </w:t>
      </w:r>
      <w:r w:rsidR="00F77590">
        <w:rPr>
          <w:rFonts w:ascii="Calisto MT" w:hAnsi="Calisto MT" w:eastAsia="Calibri" w:cs="Calibri"/>
          <w:sz w:val="23"/>
          <w:szCs w:val="23"/>
        </w:rPr>
        <w:t xml:space="preserve">They are also working on community and volunteer engagement in an online way. </w:t>
      </w:r>
      <w:r w:rsidRPr="00383392" w:rsidR="00383392">
        <w:rPr>
          <w:rFonts w:ascii="Calisto MT" w:hAnsi="Calisto MT" w:eastAsia="Calibri" w:cs="Calibri"/>
          <w:sz w:val="23"/>
          <w:szCs w:val="23"/>
        </w:rPr>
        <w:t xml:space="preserve">Jo asked if they knew about costs associated with the online programming. </w:t>
      </w:r>
      <w:r w:rsidRPr="00F77590" w:rsidR="00383392">
        <w:rPr>
          <w:rFonts w:ascii="Calisto MT" w:hAnsi="Calisto MT" w:eastAsia="Calibri" w:cs="Calibri"/>
          <w:sz w:val="23"/>
          <w:szCs w:val="23"/>
        </w:rPr>
        <w:t>Zerai</w:t>
      </w:r>
      <w:r w:rsidR="000159E7">
        <w:rPr>
          <w:rFonts w:ascii="Calisto MT" w:hAnsi="Calisto MT" w:eastAsia="Calibri" w:cs="Calibri"/>
          <w:sz w:val="23"/>
          <w:szCs w:val="23"/>
        </w:rPr>
        <w:t xml:space="preserve"> understands that every office will be doing virtual programming but feels </w:t>
      </w:r>
      <w:r w:rsidRPr="00F77590" w:rsidR="00383392">
        <w:rPr>
          <w:rFonts w:ascii="Calisto MT" w:hAnsi="Calisto MT" w:eastAsia="Calibri" w:cs="Calibri"/>
          <w:sz w:val="23"/>
          <w:szCs w:val="23"/>
        </w:rPr>
        <w:t>they</w:t>
      </w:r>
      <w:r w:rsidRPr="00383392" w:rsidR="00383392">
        <w:rPr>
          <w:rFonts w:ascii="Calisto MT" w:hAnsi="Calisto MT" w:eastAsia="Calibri" w:cs="Calibri"/>
          <w:sz w:val="23"/>
          <w:szCs w:val="23"/>
        </w:rPr>
        <w:t xml:space="preserve"> could do this with a low amount of funding. Ballard said that they are looking at hiring speakers to speak and there might be fees with this</w:t>
      </w:r>
      <w:r w:rsidR="000159E7">
        <w:rPr>
          <w:rFonts w:ascii="Calisto MT" w:hAnsi="Calisto MT" w:eastAsia="Calibri" w:cs="Calibri"/>
          <w:sz w:val="23"/>
          <w:szCs w:val="23"/>
        </w:rPr>
        <w:t xml:space="preserve"> for Representation &amp; Engagement Programs</w:t>
      </w:r>
      <w:r w:rsidRPr="00383392" w:rsidR="00383392">
        <w:rPr>
          <w:rFonts w:ascii="Calisto MT" w:hAnsi="Calisto MT" w:eastAsia="Calibri" w:cs="Calibri"/>
          <w:sz w:val="23"/>
          <w:szCs w:val="23"/>
        </w:rPr>
        <w:t>. Magnuson said that they will still be planning online programs, but their employees are normally partially funded by revenue, which they will not be getting at this point.</w:t>
      </w:r>
      <w:r w:rsidR="00624401">
        <w:rPr>
          <w:rFonts w:ascii="Calisto MT" w:hAnsi="Calisto MT" w:eastAsia="Calibri" w:cs="Calibri"/>
          <w:sz w:val="23"/>
          <w:szCs w:val="23"/>
        </w:rPr>
        <w:t xml:space="preserve"> This will impact the costs in their area.</w:t>
      </w:r>
      <w:r w:rsidRPr="00383392" w:rsidR="00383392">
        <w:rPr>
          <w:rFonts w:ascii="Calisto MT" w:hAnsi="Calisto MT" w:eastAsia="Calibri" w:cs="Calibri"/>
          <w:sz w:val="23"/>
          <w:szCs w:val="23"/>
        </w:rPr>
        <w:t xml:space="preserve"> Romo said that they may have more costs associated with marketing to promote the online programming. Jo </w:t>
      </w:r>
      <w:r w:rsidR="00624401">
        <w:rPr>
          <w:rFonts w:ascii="Calisto MT" w:hAnsi="Calisto MT" w:eastAsia="Calibri" w:cs="Calibri"/>
          <w:sz w:val="23"/>
          <w:szCs w:val="23"/>
        </w:rPr>
        <w:t xml:space="preserve">feels the core expenses is definitely low. Jo </w:t>
      </w:r>
      <w:r w:rsidRPr="00383392" w:rsidR="00383392">
        <w:rPr>
          <w:rFonts w:ascii="Calisto MT" w:hAnsi="Calisto MT" w:eastAsia="Calibri" w:cs="Calibri"/>
          <w:sz w:val="23"/>
          <w:szCs w:val="23"/>
        </w:rPr>
        <w:t xml:space="preserve">asked </w:t>
      </w:r>
      <w:r w:rsidR="00624401">
        <w:rPr>
          <w:rFonts w:ascii="Calisto MT" w:hAnsi="Calisto MT" w:eastAsia="Calibri" w:cs="Calibri"/>
          <w:sz w:val="23"/>
          <w:szCs w:val="23"/>
        </w:rPr>
        <w:t>if</w:t>
      </w:r>
      <w:r w:rsidRPr="00383392" w:rsidR="00383392">
        <w:rPr>
          <w:rFonts w:ascii="Calisto MT" w:hAnsi="Calisto MT" w:eastAsia="Calibri" w:cs="Calibri"/>
          <w:sz w:val="23"/>
          <w:szCs w:val="23"/>
        </w:rPr>
        <w:t xml:space="preserve"> people thought</w:t>
      </w:r>
      <w:r w:rsidR="00624401">
        <w:rPr>
          <w:rFonts w:ascii="Calisto MT" w:hAnsi="Calisto MT" w:eastAsia="Calibri" w:cs="Calibri"/>
          <w:sz w:val="23"/>
          <w:szCs w:val="23"/>
        </w:rPr>
        <w:t xml:space="preserve"> </w:t>
      </w:r>
      <w:r w:rsidR="00B16322">
        <w:rPr>
          <w:rFonts w:ascii="Calisto MT" w:hAnsi="Calisto MT" w:eastAsia="Calibri" w:cs="Calibri"/>
          <w:sz w:val="23"/>
          <w:szCs w:val="23"/>
        </w:rPr>
        <w:t>that their students would be working full hours. In the Business Office they will not likely use all of their hours. The thought is that the wages expenses might be lower in general for the AS.</w:t>
      </w:r>
      <w:r w:rsidRPr="00383392" w:rsidR="00383392">
        <w:rPr>
          <w:rFonts w:ascii="Calisto MT" w:hAnsi="Calisto MT" w:eastAsia="Calibri" w:cs="Calibri"/>
          <w:sz w:val="23"/>
          <w:szCs w:val="23"/>
        </w:rPr>
        <w:t xml:space="preserve"> This will free up some funds. Ballard is concerned about still making sure that people are able to work if they need to, and maybe they can do this in supporting events</w:t>
      </w:r>
      <w:r w:rsidR="00B16322">
        <w:rPr>
          <w:rFonts w:ascii="Calisto MT" w:hAnsi="Calisto MT" w:eastAsia="Calibri" w:cs="Calibri"/>
          <w:sz w:val="23"/>
          <w:szCs w:val="23"/>
        </w:rPr>
        <w:t xml:space="preserve"> or in tasks not in their specific job duties but still working towards the office goals</w:t>
      </w:r>
      <w:r w:rsidRPr="00383392" w:rsidR="00383392">
        <w:rPr>
          <w:rFonts w:ascii="Calisto MT" w:hAnsi="Calisto MT" w:eastAsia="Calibri" w:cs="Calibri"/>
          <w:sz w:val="23"/>
          <w:szCs w:val="23"/>
        </w:rPr>
        <w:t>. Walsh wants to ensure that people who are working for the AS have their hours available. Walsh said that hiring will also take time as well. They may be pushing back hiring two weeks</w:t>
      </w:r>
      <w:r w:rsidR="00D15BFC">
        <w:rPr>
          <w:rFonts w:ascii="Calisto MT" w:hAnsi="Calisto MT" w:eastAsia="Calibri" w:cs="Calibri"/>
          <w:sz w:val="23"/>
          <w:szCs w:val="23"/>
        </w:rPr>
        <w:t xml:space="preserve"> to allow for revision of the process as needed</w:t>
      </w:r>
      <w:r w:rsidRPr="00383392" w:rsidR="00383392">
        <w:rPr>
          <w:rFonts w:ascii="Calisto MT" w:hAnsi="Calisto MT" w:eastAsia="Calibri" w:cs="Calibri"/>
          <w:sz w:val="23"/>
          <w:szCs w:val="23"/>
        </w:rPr>
        <w:t>.</w:t>
      </w:r>
      <w:r w:rsidR="00F77590">
        <w:rPr>
          <w:rFonts w:ascii="Calisto MT" w:hAnsi="Calisto MT" w:eastAsia="Calibri" w:cs="Calibri"/>
          <w:sz w:val="23"/>
          <w:szCs w:val="23"/>
        </w:rPr>
        <w:t xml:space="preserve">  </w:t>
      </w:r>
    </w:p>
    <w:p w:rsidRPr="00383392" w:rsidR="00383392" w:rsidP="00B96A5E" w:rsidRDefault="00383392" w14:paraId="72C73C2C" w14:textId="237396E4">
      <w:pPr>
        <w:spacing w:before="120"/>
        <w:ind w:left="540"/>
        <w:rPr>
          <w:rFonts w:ascii="Calisto MT" w:hAnsi="Calisto MT" w:eastAsia="Calibri" w:cs="Calibri"/>
          <w:sz w:val="23"/>
          <w:szCs w:val="23"/>
        </w:rPr>
      </w:pPr>
      <w:r w:rsidRPr="00383392">
        <w:rPr>
          <w:rFonts w:ascii="Calisto MT" w:hAnsi="Calisto MT" w:eastAsia="Calibri" w:cs="Calibri"/>
          <w:sz w:val="23"/>
          <w:szCs w:val="23"/>
        </w:rPr>
        <w:t>Zerai said that they should look at the budget as working the same as they did last quarter</w:t>
      </w:r>
      <w:r w:rsidR="00D15BFC">
        <w:rPr>
          <w:rFonts w:ascii="Calisto MT" w:hAnsi="Calisto MT" w:eastAsia="Calibri" w:cs="Calibri"/>
          <w:sz w:val="23"/>
          <w:szCs w:val="23"/>
        </w:rPr>
        <w:t>, even if this is an overestimate</w:t>
      </w:r>
      <w:r w:rsidRPr="00383392">
        <w:rPr>
          <w:rFonts w:ascii="Calisto MT" w:hAnsi="Calisto MT" w:eastAsia="Calibri" w:cs="Calibri"/>
          <w:sz w:val="23"/>
          <w:szCs w:val="23"/>
        </w:rPr>
        <w:t xml:space="preserve">. Cook said it might be easier to ask who on staff may not be working their full hours to help with estimates. Magnuson said that about 25% of their staff are not planning on coming back. DeMark said that they would have been hiring maybe 4 students for spring, but they will not be hiring. She offered for students to help out in their department with some duties. Bates said that he has 3 distributers that he doesn’t have obvious work for, but he would love to see them stay employed. </w:t>
      </w:r>
    </w:p>
    <w:p w:rsidRPr="00383392" w:rsidR="00383392" w:rsidP="00B96A5E" w:rsidRDefault="00383392" w14:paraId="605C531A" w14:textId="777D0D7A">
      <w:pPr>
        <w:spacing w:before="120"/>
        <w:ind w:left="540"/>
        <w:rPr>
          <w:rFonts w:ascii="Calisto MT" w:hAnsi="Calisto MT" w:eastAsia="Calibri" w:cs="Calibri"/>
          <w:sz w:val="23"/>
          <w:szCs w:val="23"/>
        </w:rPr>
      </w:pPr>
      <w:r w:rsidRPr="00383392">
        <w:rPr>
          <w:rFonts w:ascii="Calisto MT" w:hAnsi="Calisto MT" w:eastAsia="Calibri" w:cs="Calibri"/>
          <w:sz w:val="23"/>
          <w:szCs w:val="23"/>
        </w:rPr>
        <w:t xml:space="preserve">Zerai asked what happened to the refunded travel that was canceled due to the travel ban. Jo said that there were some complex situations where some people who weren’t able to get a refund for expenses that they had personally paid out. Jo said that for the most part for flights they have only </w:t>
      </w:r>
      <w:r w:rsidRPr="00383392">
        <w:rPr>
          <w:rFonts w:ascii="Calisto MT" w:hAnsi="Calisto MT" w:eastAsia="Calibri" w:cs="Calibri"/>
          <w:sz w:val="23"/>
          <w:szCs w:val="23"/>
        </w:rPr>
        <w:lastRenderedPageBreak/>
        <w:t xml:space="preserve">been given certificates for future flights, but often in the name of the students. Jo would like to have a better estimate for who will continue to work and for possible programming expenses. Walsh said that she could prioritize committee members for hiring committees that do not have other </w:t>
      </w:r>
      <w:r w:rsidR="00D15BFC">
        <w:rPr>
          <w:rFonts w:ascii="Calisto MT" w:hAnsi="Calisto MT" w:eastAsia="Calibri" w:cs="Calibri"/>
          <w:sz w:val="23"/>
          <w:szCs w:val="23"/>
        </w:rPr>
        <w:t>tasks to do</w:t>
      </w:r>
      <w:r w:rsidRPr="00383392">
        <w:rPr>
          <w:rFonts w:ascii="Calisto MT" w:hAnsi="Calisto MT" w:eastAsia="Calibri" w:cs="Calibri"/>
          <w:sz w:val="23"/>
          <w:szCs w:val="23"/>
        </w:rPr>
        <w:t>. Vigil said that as part of hiring committees, they do need to consider that it is possible that some positions open for hire may not be able to move forward. She wants to make sure that it is clear that there may not be a position in the fall based on possible enrollment.</w:t>
      </w:r>
    </w:p>
    <w:p w:rsidRPr="00383392" w:rsidR="00383392" w:rsidP="003E580F" w:rsidRDefault="00383392" w14:paraId="2D73375D" w14:textId="42352399">
      <w:pPr>
        <w:spacing w:before="120"/>
        <w:ind w:left="540"/>
        <w:rPr>
          <w:rFonts w:ascii="Calisto MT" w:hAnsi="Calisto MT" w:eastAsia="Calibri" w:cs="Calibri"/>
          <w:sz w:val="23"/>
          <w:szCs w:val="23"/>
        </w:rPr>
      </w:pPr>
      <w:r w:rsidRPr="00383392">
        <w:rPr>
          <w:rFonts w:ascii="Calisto MT" w:hAnsi="Calisto MT" w:eastAsia="Calibri" w:cs="Calibri"/>
          <w:sz w:val="23"/>
          <w:szCs w:val="23"/>
        </w:rPr>
        <w:t xml:space="preserve">Jo said that if they have a 10% drop in enrollment for next year, they may need to make reductions in budgets. Vigil said that she is hesitant for us to be relying on reductions in student employment to help with reductions. Student Employment is a value of </w:t>
      </w:r>
      <w:r w:rsidR="007B67D0">
        <w:rPr>
          <w:rFonts w:ascii="Calisto MT" w:hAnsi="Calisto MT" w:eastAsia="Calibri" w:cs="Calibri"/>
          <w:sz w:val="23"/>
          <w:szCs w:val="23"/>
        </w:rPr>
        <w:t>the Associated Students</w:t>
      </w:r>
      <w:r w:rsidRPr="00383392">
        <w:rPr>
          <w:rFonts w:ascii="Calisto MT" w:hAnsi="Calisto MT" w:eastAsia="Calibri" w:cs="Calibri"/>
          <w:sz w:val="23"/>
          <w:szCs w:val="23"/>
        </w:rPr>
        <w:t>. Jo is suggesting keeping the full allocation for all of the student employment. Jo is adding $50,000 to the projected core expenses. Jo will create a shared spreadsheet to allow people to better estimate expenses.</w:t>
      </w:r>
      <w:r w:rsidR="007B67D0">
        <w:rPr>
          <w:rFonts w:ascii="Calisto MT" w:hAnsi="Calisto MT" w:eastAsia="Calibri" w:cs="Calibri"/>
          <w:sz w:val="23"/>
          <w:szCs w:val="23"/>
        </w:rPr>
        <w:t xml:space="preserve"> Since everything is changing, Jo appreciates Cook’s recommendation to share who will no longer be working and what they anticipate their expenses to be for Spring 2020. </w:t>
      </w:r>
      <w:r w:rsidR="003E580F">
        <w:rPr>
          <w:rFonts w:ascii="Calisto MT" w:hAnsi="Calisto MT" w:eastAsia="Calibri" w:cs="Calibri"/>
          <w:sz w:val="23"/>
          <w:szCs w:val="23"/>
        </w:rPr>
        <w:t xml:space="preserve">Zerai suggested discussing possible S &amp; A Fee Collection now since hiring will be a longer conversation. </w:t>
      </w:r>
    </w:p>
    <w:p w:rsidR="007079FD" w:rsidP="00B96A5E" w:rsidRDefault="00383392" w14:paraId="3A417AF4" w14:textId="5E43E074">
      <w:pPr>
        <w:spacing w:before="120"/>
        <w:ind w:left="540"/>
        <w:rPr>
          <w:rFonts w:ascii="Calisto MT" w:hAnsi="Calisto MT" w:eastAsia="Calibri" w:cs="Calibri"/>
          <w:sz w:val="23"/>
          <w:szCs w:val="23"/>
        </w:rPr>
      </w:pPr>
      <w:r w:rsidRPr="00383392">
        <w:rPr>
          <w:rFonts w:ascii="Calisto MT" w:hAnsi="Calisto MT" w:eastAsia="Calibri" w:cs="Calibri"/>
          <w:sz w:val="23"/>
          <w:szCs w:val="23"/>
        </w:rPr>
        <w:t>Vigil said that the fee is $223.98 for full fee-paying students. The AS receives</w:t>
      </w:r>
      <w:r w:rsidR="003E580F">
        <w:rPr>
          <w:rFonts w:ascii="Calisto MT" w:hAnsi="Calisto MT" w:eastAsia="Calibri" w:cs="Calibri"/>
          <w:sz w:val="23"/>
          <w:szCs w:val="23"/>
        </w:rPr>
        <w:t xml:space="preserve"> 43.89% which is equivalent to</w:t>
      </w:r>
      <w:r w:rsidRPr="00383392">
        <w:rPr>
          <w:rFonts w:ascii="Calisto MT" w:hAnsi="Calisto MT" w:eastAsia="Calibri" w:cs="Calibri"/>
          <w:sz w:val="23"/>
          <w:szCs w:val="23"/>
        </w:rPr>
        <w:t xml:space="preserve"> $98.30 per student. </w:t>
      </w:r>
      <w:r w:rsidR="003E580F">
        <w:rPr>
          <w:rFonts w:ascii="Calisto MT" w:hAnsi="Calisto MT" w:eastAsia="Calibri" w:cs="Calibri"/>
          <w:sz w:val="23"/>
          <w:szCs w:val="23"/>
        </w:rPr>
        <w:t xml:space="preserve">Therefore, the committee can make recommendations on that portion of the S &amp; A Fee. </w:t>
      </w:r>
      <w:r w:rsidRPr="00383392">
        <w:rPr>
          <w:rFonts w:ascii="Calisto MT" w:hAnsi="Calisto MT" w:eastAsia="Calibri" w:cs="Calibri"/>
          <w:sz w:val="23"/>
          <w:szCs w:val="23"/>
        </w:rPr>
        <w:t>Last week</w:t>
      </w:r>
      <w:r w:rsidR="00C32C64">
        <w:rPr>
          <w:rFonts w:ascii="Calisto MT" w:hAnsi="Calisto MT" w:eastAsia="Calibri" w:cs="Calibri"/>
          <w:sz w:val="23"/>
          <w:szCs w:val="23"/>
        </w:rPr>
        <w:t xml:space="preserve"> the Departmentally Related Activities Committee</w:t>
      </w:r>
      <w:r w:rsidRPr="00383392">
        <w:rPr>
          <w:rFonts w:ascii="Calisto MT" w:hAnsi="Calisto MT" w:eastAsia="Calibri" w:cs="Calibri"/>
          <w:sz w:val="23"/>
          <w:szCs w:val="23"/>
        </w:rPr>
        <w:t xml:space="preserve"> </w:t>
      </w:r>
      <w:r w:rsidR="00C32C64">
        <w:rPr>
          <w:rFonts w:ascii="Calisto MT" w:hAnsi="Calisto MT" w:eastAsia="Calibri" w:cs="Calibri"/>
          <w:sz w:val="23"/>
          <w:szCs w:val="23"/>
        </w:rPr>
        <w:t>(</w:t>
      </w:r>
      <w:r w:rsidRPr="00383392">
        <w:rPr>
          <w:rFonts w:ascii="Calisto MT" w:hAnsi="Calisto MT" w:eastAsia="Calibri" w:cs="Calibri"/>
          <w:sz w:val="23"/>
          <w:szCs w:val="23"/>
        </w:rPr>
        <w:t>DRAC</w:t>
      </w:r>
      <w:r w:rsidR="00C32C64">
        <w:rPr>
          <w:rFonts w:ascii="Calisto MT" w:hAnsi="Calisto MT" w:eastAsia="Calibri" w:cs="Calibri"/>
          <w:sz w:val="23"/>
          <w:szCs w:val="23"/>
        </w:rPr>
        <w:t>)</w:t>
      </w:r>
      <w:r w:rsidRPr="00383392">
        <w:rPr>
          <w:rFonts w:ascii="Calisto MT" w:hAnsi="Calisto MT" w:eastAsia="Calibri" w:cs="Calibri"/>
          <w:sz w:val="23"/>
          <w:szCs w:val="23"/>
        </w:rPr>
        <w:t xml:space="preserve"> said that they were willing to take no fees, there share of the fee is </w:t>
      </w:r>
      <w:r w:rsidR="00CC120B">
        <w:rPr>
          <w:rFonts w:ascii="Calisto MT" w:hAnsi="Calisto MT" w:eastAsia="Calibri" w:cs="Calibri"/>
          <w:sz w:val="23"/>
          <w:szCs w:val="23"/>
        </w:rPr>
        <w:t>16.76%</w:t>
      </w:r>
      <w:r w:rsidRPr="00383392">
        <w:rPr>
          <w:rFonts w:ascii="Calisto MT" w:hAnsi="Calisto MT" w:eastAsia="Calibri" w:cs="Calibri"/>
          <w:sz w:val="23"/>
          <w:szCs w:val="23"/>
        </w:rPr>
        <w:t xml:space="preserve">. </w:t>
      </w:r>
      <w:r w:rsidR="00CC120B">
        <w:rPr>
          <w:rFonts w:ascii="Calisto MT" w:hAnsi="Calisto MT" w:eastAsia="Calibri" w:cs="Calibri"/>
          <w:sz w:val="23"/>
          <w:szCs w:val="23"/>
        </w:rPr>
        <w:t>At</w:t>
      </w:r>
      <w:r w:rsidRPr="00383392">
        <w:rPr>
          <w:rFonts w:ascii="Calisto MT" w:hAnsi="Calisto MT" w:eastAsia="Calibri" w:cs="Calibri"/>
          <w:sz w:val="23"/>
          <w:szCs w:val="23"/>
        </w:rPr>
        <w:t xml:space="preserve"> 32.55</w:t>
      </w:r>
      <w:r w:rsidR="00CC120B">
        <w:rPr>
          <w:rFonts w:ascii="Calisto MT" w:hAnsi="Calisto MT" w:eastAsia="Calibri" w:cs="Calibri"/>
          <w:sz w:val="23"/>
          <w:szCs w:val="23"/>
        </w:rPr>
        <w:t xml:space="preserve"> %</w:t>
      </w:r>
      <w:r w:rsidRPr="00383392">
        <w:rPr>
          <w:rFonts w:ascii="Calisto MT" w:hAnsi="Calisto MT" w:eastAsia="Calibri" w:cs="Calibri"/>
          <w:sz w:val="23"/>
          <w:szCs w:val="23"/>
        </w:rPr>
        <w:t xml:space="preserve"> Athletics</w:t>
      </w:r>
      <w:r w:rsidR="00CC120B">
        <w:rPr>
          <w:rFonts w:ascii="Calisto MT" w:hAnsi="Calisto MT" w:eastAsia="Calibri" w:cs="Calibri"/>
          <w:sz w:val="23"/>
          <w:szCs w:val="23"/>
        </w:rPr>
        <w:t xml:space="preserve"> needs to keep their funds as they often front load their expenses and rely on the rest of the year to recover.</w:t>
      </w:r>
      <w:r w:rsidRPr="00383392">
        <w:rPr>
          <w:rFonts w:ascii="Calisto MT" w:hAnsi="Calisto MT" w:eastAsia="Calibri" w:cs="Calibri"/>
          <w:sz w:val="23"/>
          <w:szCs w:val="23"/>
        </w:rPr>
        <w:t xml:space="preserve"> Campus Rec</w:t>
      </w:r>
      <w:r w:rsidR="00CC120B">
        <w:rPr>
          <w:rFonts w:ascii="Calisto MT" w:hAnsi="Calisto MT" w:eastAsia="Calibri" w:cs="Calibri"/>
          <w:sz w:val="23"/>
          <w:szCs w:val="23"/>
        </w:rPr>
        <w:t xml:space="preserve"> gets 6.8% and they</w:t>
      </w:r>
      <w:r w:rsidRPr="00383392">
        <w:rPr>
          <w:rFonts w:ascii="Calisto MT" w:hAnsi="Calisto MT" w:eastAsia="Calibri" w:cs="Calibri"/>
          <w:sz w:val="23"/>
          <w:szCs w:val="23"/>
        </w:rPr>
        <w:t xml:space="preserve"> said if they can’t provide programming then they could take a cut as well. </w:t>
      </w:r>
    </w:p>
    <w:p w:rsidR="00D452F6" w:rsidP="00B96A5E" w:rsidRDefault="00383392" w14:paraId="7F9C8341" w14:textId="7037A041">
      <w:pPr>
        <w:spacing w:before="120"/>
        <w:ind w:left="540"/>
        <w:rPr>
          <w:rFonts w:ascii="Calisto MT" w:hAnsi="Calisto MT" w:eastAsia="Calibri" w:cs="Calibri"/>
          <w:sz w:val="23"/>
          <w:szCs w:val="23"/>
        </w:rPr>
      </w:pPr>
      <w:r w:rsidRPr="00383392">
        <w:rPr>
          <w:rFonts w:ascii="Calisto MT" w:hAnsi="Calisto MT" w:eastAsia="Calibri" w:cs="Calibri"/>
          <w:sz w:val="23"/>
          <w:szCs w:val="23"/>
        </w:rPr>
        <w:t>Magnuson said that looking at this and the student desire to reduce the percentage of funding that they are taking but feels that student employment is important to support. Ballard asked if they take roughly $100,000 less than what they are allotted then that would decrease the student payment needed for the fee.</w:t>
      </w:r>
      <w:r w:rsidR="00B2107A">
        <w:rPr>
          <w:rFonts w:ascii="Calisto MT" w:hAnsi="Calisto MT" w:eastAsia="Calibri" w:cs="Calibri"/>
          <w:sz w:val="23"/>
          <w:szCs w:val="23"/>
        </w:rPr>
        <w:t xml:space="preserve"> Cook asked about Activities Council Funds. Jo said that there could still be some use for online activities that may have registration fees</w:t>
      </w:r>
      <w:r w:rsidR="00D452F6">
        <w:rPr>
          <w:rFonts w:ascii="Calisto MT" w:hAnsi="Calisto MT" w:eastAsia="Calibri" w:cs="Calibri"/>
          <w:sz w:val="23"/>
          <w:szCs w:val="23"/>
        </w:rPr>
        <w:t xml:space="preserve"> or</w:t>
      </w:r>
      <w:r w:rsidRPr="00383392">
        <w:rPr>
          <w:rFonts w:ascii="Calisto MT" w:hAnsi="Calisto MT" w:eastAsia="Calibri" w:cs="Calibri"/>
          <w:sz w:val="23"/>
          <w:szCs w:val="23"/>
        </w:rPr>
        <w:t xml:space="preserve"> some expenses that are granted to funds for online marketing, etc.</w:t>
      </w:r>
      <w:r w:rsidR="00D452F6">
        <w:rPr>
          <w:rFonts w:ascii="Calisto MT" w:hAnsi="Calisto MT" w:eastAsia="Calibri" w:cs="Calibri"/>
          <w:sz w:val="23"/>
          <w:szCs w:val="23"/>
        </w:rPr>
        <w:t xml:space="preserve"> Monger asked about the off the top amount for S &amp; A. Vigil said that there is some funding that is taken out before the split and that will still need to be used at this time.</w:t>
      </w:r>
      <w:r w:rsidR="00C048E9">
        <w:rPr>
          <w:rFonts w:ascii="Calisto MT" w:hAnsi="Calisto MT" w:eastAsia="Calibri" w:cs="Calibri"/>
          <w:sz w:val="23"/>
          <w:szCs w:val="23"/>
        </w:rPr>
        <w:t xml:space="preserve"> The </w:t>
      </w:r>
      <w:r w:rsidRPr="00C048E9" w:rsidR="00C048E9">
        <w:rPr>
          <w:rFonts w:ascii="Calisto MT" w:hAnsi="Calisto MT" w:eastAsia="Calibri" w:cs="Calibri"/>
          <w:sz w:val="23"/>
          <w:szCs w:val="23"/>
        </w:rPr>
        <w:t xml:space="preserve">Viking Union Housing &amp; Dining Fee is taken off before the split, as well as Music Copyright, etc. this is </w:t>
      </w:r>
      <w:r w:rsidRPr="00C048E9">
        <w:rPr>
          <w:rFonts w:ascii="Calisto MT" w:hAnsi="Calisto MT" w:eastAsia="Calibri" w:cs="Calibri"/>
          <w:sz w:val="23"/>
          <w:szCs w:val="23"/>
        </w:rPr>
        <w:t>approximately 20% of the fee needed or about $45.</w:t>
      </w:r>
      <w:r w:rsidRPr="00383392">
        <w:rPr>
          <w:rFonts w:ascii="Calisto MT" w:hAnsi="Calisto MT" w:eastAsia="Calibri" w:cs="Calibri"/>
          <w:sz w:val="23"/>
          <w:szCs w:val="23"/>
        </w:rPr>
        <w:t xml:space="preserve"> </w:t>
      </w:r>
    </w:p>
    <w:p w:rsidRPr="00383392" w:rsidR="00383392" w:rsidP="00B96A5E" w:rsidRDefault="00383392" w14:paraId="321DE9F5" w14:textId="0E67D66F">
      <w:pPr>
        <w:spacing w:before="120"/>
        <w:ind w:left="540"/>
        <w:rPr>
          <w:rFonts w:ascii="Calisto MT" w:hAnsi="Calisto MT" w:eastAsia="Calibri" w:cs="Calibri"/>
          <w:sz w:val="23"/>
          <w:szCs w:val="23"/>
        </w:rPr>
      </w:pPr>
      <w:r w:rsidRPr="00383392">
        <w:rPr>
          <w:rFonts w:ascii="Calisto MT" w:hAnsi="Calisto MT" w:eastAsia="Calibri" w:cs="Calibri"/>
          <w:sz w:val="23"/>
          <w:szCs w:val="23"/>
        </w:rPr>
        <w:t>Jo showed a spreadsheet with the beginning balance that is available at this point of $340,071. The proposals are</w:t>
      </w:r>
      <w:r w:rsidR="00D452F6">
        <w:rPr>
          <w:rFonts w:ascii="Calisto MT" w:hAnsi="Calisto MT" w:eastAsia="Calibri" w:cs="Calibri"/>
          <w:sz w:val="23"/>
          <w:szCs w:val="23"/>
        </w:rPr>
        <w:t xml:space="preserve"> considering operating to be around $700,000, the options are to</w:t>
      </w:r>
      <w:r w:rsidRPr="00383392">
        <w:rPr>
          <w:rFonts w:ascii="Calisto MT" w:hAnsi="Calisto MT" w:eastAsia="Calibri" w:cs="Calibri"/>
          <w:sz w:val="23"/>
          <w:szCs w:val="23"/>
        </w:rPr>
        <w:t xml:space="preserve"> ask for none of the S &amp; A fee and use portions of different reserve funds or to ask for </w:t>
      </w:r>
      <w:r w:rsidR="00D452F6">
        <w:rPr>
          <w:rFonts w:ascii="Calisto MT" w:hAnsi="Calisto MT" w:eastAsia="Calibri" w:cs="Calibri"/>
          <w:sz w:val="23"/>
          <w:szCs w:val="23"/>
        </w:rPr>
        <w:t xml:space="preserve">a smaller amount such as </w:t>
      </w:r>
      <w:r w:rsidRPr="00383392">
        <w:rPr>
          <w:rFonts w:ascii="Calisto MT" w:hAnsi="Calisto MT" w:eastAsia="Calibri" w:cs="Calibri"/>
          <w:sz w:val="23"/>
          <w:szCs w:val="23"/>
        </w:rPr>
        <w:t>50% of the fee money and then use less of the funding from AS Reserves. Jo said that there is a value</w:t>
      </w:r>
      <w:r w:rsidR="00BF79EF">
        <w:rPr>
          <w:rFonts w:ascii="Calisto MT" w:hAnsi="Calisto MT" w:eastAsia="Calibri" w:cs="Calibri"/>
          <w:sz w:val="23"/>
          <w:szCs w:val="23"/>
        </w:rPr>
        <w:t xml:space="preserve"> in the AS that </w:t>
      </w:r>
      <w:r w:rsidR="0073544C">
        <w:rPr>
          <w:rFonts w:ascii="Calisto MT" w:hAnsi="Calisto MT" w:eastAsia="Calibri" w:cs="Calibri"/>
          <w:sz w:val="23"/>
          <w:szCs w:val="23"/>
        </w:rPr>
        <w:t>we support</w:t>
      </w:r>
      <w:r w:rsidRPr="00383392">
        <w:rPr>
          <w:rFonts w:ascii="Calisto MT" w:hAnsi="Calisto MT" w:eastAsia="Calibri" w:cs="Calibri"/>
          <w:sz w:val="23"/>
          <w:szCs w:val="23"/>
        </w:rPr>
        <w:t xml:space="preserve"> student employment</w:t>
      </w:r>
      <w:r w:rsidR="0073544C">
        <w:rPr>
          <w:rFonts w:ascii="Calisto MT" w:hAnsi="Calisto MT" w:eastAsia="Calibri" w:cs="Calibri"/>
          <w:sz w:val="23"/>
          <w:szCs w:val="23"/>
        </w:rPr>
        <w:t>;</w:t>
      </w:r>
      <w:r w:rsidRPr="00383392">
        <w:rPr>
          <w:rFonts w:ascii="Calisto MT" w:hAnsi="Calisto MT" w:eastAsia="Calibri" w:cs="Calibri"/>
          <w:sz w:val="23"/>
          <w:szCs w:val="23"/>
        </w:rPr>
        <w:t xml:space="preserve"> and </w:t>
      </w:r>
      <w:r w:rsidR="0073544C">
        <w:rPr>
          <w:rFonts w:ascii="Calisto MT" w:hAnsi="Calisto MT" w:eastAsia="Calibri" w:cs="Calibri"/>
          <w:sz w:val="23"/>
          <w:szCs w:val="23"/>
        </w:rPr>
        <w:t xml:space="preserve">we want to provide programming and community building because that’s what we’re here for. On the other </w:t>
      </w:r>
      <w:r w:rsidR="00206936">
        <w:rPr>
          <w:rFonts w:ascii="Calisto MT" w:hAnsi="Calisto MT" w:eastAsia="Calibri" w:cs="Calibri"/>
          <w:sz w:val="23"/>
          <w:szCs w:val="23"/>
        </w:rPr>
        <w:t>hand,</w:t>
      </w:r>
      <w:r w:rsidR="0073544C">
        <w:rPr>
          <w:rFonts w:ascii="Calisto MT" w:hAnsi="Calisto MT" w:eastAsia="Calibri" w:cs="Calibri"/>
          <w:sz w:val="23"/>
          <w:szCs w:val="23"/>
        </w:rPr>
        <w:t xml:space="preserve"> there are the Facebook petitions and in response, they </w:t>
      </w:r>
      <w:r w:rsidRPr="00383392">
        <w:rPr>
          <w:rFonts w:ascii="Calisto MT" w:hAnsi="Calisto MT" w:eastAsia="Calibri" w:cs="Calibri"/>
          <w:sz w:val="23"/>
          <w:szCs w:val="23"/>
        </w:rPr>
        <w:t>will try to use the least amount possible and not collect fees because we are hearing from students that they are having financial hardships right now.</w:t>
      </w:r>
      <w:r w:rsidR="0073544C">
        <w:rPr>
          <w:rFonts w:ascii="Calisto MT" w:hAnsi="Calisto MT" w:eastAsia="Calibri" w:cs="Calibri"/>
          <w:sz w:val="23"/>
          <w:szCs w:val="23"/>
        </w:rPr>
        <w:t xml:space="preserve"> Both of these things are caring for students.</w:t>
      </w:r>
      <w:r w:rsidRPr="00383392">
        <w:rPr>
          <w:rFonts w:ascii="Calisto MT" w:hAnsi="Calisto MT" w:eastAsia="Calibri" w:cs="Calibri"/>
          <w:sz w:val="23"/>
          <w:szCs w:val="23"/>
        </w:rPr>
        <w:t xml:space="preserve"> Jo said that they also know that they always send money into reserves at the end of the year each year. Jo feels that they will not spend all of their funding by the end of the year if they budget $800,000</w:t>
      </w:r>
      <w:r w:rsidR="0073544C">
        <w:rPr>
          <w:rFonts w:ascii="Calisto MT" w:hAnsi="Calisto MT" w:eastAsia="Calibri" w:cs="Calibri"/>
          <w:sz w:val="23"/>
          <w:szCs w:val="23"/>
        </w:rPr>
        <w:t xml:space="preserve"> and the remainder would go</w:t>
      </w:r>
      <w:r w:rsidRPr="00383392">
        <w:rPr>
          <w:rFonts w:ascii="Calisto MT" w:hAnsi="Calisto MT" w:eastAsia="Calibri" w:cs="Calibri"/>
          <w:sz w:val="23"/>
          <w:szCs w:val="23"/>
        </w:rPr>
        <w:t xml:space="preserve"> into reserves. Jo thinks that they should be looking critically at every penny they spend. </w:t>
      </w:r>
      <w:r w:rsidR="006D0A0C">
        <w:rPr>
          <w:rFonts w:ascii="Calisto MT" w:hAnsi="Calisto MT" w:eastAsia="Calibri" w:cs="Calibri"/>
          <w:sz w:val="23"/>
          <w:szCs w:val="23"/>
        </w:rPr>
        <w:t xml:space="preserve">The AS has a healthy reserve and can weather this onetime expense. They will have to look more closely if this funding is needed again. </w:t>
      </w:r>
      <w:r w:rsidRPr="00383392">
        <w:rPr>
          <w:rFonts w:ascii="Calisto MT" w:hAnsi="Calisto MT" w:eastAsia="Calibri" w:cs="Calibri"/>
          <w:sz w:val="23"/>
          <w:szCs w:val="23"/>
        </w:rPr>
        <w:t>Davis said that no one could have predicted this situation and therefor</w:t>
      </w:r>
      <w:r w:rsidR="00102DCF">
        <w:rPr>
          <w:rFonts w:ascii="Calisto MT" w:hAnsi="Calisto MT" w:eastAsia="Calibri" w:cs="Calibri"/>
          <w:sz w:val="23"/>
          <w:szCs w:val="23"/>
        </w:rPr>
        <w:t>e</w:t>
      </w:r>
      <w:r w:rsidRPr="00383392">
        <w:rPr>
          <w:rFonts w:ascii="Calisto MT" w:hAnsi="Calisto MT" w:eastAsia="Calibri" w:cs="Calibri"/>
          <w:sz w:val="23"/>
          <w:szCs w:val="23"/>
        </w:rPr>
        <w:t xml:space="preserve"> they should maintain part of the reserve areas in case there are other needs in the future.</w:t>
      </w:r>
      <w:r w:rsidR="006D0A0C">
        <w:rPr>
          <w:rFonts w:ascii="Calisto MT" w:hAnsi="Calisto MT" w:eastAsia="Calibri" w:cs="Calibri"/>
          <w:sz w:val="23"/>
          <w:szCs w:val="23"/>
        </w:rPr>
        <w:t xml:space="preserve"> He does think that they should protect employment and ways to connect people. But he does think that they shouldn’t spend down the reserves completely, perhaps there is a percentage that is safe such as </w:t>
      </w:r>
      <w:r w:rsidR="006D0A0C">
        <w:rPr>
          <w:rFonts w:ascii="Calisto MT" w:hAnsi="Calisto MT" w:eastAsia="Calibri" w:cs="Calibri"/>
          <w:sz w:val="23"/>
          <w:szCs w:val="23"/>
        </w:rPr>
        <w:lastRenderedPageBreak/>
        <w:t>30-40% and that is how much they are forced to work with.</w:t>
      </w:r>
      <w:r w:rsidRPr="00383392">
        <w:rPr>
          <w:rFonts w:ascii="Calisto MT" w:hAnsi="Calisto MT" w:eastAsia="Calibri" w:cs="Calibri"/>
          <w:sz w:val="23"/>
          <w:szCs w:val="23"/>
        </w:rPr>
        <w:t xml:space="preserve"> Jo said that the language in the AS Reserves is a sudden unforeseen catastrophic drop in revenue. Jo feels that if they know that there may be a decrease in enrollment</w:t>
      </w:r>
      <w:r w:rsidR="006D0A0C">
        <w:rPr>
          <w:rFonts w:ascii="Calisto MT" w:hAnsi="Calisto MT" w:eastAsia="Calibri" w:cs="Calibri"/>
          <w:sz w:val="23"/>
          <w:szCs w:val="23"/>
        </w:rPr>
        <w:t xml:space="preserve"> next year,</w:t>
      </w:r>
      <w:r w:rsidRPr="00383392">
        <w:rPr>
          <w:rFonts w:ascii="Calisto MT" w:hAnsi="Calisto MT" w:eastAsia="Calibri" w:cs="Calibri"/>
          <w:sz w:val="23"/>
          <w:szCs w:val="23"/>
        </w:rPr>
        <w:t xml:space="preserve"> then it may not be unforeseen to qualify for this kind of reserve use. Zerai doesn’t feel that the $50,000 estimate is not realistic because a lot of the funding isn’t going to be used this year. She doesn’t fee</w:t>
      </w:r>
      <w:r w:rsidR="00106E65">
        <w:rPr>
          <w:rFonts w:ascii="Calisto MT" w:hAnsi="Calisto MT" w:eastAsia="Calibri" w:cs="Calibri"/>
          <w:sz w:val="23"/>
          <w:szCs w:val="23"/>
        </w:rPr>
        <w:t>l</w:t>
      </w:r>
      <w:r w:rsidRPr="00383392">
        <w:rPr>
          <w:rFonts w:ascii="Calisto MT" w:hAnsi="Calisto MT" w:eastAsia="Calibri" w:cs="Calibri"/>
          <w:sz w:val="23"/>
          <w:szCs w:val="23"/>
        </w:rPr>
        <w:t xml:space="preserve"> they need that much</w:t>
      </w:r>
      <w:r w:rsidR="00106744">
        <w:rPr>
          <w:rFonts w:ascii="Calisto MT" w:hAnsi="Calisto MT" w:eastAsia="Calibri" w:cs="Calibri"/>
          <w:sz w:val="23"/>
          <w:szCs w:val="23"/>
        </w:rPr>
        <w:t xml:space="preserve"> and suggested $25,000</w:t>
      </w:r>
      <w:r w:rsidRPr="00383392">
        <w:rPr>
          <w:rFonts w:ascii="Calisto MT" w:hAnsi="Calisto MT" w:eastAsia="Calibri" w:cs="Calibri"/>
          <w:sz w:val="23"/>
          <w:szCs w:val="23"/>
        </w:rPr>
        <w:t xml:space="preserve">. </w:t>
      </w:r>
      <w:r w:rsidR="00106744">
        <w:rPr>
          <w:rFonts w:ascii="Calisto MT" w:hAnsi="Calisto MT" w:eastAsia="Calibri" w:cs="Calibri"/>
          <w:sz w:val="23"/>
          <w:szCs w:val="23"/>
        </w:rPr>
        <w:t>Jo will collect information on estimated expenses from Budget Authorities to help have a more accurate reflection of need.</w:t>
      </w:r>
      <w:r w:rsidRPr="00383392">
        <w:rPr>
          <w:rFonts w:ascii="Calisto MT" w:hAnsi="Calisto MT" w:eastAsia="Calibri" w:cs="Calibri"/>
          <w:sz w:val="23"/>
          <w:szCs w:val="23"/>
        </w:rPr>
        <w:t xml:space="preserve"> Jo said that if they take $200,000 out of the Operating Reserves than after the end of the Fiscal year, they will be redistributed into the funds to refill the different AS Reserve areas and then the Discretionary will be lowered accordingly. Magnuson wondered what the impact would be on the AS Reserves if they </w:t>
      </w:r>
      <w:r w:rsidR="002F0B33">
        <w:rPr>
          <w:rFonts w:ascii="Calisto MT" w:hAnsi="Calisto MT" w:eastAsia="Calibri" w:cs="Calibri"/>
          <w:sz w:val="23"/>
          <w:szCs w:val="23"/>
        </w:rPr>
        <w:t>collected no fee money</w:t>
      </w:r>
      <w:r w:rsidRPr="00383392">
        <w:rPr>
          <w:rFonts w:ascii="Calisto MT" w:hAnsi="Calisto MT" w:eastAsia="Calibri" w:cs="Calibri"/>
          <w:sz w:val="23"/>
          <w:szCs w:val="23"/>
        </w:rPr>
        <w:t>. Vigil said that there is no discussion in cleaning out the Reserves. There are some designated reserve</w:t>
      </w:r>
      <w:r w:rsidR="002F0B33">
        <w:rPr>
          <w:rFonts w:ascii="Calisto MT" w:hAnsi="Calisto MT" w:eastAsia="Calibri" w:cs="Calibri"/>
          <w:sz w:val="23"/>
          <w:szCs w:val="23"/>
        </w:rPr>
        <w:t xml:space="preserve"> areas that are not reflected in the items proposed</w:t>
      </w:r>
      <w:r w:rsidRPr="00383392">
        <w:rPr>
          <w:rFonts w:ascii="Calisto MT" w:hAnsi="Calisto MT" w:eastAsia="Calibri" w:cs="Calibri"/>
          <w:sz w:val="23"/>
          <w:szCs w:val="23"/>
        </w:rPr>
        <w:t>. The ones listed are discretionary reserves. If they spent everything out of discretionary then they would still have about $500,000 money left including approved AS Grants. Jo said that event with the most aggressive option of getting no fee money, there would still be about $350,000 left in discretionary.</w:t>
      </w:r>
    </w:p>
    <w:p w:rsidRPr="00383392" w:rsidR="00383392" w:rsidP="00B96A5E" w:rsidRDefault="00383392" w14:paraId="40A53625" w14:textId="4939C335">
      <w:pPr>
        <w:spacing w:before="120"/>
        <w:ind w:left="540"/>
        <w:rPr>
          <w:rFonts w:ascii="Calisto MT" w:hAnsi="Calisto MT" w:eastAsia="Calibri" w:cs="Calibri"/>
          <w:sz w:val="23"/>
          <w:szCs w:val="23"/>
        </w:rPr>
      </w:pPr>
      <w:r w:rsidRPr="00383392">
        <w:rPr>
          <w:rFonts w:ascii="Calisto MT" w:hAnsi="Calisto MT" w:eastAsia="Calibri" w:cs="Calibri"/>
          <w:sz w:val="23"/>
          <w:szCs w:val="23"/>
        </w:rPr>
        <w:t>The Board of Trustees meeting will be April 16-17. The Governor has said that they have to keep these meetings to absolutely essential business items. They will be able to present what the AS Finance Council is proposing during their announcement times. Defiesta said that Central is similar in size and revenue to WWU</w:t>
      </w:r>
      <w:r w:rsidR="000C55B4">
        <w:rPr>
          <w:rFonts w:ascii="Calisto MT" w:hAnsi="Calisto MT" w:eastAsia="Calibri" w:cs="Calibri"/>
          <w:sz w:val="23"/>
          <w:szCs w:val="23"/>
        </w:rPr>
        <w:t>,</w:t>
      </w:r>
      <w:r w:rsidRPr="00383392">
        <w:rPr>
          <w:rFonts w:ascii="Calisto MT" w:hAnsi="Calisto MT" w:eastAsia="Calibri" w:cs="Calibri"/>
          <w:sz w:val="23"/>
          <w:szCs w:val="23"/>
        </w:rPr>
        <w:t xml:space="preserve"> so the Trustees are looking at that because they have delegated their decision-making authority to the University President. They will also be discussing tuition costs and mandatory fees. Defiesta encouraged students to attend this meeting. She spoke with the Student Trustee about the situation as well. Defiesta will also forward more information as it becomes available.</w:t>
      </w:r>
    </w:p>
    <w:p w:rsidRPr="00383392" w:rsidR="00383392" w:rsidP="00102DCF" w:rsidRDefault="00383392" w14:paraId="2D8DF308" w14:textId="6D175FCF">
      <w:pPr>
        <w:spacing w:before="120"/>
        <w:ind w:left="540"/>
        <w:rPr>
          <w:rFonts w:ascii="Calisto MT" w:hAnsi="Calisto MT" w:eastAsia="Calibri" w:cs="Calibri"/>
          <w:sz w:val="23"/>
          <w:szCs w:val="23"/>
        </w:rPr>
      </w:pPr>
      <w:r w:rsidRPr="00383392">
        <w:rPr>
          <w:rFonts w:ascii="Calisto MT" w:hAnsi="Calisto MT" w:eastAsia="Calibri" w:cs="Calibri"/>
          <w:sz w:val="23"/>
          <w:szCs w:val="23"/>
        </w:rPr>
        <w:t>Jo asked the AS Finance Council if they want more time to think about this</w:t>
      </w:r>
      <w:r w:rsidR="000C55B4">
        <w:rPr>
          <w:rFonts w:ascii="Calisto MT" w:hAnsi="Calisto MT" w:eastAsia="Calibri" w:cs="Calibri"/>
          <w:sz w:val="23"/>
          <w:szCs w:val="23"/>
        </w:rPr>
        <w:t>, if they are ready to vote,</w:t>
      </w:r>
      <w:r w:rsidRPr="00383392">
        <w:rPr>
          <w:rFonts w:ascii="Calisto MT" w:hAnsi="Calisto MT" w:eastAsia="Calibri" w:cs="Calibri"/>
          <w:sz w:val="23"/>
          <w:szCs w:val="23"/>
        </w:rPr>
        <w:t xml:space="preserve"> or if they want to schedule something for Friday. Jo said that even if they spend the full amount of funding it doesn’t look like they need to collect more than 50%.</w:t>
      </w:r>
      <w:r w:rsidR="00102DCF">
        <w:rPr>
          <w:rFonts w:ascii="Calisto MT" w:hAnsi="Calisto MT" w:eastAsia="Calibri" w:cs="Calibri"/>
          <w:sz w:val="23"/>
          <w:szCs w:val="23"/>
        </w:rPr>
        <w:t xml:space="preserve"> Vigil</w:t>
      </w:r>
      <w:r w:rsidRPr="00383392">
        <w:rPr>
          <w:rFonts w:ascii="Calisto MT" w:hAnsi="Calisto MT" w:eastAsia="Calibri" w:cs="Calibri"/>
          <w:sz w:val="23"/>
          <w:szCs w:val="23"/>
        </w:rPr>
        <w:t xml:space="preserve"> said that Option 1 says not asking for any of the fee and we will take money out of reserves. The 50% Option 2 is taking nothing out of Reserves but possibly having about $40,000 over at the end of the year. Vigil suggested a third option of 25% and still dipping into the Operating Reserves Fund. Cook likes this option because she feels they could take about half of the Large Event Reserve and still leave some of it</w:t>
      </w:r>
      <w:r w:rsidR="000C55B4">
        <w:rPr>
          <w:rFonts w:ascii="Calisto MT" w:hAnsi="Calisto MT" w:eastAsia="Calibri" w:cs="Calibri"/>
          <w:sz w:val="23"/>
          <w:szCs w:val="23"/>
        </w:rPr>
        <w:t xml:space="preserve"> in case the Lawn Stock music festival can happen in the fall</w:t>
      </w:r>
      <w:r w:rsidRPr="00383392">
        <w:rPr>
          <w:rFonts w:ascii="Calisto MT" w:hAnsi="Calisto MT" w:eastAsia="Calibri" w:cs="Calibri"/>
          <w:sz w:val="23"/>
          <w:szCs w:val="23"/>
        </w:rPr>
        <w:t xml:space="preserve">. </w:t>
      </w:r>
      <w:r w:rsidR="00102DCF">
        <w:rPr>
          <w:rFonts w:ascii="Calisto MT" w:hAnsi="Calisto MT" w:eastAsia="Calibri" w:cs="Calibri"/>
          <w:sz w:val="23"/>
          <w:szCs w:val="23"/>
        </w:rPr>
        <w:t>Jo created a 3</w:t>
      </w:r>
      <w:r w:rsidRPr="00102DCF" w:rsidR="00102DCF">
        <w:rPr>
          <w:rFonts w:ascii="Calisto MT" w:hAnsi="Calisto MT" w:eastAsia="Calibri" w:cs="Calibri"/>
          <w:sz w:val="23"/>
          <w:szCs w:val="23"/>
          <w:vertAlign w:val="superscript"/>
        </w:rPr>
        <w:t>rd</w:t>
      </w:r>
      <w:r w:rsidR="00102DCF">
        <w:rPr>
          <w:rFonts w:ascii="Calisto MT" w:hAnsi="Calisto MT" w:eastAsia="Calibri" w:cs="Calibri"/>
          <w:sz w:val="23"/>
          <w:szCs w:val="23"/>
        </w:rPr>
        <w:t xml:space="preserve"> office at 25% and using less from Reserves.</w:t>
      </w:r>
    </w:p>
    <w:p w:rsidRPr="00383392" w:rsidR="00383392" w:rsidP="00B96A5E" w:rsidRDefault="00383392" w14:paraId="39B149A1" w14:textId="1C606AA9">
      <w:pPr>
        <w:spacing w:before="120"/>
        <w:ind w:left="540"/>
        <w:rPr>
          <w:rFonts w:ascii="Calisto MT" w:hAnsi="Calisto MT" w:eastAsia="Calibri" w:cs="Calibri"/>
          <w:sz w:val="23"/>
          <w:szCs w:val="23"/>
        </w:rPr>
      </w:pPr>
      <w:r w:rsidRPr="00383392">
        <w:rPr>
          <w:rFonts w:ascii="Calisto MT" w:hAnsi="Calisto MT" w:eastAsia="Calibri" w:cs="Calibri"/>
          <w:sz w:val="23"/>
          <w:szCs w:val="23"/>
        </w:rPr>
        <w:t xml:space="preserve">Walsh would like to have until Friday to look this over. </w:t>
      </w:r>
      <w:r w:rsidR="00314302">
        <w:rPr>
          <w:rFonts w:ascii="Calisto MT" w:hAnsi="Calisto MT" w:eastAsia="Calibri" w:cs="Calibri"/>
          <w:sz w:val="23"/>
          <w:szCs w:val="23"/>
        </w:rPr>
        <w:t xml:space="preserve">Ngo would like to wait until Friday as well to get some more input on programming needs. </w:t>
      </w:r>
      <w:r w:rsidRPr="00383392">
        <w:rPr>
          <w:rFonts w:ascii="Calisto MT" w:hAnsi="Calisto MT" w:eastAsia="Calibri" w:cs="Calibri"/>
          <w:sz w:val="23"/>
          <w:szCs w:val="23"/>
        </w:rPr>
        <w:t xml:space="preserve">Zerai thinks that they should get an </w:t>
      </w:r>
      <w:r w:rsidR="00314302">
        <w:rPr>
          <w:rFonts w:ascii="Calisto MT" w:hAnsi="Calisto MT" w:eastAsia="Calibri" w:cs="Calibri"/>
          <w:sz w:val="23"/>
          <w:szCs w:val="23"/>
        </w:rPr>
        <w:t>estimated budget from all of the offices, so that they don’t have to take more out of reserves than needed</w:t>
      </w:r>
      <w:r w:rsidRPr="00383392">
        <w:rPr>
          <w:rFonts w:ascii="Calisto MT" w:hAnsi="Calisto MT" w:eastAsia="Calibri" w:cs="Calibri"/>
          <w:sz w:val="23"/>
          <w:szCs w:val="23"/>
        </w:rPr>
        <w:t>. Cook ask if offices</w:t>
      </w:r>
      <w:r w:rsidR="00C32C64">
        <w:rPr>
          <w:rFonts w:ascii="Calisto MT" w:hAnsi="Calisto MT" w:eastAsia="Calibri" w:cs="Calibri"/>
          <w:sz w:val="23"/>
          <w:szCs w:val="23"/>
        </w:rPr>
        <w:t xml:space="preserve"> should</w:t>
      </w:r>
      <w:r w:rsidRPr="00383392">
        <w:rPr>
          <w:rFonts w:ascii="Calisto MT" w:hAnsi="Calisto MT" w:eastAsia="Calibri" w:cs="Calibri"/>
          <w:sz w:val="23"/>
          <w:szCs w:val="23"/>
        </w:rPr>
        <w:t xml:space="preserve"> basically submit a proposal for how they will spend their budgets for spring quarter</w:t>
      </w:r>
      <w:r w:rsidR="00C32C64">
        <w:rPr>
          <w:rFonts w:ascii="Calisto MT" w:hAnsi="Calisto MT" w:eastAsia="Calibri" w:cs="Calibri"/>
          <w:sz w:val="23"/>
          <w:szCs w:val="23"/>
        </w:rPr>
        <w:t>.</w:t>
      </w:r>
      <w:r w:rsidRPr="00383392">
        <w:rPr>
          <w:rFonts w:ascii="Calisto MT" w:hAnsi="Calisto MT" w:eastAsia="Calibri" w:cs="Calibri"/>
          <w:sz w:val="23"/>
          <w:szCs w:val="23"/>
        </w:rPr>
        <w:t xml:space="preserve"> She has no idea what that might look like for right now. Zerai was thinking more about committees that ha</w:t>
      </w:r>
      <w:r w:rsidR="00C32C64">
        <w:rPr>
          <w:rFonts w:ascii="Calisto MT" w:hAnsi="Calisto MT" w:eastAsia="Calibri" w:cs="Calibri"/>
          <w:sz w:val="23"/>
          <w:szCs w:val="23"/>
        </w:rPr>
        <w:t>ve</w:t>
      </w:r>
      <w:r w:rsidRPr="00383392">
        <w:rPr>
          <w:rFonts w:ascii="Calisto MT" w:hAnsi="Calisto MT" w:eastAsia="Calibri" w:cs="Calibri"/>
          <w:sz w:val="23"/>
          <w:szCs w:val="23"/>
        </w:rPr>
        <w:t xml:space="preserve"> specific budgets and looking at how much they may actually spend. This might help them figure out the amount for programming. Defiesta wondered if it was good to pick one option, or to show all three. Jo thinks that it would be better if the committees decided on a message together. Jo said that if for no other reason</w:t>
      </w:r>
      <w:r w:rsidR="00C32C64">
        <w:rPr>
          <w:rFonts w:ascii="Calisto MT" w:hAnsi="Calisto MT" w:eastAsia="Calibri" w:cs="Calibri"/>
          <w:sz w:val="23"/>
          <w:szCs w:val="23"/>
        </w:rPr>
        <w:t>,</w:t>
      </w:r>
      <w:r w:rsidRPr="00383392">
        <w:rPr>
          <w:rFonts w:ascii="Calisto MT" w:hAnsi="Calisto MT" w:eastAsia="Calibri" w:cs="Calibri"/>
          <w:sz w:val="23"/>
          <w:szCs w:val="23"/>
        </w:rPr>
        <w:t xml:space="preserve"> they are showing that they should not be collecting all of the revenue from the S &amp; A. Vigil feels that they should take this to the Services &amp; Activities Fee Committee to come together as a recommendation that they would charge a certain amount for the quarter. Vigil also wondered if they could suspend the Legislative Action Fee, the SJEF. This may be more powerful as a comprehensive message</w:t>
      </w:r>
      <w:r w:rsidR="00314302">
        <w:rPr>
          <w:rFonts w:ascii="Calisto MT" w:hAnsi="Calisto MT" w:eastAsia="Calibri" w:cs="Calibri"/>
          <w:sz w:val="23"/>
          <w:szCs w:val="23"/>
        </w:rPr>
        <w:t xml:space="preserve"> to the Board of Trustees</w:t>
      </w:r>
      <w:r w:rsidRPr="00383392">
        <w:rPr>
          <w:rFonts w:ascii="Calisto MT" w:hAnsi="Calisto MT" w:eastAsia="Calibri" w:cs="Calibri"/>
          <w:sz w:val="23"/>
          <w:szCs w:val="23"/>
        </w:rPr>
        <w:t>. Jo said that the next meeting is scheduled for April 9th. Jo hasn’t heard any communication that S &amp; A will be discussing this</w:t>
      </w:r>
      <w:r w:rsidR="00314302">
        <w:rPr>
          <w:rFonts w:ascii="Calisto MT" w:hAnsi="Calisto MT" w:eastAsia="Calibri" w:cs="Calibri"/>
          <w:sz w:val="23"/>
          <w:szCs w:val="23"/>
        </w:rPr>
        <w:t xml:space="preserve"> prior to that date</w:t>
      </w:r>
      <w:r w:rsidRPr="00383392">
        <w:rPr>
          <w:rFonts w:ascii="Calisto MT" w:hAnsi="Calisto MT" w:eastAsia="Calibri" w:cs="Calibri"/>
          <w:sz w:val="23"/>
          <w:szCs w:val="23"/>
        </w:rPr>
        <w:t xml:space="preserve">. </w:t>
      </w:r>
    </w:p>
    <w:p w:rsidR="00850912" w:rsidP="00B96A5E" w:rsidRDefault="00383392" w14:paraId="0F2409E9" w14:textId="77777777">
      <w:pPr>
        <w:spacing w:before="120"/>
        <w:ind w:left="540"/>
        <w:rPr>
          <w:rFonts w:ascii="Calisto MT" w:hAnsi="Calisto MT" w:eastAsia="Calibri" w:cs="Calibri"/>
          <w:sz w:val="23"/>
          <w:szCs w:val="23"/>
        </w:rPr>
      </w:pPr>
      <w:r w:rsidRPr="00383392">
        <w:rPr>
          <w:rFonts w:ascii="Calisto MT" w:hAnsi="Calisto MT" w:eastAsia="Calibri" w:cs="Calibri"/>
          <w:sz w:val="23"/>
          <w:szCs w:val="23"/>
        </w:rPr>
        <w:lastRenderedPageBreak/>
        <w:t>Romo would also like to s</w:t>
      </w:r>
      <w:r w:rsidR="008D5FFC">
        <w:rPr>
          <w:rFonts w:ascii="Calisto MT" w:hAnsi="Calisto MT" w:eastAsia="Calibri" w:cs="Calibri"/>
          <w:sz w:val="23"/>
          <w:szCs w:val="23"/>
        </w:rPr>
        <w:t>peak</w:t>
      </w:r>
      <w:r w:rsidRPr="00383392">
        <w:rPr>
          <w:rFonts w:ascii="Calisto MT" w:hAnsi="Calisto MT" w:eastAsia="Calibri" w:cs="Calibri"/>
          <w:sz w:val="23"/>
          <w:szCs w:val="23"/>
        </w:rPr>
        <w:t xml:space="preserve"> on behalf of the students </w:t>
      </w:r>
      <w:r w:rsidR="00850912">
        <w:rPr>
          <w:rFonts w:ascii="Calisto MT" w:hAnsi="Calisto MT" w:eastAsia="Calibri" w:cs="Calibri"/>
          <w:sz w:val="23"/>
          <w:szCs w:val="23"/>
        </w:rPr>
        <w:t>specifically the</w:t>
      </w:r>
      <w:r w:rsidRPr="00383392">
        <w:rPr>
          <w:rFonts w:ascii="Calisto MT" w:hAnsi="Calisto MT" w:eastAsia="Calibri" w:cs="Calibri"/>
          <w:sz w:val="23"/>
          <w:szCs w:val="23"/>
        </w:rPr>
        <w:t xml:space="preserve"> RAs who will be let go and also Athletics. She wondered</w:t>
      </w:r>
      <w:r w:rsidR="00850912">
        <w:rPr>
          <w:rFonts w:ascii="Calisto MT" w:hAnsi="Calisto MT" w:eastAsia="Calibri" w:cs="Calibri"/>
          <w:sz w:val="23"/>
          <w:szCs w:val="23"/>
        </w:rPr>
        <w:t xml:space="preserve"> where their sense of responsibility and</w:t>
      </w:r>
      <w:r w:rsidRPr="00383392">
        <w:rPr>
          <w:rFonts w:ascii="Calisto MT" w:hAnsi="Calisto MT" w:eastAsia="Calibri" w:cs="Calibri"/>
          <w:sz w:val="23"/>
          <w:szCs w:val="23"/>
        </w:rPr>
        <w:t xml:space="preserve"> how they advocate for them through the AS.</w:t>
      </w:r>
      <w:r w:rsidR="00850912">
        <w:rPr>
          <w:rFonts w:ascii="Calisto MT" w:hAnsi="Calisto MT" w:eastAsia="Calibri" w:cs="Calibri"/>
          <w:sz w:val="23"/>
          <w:szCs w:val="23"/>
        </w:rPr>
        <w:t xml:space="preserve"> Recognizing that this isn’t just about AS students. Jo thanked Romo for bringing this up. </w:t>
      </w:r>
    </w:p>
    <w:p w:rsidR="00383392" w:rsidP="00B96A5E" w:rsidRDefault="00383392" w14:paraId="5359F3D1" w14:textId="48C45520">
      <w:pPr>
        <w:spacing w:before="120"/>
        <w:ind w:left="540"/>
        <w:rPr>
          <w:rFonts w:ascii="Calisto MT" w:hAnsi="Calisto MT" w:eastAsia="Calibri" w:cs="Calibri"/>
          <w:sz w:val="23"/>
          <w:szCs w:val="23"/>
        </w:rPr>
      </w:pPr>
      <w:r w:rsidRPr="00383392">
        <w:rPr>
          <w:rFonts w:ascii="Calisto MT" w:hAnsi="Calisto MT" w:eastAsia="Calibri" w:cs="Calibri"/>
          <w:sz w:val="23"/>
          <w:szCs w:val="23"/>
        </w:rPr>
        <w:t xml:space="preserve">Jo </w:t>
      </w:r>
      <w:r w:rsidR="00850912">
        <w:rPr>
          <w:rFonts w:ascii="Calisto MT" w:hAnsi="Calisto MT" w:eastAsia="Calibri" w:cs="Calibri"/>
          <w:sz w:val="23"/>
          <w:szCs w:val="23"/>
        </w:rPr>
        <w:t>will</w:t>
      </w:r>
      <w:r w:rsidRPr="00383392">
        <w:rPr>
          <w:rFonts w:ascii="Calisto MT" w:hAnsi="Calisto MT" w:eastAsia="Calibri" w:cs="Calibri"/>
          <w:sz w:val="23"/>
          <w:szCs w:val="23"/>
        </w:rPr>
        <w:t xml:space="preserve"> inquire </w:t>
      </w:r>
      <w:r w:rsidR="00850912">
        <w:rPr>
          <w:rFonts w:ascii="Calisto MT" w:hAnsi="Calisto MT" w:eastAsia="Calibri" w:cs="Calibri"/>
          <w:sz w:val="23"/>
          <w:szCs w:val="23"/>
        </w:rPr>
        <w:t xml:space="preserve">to </w:t>
      </w:r>
      <w:r w:rsidRPr="00383392">
        <w:rPr>
          <w:rFonts w:ascii="Calisto MT" w:hAnsi="Calisto MT" w:eastAsia="Calibri" w:cs="Calibri"/>
          <w:sz w:val="23"/>
          <w:szCs w:val="23"/>
        </w:rPr>
        <w:t>if these conversations are happening</w:t>
      </w:r>
      <w:r w:rsidR="00850912">
        <w:rPr>
          <w:rFonts w:ascii="Calisto MT" w:hAnsi="Calisto MT" w:eastAsia="Calibri" w:cs="Calibri"/>
          <w:sz w:val="23"/>
          <w:szCs w:val="23"/>
        </w:rPr>
        <w:t xml:space="preserve"> at the S &amp; A Fee level</w:t>
      </w:r>
      <w:r w:rsidRPr="00383392">
        <w:rPr>
          <w:rFonts w:ascii="Calisto MT" w:hAnsi="Calisto MT" w:eastAsia="Calibri" w:cs="Calibri"/>
          <w:sz w:val="23"/>
          <w:szCs w:val="23"/>
        </w:rPr>
        <w:t>. Jo said that any projections in this estimated budget would be used as a budgeting tool to help say how much they may need to spend. This is to help ensure that it’s not to</w:t>
      </w:r>
      <w:r w:rsidR="009A1794">
        <w:rPr>
          <w:rFonts w:ascii="Calisto MT" w:hAnsi="Calisto MT" w:eastAsia="Calibri" w:cs="Calibri"/>
          <w:sz w:val="23"/>
          <w:szCs w:val="23"/>
        </w:rPr>
        <w:t>o</w:t>
      </w:r>
      <w:r w:rsidRPr="00383392">
        <w:rPr>
          <w:rFonts w:ascii="Calisto MT" w:hAnsi="Calisto MT" w:eastAsia="Calibri" w:cs="Calibri"/>
          <w:sz w:val="23"/>
          <w:szCs w:val="23"/>
        </w:rPr>
        <w:t xml:space="preserve"> little, or too much. </w:t>
      </w:r>
      <w:r w:rsidR="009A1794">
        <w:rPr>
          <w:rFonts w:ascii="Calisto MT" w:hAnsi="Calisto MT" w:eastAsia="Calibri" w:cs="Calibri"/>
          <w:sz w:val="23"/>
          <w:szCs w:val="23"/>
        </w:rPr>
        <w:t xml:space="preserve">Offices will not necessarily be held to these budgets absolutely if a great alternative program comes up and we didn’t know how much it was. </w:t>
      </w:r>
      <w:r w:rsidRPr="00383392">
        <w:rPr>
          <w:rFonts w:ascii="Calisto MT" w:hAnsi="Calisto MT" w:eastAsia="Calibri" w:cs="Calibri"/>
          <w:sz w:val="23"/>
          <w:szCs w:val="23"/>
        </w:rPr>
        <w:t xml:space="preserve">The core expenses </w:t>
      </w:r>
      <w:r w:rsidRPr="00383392" w:rsidR="007379C6">
        <w:rPr>
          <w:rFonts w:ascii="Calisto MT" w:hAnsi="Calisto MT" w:eastAsia="Calibri" w:cs="Calibri"/>
          <w:sz w:val="23"/>
          <w:szCs w:val="23"/>
        </w:rPr>
        <w:t>are</w:t>
      </w:r>
      <w:r w:rsidRPr="00383392">
        <w:rPr>
          <w:rFonts w:ascii="Calisto MT" w:hAnsi="Calisto MT" w:eastAsia="Calibri" w:cs="Calibri"/>
          <w:sz w:val="23"/>
          <w:szCs w:val="23"/>
        </w:rPr>
        <w:t xml:space="preserve"> a stab in the dark that Jo came up with to see what might need to spend. Hayden thanked Jo for inviting all of the Budget Authorities to the meeting. He feels like AS Productions may be able to work within whatever numbers they get. Deysher said they could try to come up with </w:t>
      </w:r>
      <w:r w:rsidRPr="00383392" w:rsidR="007379C6">
        <w:rPr>
          <w:rFonts w:ascii="Calisto MT" w:hAnsi="Calisto MT" w:eastAsia="Calibri" w:cs="Calibri"/>
          <w:sz w:val="23"/>
          <w:szCs w:val="23"/>
        </w:rPr>
        <w:t>ideas</w:t>
      </w:r>
      <w:r w:rsidR="007379C6">
        <w:rPr>
          <w:rFonts w:ascii="Calisto MT" w:hAnsi="Calisto MT" w:eastAsia="Calibri" w:cs="Calibri"/>
          <w:sz w:val="23"/>
          <w:szCs w:val="23"/>
        </w:rPr>
        <w:t xml:space="preserve"> but</w:t>
      </w:r>
      <w:bookmarkStart w:name="_GoBack" w:id="0"/>
      <w:bookmarkEnd w:id="0"/>
      <w:r w:rsidRPr="00383392">
        <w:rPr>
          <w:rFonts w:ascii="Calisto MT" w:hAnsi="Calisto MT" w:eastAsia="Calibri" w:cs="Calibri"/>
          <w:sz w:val="23"/>
          <w:szCs w:val="23"/>
        </w:rPr>
        <w:t xml:space="preserve"> will make things work. Deysher wants to support a lowered fee for students and will come up with creative engagement programs. Jo is worried about the financial concerns of students. At the beginning they looked at a petition that was signed by more people than have ever voted in AS Elections</w:t>
      </w:r>
      <w:r w:rsidR="007379C6">
        <w:rPr>
          <w:rFonts w:ascii="Calisto MT" w:hAnsi="Calisto MT" w:eastAsia="Calibri" w:cs="Calibri"/>
          <w:sz w:val="23"/>
          <w:szCs w:val="23"/>
        </w:rPr>
        <w:t xml:space="preserve"> asking for reductions in tuition and fees</w:t>
      </w:r>
      <w:r w:rsidRPr="00383392">
        <w:rPr>
          <w:rFonts w:ascii="Calisto MT" w:hAnsi="Calisto MT" w:eastAsia="Calibri" w:cs="Calibri"/>
          <w:sz w:val="23"/>
          <w:szCs w:val="23"/>
        </w:rPr>
        <w:t xml:space="preserve">. </w:t>
      </w:r>
    </w:p>
    <w:p w:rsidR="003F5968" w:rsidP="00383392" w:rsidRDefault="00724649" w14:paraId="28F366CD" w14:textId="3D3FCAF5">
      <w:pPr>
        <w:spacing w:before="240"/>
        <w:rPr>
          <w:rFonts w:ascii="Calisto MT" w:hAnsi="Calisto MT" w:eastAsia="Calibri" w:cs="Calibri"/>
          <w:b/>
          <w:sz w:val="23"/>
          <w:szCs w:val="23"/>
        </w:rPr>
      </w:pPr>
      <w:r w:rsidRPr="00724649">
        <w:rPr>
          <w:rFonts w:ascii="Calisto MT" w:hAnsi="Calisto MT" w:eastAsia="Calibri" w:cs="Calibri"/>
          <w:b/>
          <w:sz w:val="23"/>
          <w:szCs w:val="23"/>
        </w:rPr>
        <w:t>VI</w:t>
      </w:r>
      <w:r w:rsidR="004C782A">
        <w:rPr>
          <w:rFonts w:ascii="Calisto MT" w:hAnsi="Calisto MT" w:eastAsia="Calibri" w:cs="Calibri"/>
          <w:b/>
          <w:sz w:val="23"/>
          <w:szCs w:val="23"/>
        </w:rPr>
        <w:t>I</w:t>
      </w:r>
      <w:r w:rsidRPr="00724649">
        <w:rPr>
          <w:rFonts w:ascii="Calisto MT" w:hAnsi="Calisto MT" w:eastAsia="Calibri" w:cs="Calibri"/>
          <w:b/>
          <w:sz w:val="23"/>
          <w:szCs w:val="23"/>
        </w:rPr>
        <w:t>.</w:t>
      </w:r>
      <w:r>
        <w:rPr>
          <w:rFonts w:ascii="Calisto MT" w:hAnsi="Calisto MT" w:eastAsia="Calibri" w:cs="Calibri"/>
          <w:b/>
          <w:sz w:val="23"/>
          <w:szCs w:val="23"/>
        </w:rPr>
        <w:t xml:space="preserve"> </w:t>
      </w:r>
      <w:r w:rsidRPr="00724649" w:rsidR="00D36549">
        <w:rPr>
          <w:rFonts w:ascii="Calisto MT" w:hAnsi="Calisto MT" w:eastAsia="Calibri" w:cs="Calibri"/>
          <w:b/>
          <w:sz w:val="23"/>
          <w:szCs w:val="23"/>
        </w:rPr>
        <w:t>Other Business</w:t>
      </w:r>
    </w:p>
    <w:p w:rsidRPr="00BD0F2A" w:rsidR="00CB7891" w:rsidP="008D5503" w:rsidRDefault="00D36549" w14:paraId="1CBB91EE" w14:textId="77777777">
      <w:pPr>
        <w:pStyle w:val="ListParagraph"/>
        <w:spacing w:before="240"/>
        <w:ind w:left="0"/>
        <w:contextualSpacing w:val="0"/>
        <w:jc w:val="both"/>
        <w:rPr>
          <w:rFonts w:ascii="Calisto MT" w:hAnsi="Calisto MT" w:eastAsia="Calibri" w:cs="Calibri"/>
          <w:b/>
          <w:sz w:val="23"/>
          <w:szCs w:val="23"/>
        </w:rPr>
      </w:pPr>
      <w:r>
        <w:rPr>
          <w:rFonts w:ascii="Calisto MT" w:hAnsi="Calisto MT" w:eastAsia="Calibri" w:cs="Calibri"/>
          <w:b/>
          <w:sz w:val="23"/>
          <w:szCs w:val="23"/>
        </w:rPr>
        <w:t>VII</w:t>
      </w:r>
      <w:r w:rsidR="004C782A">
        <w:rPr>
          <w:rFonts w:ascii="Calisto MT" w:hAnsi="Calisto MT" w:eastAsia="Calibri" w:cs="Calibri"/>
          <w:b/>
          <w:sz w:val="23"/>
          <w:szCs w:val="23"/>
        </w:rPr>
        <w:t>I</w:t>
      </w:r>
      <w:r>
        <w:rPr>
          <w:rFonts w:ascii="Calisto MT" w:hAnsi="Calisto MT" w:eastAsia="Calibri" w:cs="Calibri"/>
          <w:b/>
          <w:sz w:val="23"/>
          <w:szCs w:val="23"/>
        </w:rPr>
        <w:t xml:space="preserve">. </w:t>
      </w:r>
      <w:r w:rsidRPr="00BD0F2A" w:rsidR="00CB7891">
        <w:rPr>
          <w:rFonts w:ascii="Calisto MT" w:hAnsi="Calisto MT" w:eastAsia="Calibri" w:cs="Calibri"/>
          <w:b/>
          <w:sz w:val="23"/>
          <w:szCs w:val="23"/>
        </w:rPr>
        <w:t xml:space="preserve">Adjourn </w:t>
      </w:r>
    </w:p>
    <w:p w:rsidR="00277F3E" w:rsidP="008D5503" w:rsidRDefault="00277F3E" w14:paraId="62DA0790" w14:textId="3AA368D7">
      <w:pPr>
        <w:tabs>
          <w:tab w:val="left" w:pos="6345"/>
        </w:tabs>
        <w:spacing w:before="240"/>
        <w:rPr>
          <w:rFonts w:ascii="Calisto MT" w:hAnsi="Calisto MT"/>
          <w:b/>
          <w:i/>
          <w:sz w:val="23"/>
          <w:szCs w:val="23"/>
        </w:rPr>
      </w:pPr>
      <w:r w:rsidRPr="00BD0F2A">
        <w:rPr>
          <w:rFonts w:ascii="Calisto MT" w:hAnsi="Calisto MT"/>
          <w:b/>
          <w:i/>
          <w:sz w:val="23"/>
          <w:szCs w:val="23"/>
        </w:rPr>
        <w:t xml:space="preserve">The Meeting was adjourned at </w:t>
      </w:r>
      <w:r w:rsidR="00DB4F73">
        <w:rPr>
          <w:rFonts w:ascii="Calisto MT" w:hAnsi="Calisto MT"/>
          <w:b/>
          <w:i/>
          <w:sz w:val="23"/>
          <w:szCs w:val="23"/>
        </w:rPr>
        <w:t>4:</w:t>
      </w:r>
      <w:r w:rsidR="00383392">
        <w:rPr>
          <w:rFonts w:ascii="Calisto MT" w:hAnsi="Calisto MT"/>
          <w:b/>
          <w:i/>
          <w:sz w:val="23"/>
          <w:szCs w:val="23"/>
        </w:rPr>
        <w:t>36</w:t>
      </w:r>
      <w:r w:rsidR="00623D01">
        <w:rPr>
          <w:rFonts w:ascii="Calisto MT" w:hAnsi="Calisto MT"/>
          <w:b/>
          <w:i/>
          <w:sz w:val="23"/>
          <w:szCs w:val="23"/>
        </w:rPr>
        <w:t xml:space="preserve"> </w:t>
      </w:r>
      <w:r w:rsidRPr="00BD0F2A">
        <w:rPr>
          <w:rFonts w:ascii="Calisto MT" w:hAnsi="Calisto MT"/>
          <w:b/>
          <w:i/>
          <w:sz w:val="23"/>
          <w:szCs w:val="23"/>
        </w:rPr>
        <w:t>p.m.</w:t>
      </w:r>
    </w:p>
    <w:p w:rsidRPr="00BD0F2A" w:rsidR="00C855BA" w:rsidP="00277F3E" w:rsidRDefault="00C855BA" w14:paraId="616110AD" w14:textId="77777777">
      <w:pPr>
        <w:tabs>
          <w:tab w:val="left" w:pos="6345"/>
        </w:tabs>
        <w:rPr>
          <w:rFonts w:ascii="Calisto MT" w:hAnsi="Calisto MT"/>
          <w:b/>
          <w:i/>
          <w:sz w:val="23"/>
          <w:szCs w:val="23"/>
        </w:rPr>
      </w:pPr>
    </w:p>
    <w:sectPr w:rsidRPr="00BD0F2A" w:rsidR="00C855BA" w:rsidSect="001F5B25">
      <w:footerReference w:type="default" r:id="rId12"/>
      <w:pgSz w:w="12240" w:h="15840" w:orient="portrait"/>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03B" w:rsidP="007805AF" w:rsidRDefault="0052703B" w14:paraId="662CF9F8" w14:textId="77777777">
      <w:r>
        <w:separator/>
      </w:r>
    </w:p>
  </w:endnote>
  <w:endnote w:type="continuationSeparator" w:id="0">
    <w:p w:rsidR="0052703B" w:rsidP="007805AF" w:rsidRDefault="0052703B" w14:paraId="1EF7A3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22AF2" w:rsidR="00C22AF2" w:rsidP="007805AF" w:rsidRDefault="00C22AF2" w14:paraId="18B6EC88" w14:textId="77777777">
    <w:pPr>
      <w:pStyle w:val="Footer"/>
      <w:jc w:val="center"/>
      <w:rPr>
        <w:rFonts w:ascii="Calibri" w:hAnsi="Calibri"/>
        <w:color w:val="FF0000"/>
        <w:sz w:val="21"/>
        <w:szCs w:val="21"/>
      </w:rPr>
    </w:pPr>
    <w:r>
      <w:rPr>
        <w:rFonts w:ascii="Calibri" w:hAnsi="Calibri"/>
        <w:color w:val="FF0000"/>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03B" w:rsidP="007805AF" w:rsidRDefault="0052703B" w14:paraId="66B17A96" w14:textId="77777777">
      <w:r>
        <w:separator/>
      </w:r>
    </w:p>
  </w:footnote>
  <w:footnote w:type="continuationSeparator" w:id="0">
    <w:p w:rsidR="0052703B" w:rsidP="007805AF" w:rsidRDefault="0052703B" w14:paraId="6513CE1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2DEE"/>
    <w:multiLevelType w:val="hybridMultilevel"/>
    <w:tmpl w:val="4AC863BE"/>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9F20953"/>
    <w:multiLevelType w:val="hybridMultilevel"/>
    <w:tmpl w:val="E4BC7F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53081A"/>
    <w:multiLevelType w:val="hybridMultilevel"/>
    <w:tmpl w:val="E2243B50"/>
    <w:lvl w:ilvl="0" w:tplc="BD783B5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20FE0"/>
    <w:multiLevelType w:val="hybridMultilevel"/>
    <w:tmpl w:val="434E52AC"/>
    <w:lvl w:ilvl="0" w:tplc="3C04F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5CB3BBE"/>
    <w:multiLevelType w:val="hybridMultilevel"/>
    <w:tmpl w:val="3E221728"/>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9A92995"/>
    <w:multiLevelType w:val="hybridMultilevel"/>
    <w:tmpl w:val="3E361246"/>
    <w:lvl w:ilvl="0" w:tplc="3AB0F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5D0579"/>
    <w:multiLevelType w:val="hybridMultilevel"/>
    <w:tmpl w:val="61B82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061F8F"/>
    <w:multiLevelType w:val="hybridMultilevel"/>
    <w:tmpl w:val="9C109D3C"/>
    <w:lvl w:ilvl="0" w:tplc="0E8C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464A3F"/>
    <w:multiLevelType w:val="hybridMultilevel"/>
    <w:tmpl w:val="24C2934C"/>
    <w:lvl w:ilvl="0" w:tplc="34CC0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081157"/>
    <w:multiLevelType w:val="hybridMultilevel"/>
    <w:tmpl w:val="B47A58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DA506A"/>
    <w:multiLevelType w:val="hybridMultilevel"/>
    <w:tmpl w:val="5298E680"/>
    <w:lvl w:ilvl="0" w:tplc="F06C1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226DF2"/>
    <w:multiLevelType w:val="hybridMultilevel"/>
    <w:tmpl w:val="652E09F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41E7517"/>
    <w:multiLevelType w:val="hybridMultilevel"/>
    <w:tmpl w:val="2214E55C"/>
    <w:lvl w:ilvl="0" w:tplc="929C001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001AC"/>
    <w:multiLevelType w:val="hybridMultilevel"/>
    <w:tmpl w:val="781E78E6"/>
    <w:lvl w:ilvl="0" w:tplc="5468B4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D02F5"/>
    <w:multiLevelType w:val="hybridMultilevel"/>
    <w:tmpl w:val="E9A04D7A"/>
    <w:lvl w:ilvl="0" w:tplc="5D54E8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34B6E"/>
    <w:multiLevelType w:val="hybridMultilevel"/>
    <w:tmpl w:val="CDB644E6"/>
    <w:lvl w:ilvl="0" w:tplc="F15294F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CE248BD"/>
    <w:multiLevelType w:val="hybridMultilevel"/>
    <w:tmpl w:val="49A255B8"/>
    <w:lvl w:ilvl="0" w:tplc="9FC24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2"/>
  </w:num>
  <w:num w:numId="3">
    <w:abstractNumId w:val="5"/>
  </w:num>
  <w:num w:numId="4">
    <w:abstractNumId w:val="10"/>
  </w:num>
  <w:num w:numId="5">
    <w:abstractNumId w:val="7"/>
  </w:num>
  <w:num w:numId="6">
    <w:abstractNumId w:val="8"/>
  </w:num>
  <w:num w:numId="7">
    <w:abstractNumId w:val="13"/>
  </w:num>
  <w:num w:numId="8">
    <w:abstractNumId w:val="16"/>
  </w:num>
  <w:num w:numId="9">
    <w:abstractNumId w:val="6"/>
  </w:num>
  <w:num w:numId="10">
    <w:abstractNumId w:val="9"/>
  </w:num>
  <w:num w:numId="11">
    <w:abstractNumId w:val="1"/>
  </w:num>
  <w:num w:numId="12">
    <w:abstractNumId w:val="0"/>
  </w:num>
  <w:num w:numId="13">
    <w:abstractNumId w:val="3"/>
  </w:num>
  <w:num w:numId="14">
    <w:abstractNumId w:val="14"/>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F7"/>
    <w:rsid w:val="00002A15"/>
    <w:rsid w:val="00005B7D"/>
    <w:rsid w:val="0001071A"/>
    <w:rsid w:val="000159E7"/>
    <w:rsid w:val="00027176"/>
    <w:rsid w:val="000308B3"/>
    <w:rsid w:val="0003521A"/>
    <w:rsid w:val="0004059E"/>
    <w:rsid w:val="00044BD8"/>
    <w:rsid w:val="000512B0"/>
    <w:rsid w:val="0007165B"/>
    <w:rsid w:val="000918BC"/>
    <w:rsid w:val="000963E2"/>
    <w:rsid w:val="000A0928"/>
    <w:rsid w:val="000A3199"/>
    <w:rsid w:val="000B34E0"/>
    <w:rsid w:val="000C3FF3"/>
    <w:rsid w:val="000C55B4"/>
    <w:rsid w:val="00102DCF"/>
    <w:rsid w:val="00106744"/>
    <w:rsid w:val="00106E65"/>
    <w:rsid w:val="00114604"/>
    <w:rsid w:val="001171EB"/>
    <w:rsid w:val="00120879"/>
    <w:rsid w:val="00123356"/>
    <w:rsid w:val="0012759A"/>
    <w:rsid w:val="001425CD"/>
    <w:rsid w:val="0014486D"/>
    <w:rsid w:val="00145978"/>
    <w:rsid w:val="0015170E"/>
    <w:rsid w:val="00155576"/>
    <w:rsid w:val="00173D67"/>
    <w:rsid w:val="00184176"/>
    <w:rsid w:val="0018673A"/>
    <w:rsid w:val="001876D8"/>
    <w:rsid w:val="001B22D2"/>
    <w:rsid w:val="001B4140"/>
    <w:rsid w:val="001B697B"/>
    <w:rsid w:val="001B6C76"/>
    <w:rsid w:val="001C04BC"/>
    <w:rsid w:val="001C3312"/>
    <w:rsid w:val="001E44B4"/>
    <w:rsid w:val="001F0C92"/>
    <w:rsid w:val="001F5B25"/>
    <w:rsid w:val="001F79E2"/>
    <w:rsid w:val="00200DE8"/>
    <w:rsid w:val="00206936"/>
    <w:rsid w:val="00206EFA"/>
    <w:rsid w:val="002132D2"/>
    <w:rsid w:val="0023219E"/>
    <w:rsid w:val="0024045D"/>
    <w:rsid w:val="002407B2"/>
    <w:rsid w:val="002416AB"/>
    <w:rsid w:val="002502FD"/>
    <w:rsid w:val="00264247"/>
    <w:rsid w:val="002642ED"/>
    <w:rsid w:val="00266A12"/>
    <w:rsid w:val="00266FD5"/>
    <w:rsid w:val="00277F3E"/>
    <w:rsid w:val="00281D42"/>
    <w:rsid w:val="00294931"/>
    <w:rsid w:val="00294BCF"/>
    <w:rsid w:val="002A081C"/>
    <w:rsid w:val="002B2BF3"/>
    <w:rsid w:val="002C41F5"/>
    <w:rsid w:val="002C4643"/>
    <w:rsid w:val="002C6EAA"/>
    <w:rsid w:val="002D0B85"/>
    <w:rsid w:val="002D14C8"/>
    <w:rsid w:val="002E7D17"/>
    <w:rsid w:val="002E7F50"/>
    <w:rsid w:val="002F07C5"/>
    <w:rsid w:val="002F0B33"/>
    <w:rsid w:val="002F7C8F"/>
    <w:rsid w:val="00314302"/>
    <w:rsid w:val="00317293"/>
    <w:rsid w:val="00322F16"/>
    <w:rsid w:val="003258C5"/>
    <w:rsid w:val="00330633"/>
    <w:rsid w:val="003333FF"/>
    <w:rsid w:val="00337355"/>
    <w:rsid w:val="00341EB5"/>
    <w:rsid w:val="00341EC8"/>
    <w:rsid w:val="00353465"/>
    <w:rsid w:val="00356C8E"/>
    <w:rsid w:val="0036410A"/>
    <w:rsid w:val="003703AE"/>
    <w:rsid w:val="00371DC0"/>
    <w:rsid w:val="00374AF0"/>
    <w:rsid w:val="00376114"/>
    <w:rsid w:val="00380A30"/>
    <w:rsid w:val="00383392"/>
    <w:rsid w:val="0039352B"/>
    <w:rsid w:val="00393ADB"/>
    <w:rsid w:val="00394DB3"/>
    <w:rsid w:val="003B7EF7"/>
    <w:rsid w:val="003C6EF1"/>
    <w:rsid w:val="003D34B7"/>
    <w:rsid w:val="003E2518"/>
    <w:rsid w:val="003E4634"/>
    <w:rsid w:val="003E4967"/>
    <w:rsid w:val="003E580F"/>
    <w:rsid w:val="003F5968"/>
    <w:rsid w:val="003F715A"/>
    <w:rsid w:val="00403850"/>
    <w:rsid w:val="004049B4"/>
    <w:rsid w:val="004155A7"/>
    <w:rsid w:val="004255D4"/>
    <w:rsid w:val="00433F73"/>
    <w:rsid w:val="004547EC"/>
    <w:rsid w:val="00456EC4"/>
    <w:rsid w:val="00461278"/>
    <w:rsid w:val="00485968"/>
    <w:rsid w:val="00485EC1"/>
    <w:rsid w:val="0049063B"/>
    <w:rsid w:val="00490D90"/>
    <w:rsid w:val="00491A69"/>
    <w:rsid w:val="00491F8B"/>
    <w:rsid w:val="00497979"/>
    <w:rsid w:val="004A2A07"/>
    <w:rsid w:val="004B2164"/>
    <w:rsid w:val="004B4AB1"/>
    <w:rsid w:val="004B503F"/>
    <w:rsid w:val="004C3136"/>
    <w:rsid w:val="004C782A"/>
    <w:rsid w:val="004D23FE"/>
    <w:rsid w:val="004D4A66"/>
    <w:rsid w:val="004E2A32"/>
    <w:rsid w:val="004F21DA"/>
    <w:rsid w:val="005040B2"/>
    <w:rsid w:val="0052703B"/>
    <w:rsid w:val="00527B11"/>
    <w:rsid w:val="005308E2"/>
    <w:rsid w:val="005348DF"/>
    <w:rsid w:val="00540DCB"/>
    <w:rsid w:val="00557F39"/>
    <w:rsid w:val="0056591D"/>
    <w:rsid w:val="005668E6"/>
    <w:rsid w:val="005701A2"/>
    <w:rsid w:val="00572E97"/>
    <w:rsid w:val="005A2E77"/>
    <w:rsid w:val="005A2E8D"/>
    <w:rsid w:val="005A32E4"/>
    <w:rsid w:val="005A4C8C"/>
    <w:rsid w:val="005A6259"/>
    <w:rsid w:val="005B2E81"/>
    <w:rsid w:val="005B56BD"/>
    <w:rsid w:val="005D5B36"/>
    <w:rsid w:val="005D6A23"/>
    <w:rsid w:val="005E4B17"/>
    <w:rsid w:val="005E71A3"/>
    <w:rsid w:val="00600536"/>
    <w:rsid w:val="00603E27"/>
    <w:rsid w:val="006108B8"/>
    <w:rsid w:val="006174D8"/>
    <w:rsid w:val="006208E9"/>
    <w:rsid w:val="00623D01"/>
    <w:rsid w:val="00624401"/>
    <w:rsid w:val="006301F7"/>
    <w:rsid w:val="00647E90"/>
    <w:rsid w:val="006527E3"/>
    <w:rsid w:val="00654142"/>
    <w:rsid w:val="00663451"/>
    <w:rsid w:val="00664DD8"/>
    <w:rsid w:val="00672C05"/>
    <w:rsid w:val="00675C36"/>
    <w:rsid w:val="00676229"/>
    <w:rsid w:val="006953CA"/>
    <w:rsid w:val="006B2C2E"/>
    <w:rsid w:val="006B2EB5"/>
    <w:rsid w:val="006C15E5"/>
    <w:rsid w:val="006D0A0C"/>
    <w:rsid w:val="006D16FD"/>
    <w:rsid w:val="006D5464"/>
    <w:rsid w:val="006E00F3"/>
    <w:rsid w:val="006E2AE1"/>
    <w:rsid w:val="006E7500"/>
    <w:rsid w:val="00703DE1"/>
    <w:rsid w:val="00704579"/>
    <w:rsid w:val="00705185"/>
    <w:rsid w:val="00706F6E"/>
    <w:rsid w:val="007079FD"/>
    <w:rsid w:val="00712EA8"/>
    <w:rsid w:val="00721426"/>
    <w:rsid w:val="00724649"/>
    <w:rsid w:val="00724F7B"/>
    <w:rsid w:val="00725538"/>
    <w:rsid w:val="0073544C"/>
    <w:rsid w:val="007379C6"/>
    <w:rsid w:val="007449A8"/>
    <w:rsid w:val="00752F2F"/>
    <w:rsid w:val="00762A07"/>
    <w:rsid w:val="00762AFF"/>
    <w:rsid w:val="00765E35"/>
    <w:rsid w:val="00766738"/>
    <w:rsid w:val="007805AF"/>
    <w:rsid w:val="0078290A"/>
    <w:rsid w:val="0079432C"/>
    <w:rsid w:val="007A7F31"/>
    <w:rsid w:val="007B67D0"/>
    <w:rsid w:val="007B7824"/>
    <w:rsid w:val="007C4A23"/>
    <w:rsid w:val="007C50F5"/>
    <w:rsid w:val="007C7F39"/>
    <w:rsid w:val="007D2001"/>
    <w:rsid w:val="007D4A7F"/>
    <w:rsid w:val="007D7190"/>
    <w:rsid w:val="007E2EDA"/>
    <w:rsid w:val="007E7C49"/>
    <w:rsid w:val="007F4425"/>
    <w:rsid w:val="00805808"/>
    <w:rsid w:val="00810C07"/>
    <w:rsid w:val="00813079"/>
    <w:rsid w:val="00813948"/>
    <w:rsid w:val="00814508"/>
    <w:rsid w:val="0083178E"/>
    <w:rsid w:val="008328BB"/>
    <w:rsid w:val="00835169"/>
    <w:rsid w:val="00846379"/>
    <w:rsid w:val="008477EE"/>
    <w:rsid w:val="0085068B"/>
    <w:rsid w:val="00850912"/>
    <w:rsid w:val="0085109C"/>
    <w:rsid w:val="00874D2C"/>
    <w:rsid w:val="00875A18"/>
    <w:rsid w:val="00890296"/>
    <w:rsid w:val="008915EA"/>
    <w:rsid w:val="008B5B53"/>
    <w:rsid w:val="008B7CEE"/>
    <w:rsid w:val="008C0AEF"/>
    <w:rsid w:val="008C45E4"/>
    <w:rsid w:val="008C6DAA"/>
    <w:rsid w:val="008D5503"/>
    <w:rsid w:val="008D5FFC"/>
    <w:rsid w:val="008E3139"/>
    <w:rsid w:val="008E3239"/>
    <w:rsid w:val="008E3BE2"/>
    <w:rsid w:val="008E4753"/>
    <w:rsid w:val="008F027F"/>
    <w:rsid w:val="009010BA"/>
    <w:rsid w:val="00910D7C"/>
    <w:rsid w:val="00911DD6"/>
    <w:rsid w:val="009137CB"/>
    <w:rsid w:val="0091471A"/>
    <w:rsid w:val="00927E11"/>
    <w:rsid w:val="00930699"/>
    <w:rsid w:val="0093155B"/>
    <w:rsid w:val="0093697A"/>
    <w:rsid w:val="0094419C"/>
    <w:rsid w:val="0095273E"/>
    <w:rsid w:val="009660AE"/>
    <w:rsid w:val="0096675F"/>
    <w:rsid w:val="0099316C"/>
    <w:rsid w:val="009A1794"/>
    <w:rsid w:val="009A364D"/>
    <w:rsid w:val="009B2A1D"/>
    <w:rsid w:val="009B3349"/>
    <w:rsid w:val="009D33AD"/>
    <w:rsid w:val="009E38B1"/>
    <w:rsid w:val="009F2178"/>
    <w:rsid w:val="00A00021"/>
    <w:rsid w:val="00A04E8B"/>
    <w:rsid w:val="00A05137"/>
    <w:rsid w:val="00A07372"/>
    <w:rsid w:val="00A12990"/>
    <w:rsid w:val="00A2429A"/>
    <w:rsid w:val="00A262C2"/>
    <w:rsid w:val="00A323E2"/>
    <w:rsid w:val="00A3304D"/>
    <w:rsid w:val="00A36E6E"/>
    <w:rsid w:val="00A42D53"/>
    <w:rsid w:val="00A45B9C"/>
    <w:rsid w:val="00A47CA4"/>
    <w:rsid w:val="00A53958"/>
    <w:rsid w:val="00A56B59"/>
    <w:rsid w:val="00A63464"/>
    <w:rsid w:val="00A77B3E"/>
    <w:rsid w:val="00A869E7"/>
    <w:rsid w:val="00A90AF9"/>
    <w:rsid w:val="00AA75DD"/>
    <w:rsid w:val="00AB3CC9"/>
    <w:rsid w:val="00AC3B48"/>
    <w:rsid w:val="00AD33E1"/>
    <w:rsid w:val="00AD4902"/>
    <w:rsid w:val="00AD5CBB"/>
    <w:rsid w:val="00AD7F6D"/>
    <w:rsid w:val="00AF380F"/>
    <w:rsid w:val="00AF6DDE"/>
    <w:rsid w:val="00B00EC0"/>
    <w:rsid w:val="00B04459"/>
    <w:rsid w:val="00B054BD"/>
    <w:rsid w:val="00B107B8"/>
    <w:rsid w:val="00B12926"/>
    <w:rsid w:val="00B138F6"/>
    <w:rsid w:val="00B16322"/>
    <w:rsid w:val="00B2107A"/>
    <w:rsid w:val="00B213CB"/>
    <w:rsid w:val="00B443F7"/>
    <w:rsid w:val="00B4457E"/>
    <w:rsid w:val="00B44FC4"/>
    <w:rsid w:val="00B558DD"/>
    <w:rsid w:val="00B574BD"/>
    <w:rsid w:val="00B63333"/>
    <w:rsid w:val="00B96A5E"/>
    <w:rsid w:val="00BA374F"/>
    <w:rsid w:val="00BA3990"/>
    <w:rsid w:val="00BA73E9"/>
    <w:rsid w:val="00BB0981"/>
    <w:rsid w:val="00BB0F49"/>
    <w:rsid w:val="00BB6225"/>
    <w:rsid w:val="00BD0F2A"/>
    <w:rsid w:val="00BE1A0D"/>
    <w:rsid w:val="00BF5419"/>
    <w:rsid w:val="00BF79EF"/>
    <w:rsid w:val="00C048E9"/>
    <w:rsid w:val="00C05F42"/>
    <w:rsid w:val="00C14AEC"/>
    <w:rsid w:val="00C22AF2"/>
    <w:rsid w:val="00C256BE"/>
    <w:rsid w:val="00C32C64"/>
    <w:rsid w:val="00C352B7"/>
    <w:rsid w:val="00C40BAA"/>
    <w:rsid w:val="00C42D52"/>
    <w:rsid w:val="00C45BA8"/>
    <w:rsid w:val="00C54785"/>
    <w:rsid w:val="00C54F8D"/>
    <w:rsid w:val="00C67AD0"/>
    <w:rsid w:val="00C70A2D"/>
    <w:rsid w:val="00C71C2C"/>
    <w:rsid w:val="00C740E9"/>
    <w:rsid w:val="00C75688"/>
    <w:rsid w:val="00C778AC"/>
    <w:rsid w:val="00C8351E"/>
    <w:rsid w:val="00C84CE9"/>
    <w:rsid w:val="00C855BA"/>
    <w:rsid w:val="00C94468"/>
    <w:rsid w:val="00C95052"/>
    <w:rsid w:val="00CA1D37"/>
    <w:rsid w:val="00CB7891"/>
    <w:rsid w:val="00CC120B"/>
    <w:rsid w:val="00CC48DF"/>
    <w:rsid w:val="00CD27A3"/>
    <w:rsid w:val="00CE3A4F"/>
    <w:rsid w:val="00CF4A2C"/>
    <w:rsid w:val="00D14B3C"/>
    <w:rsid w:val="00D15BFC"/>
    <w:rsid w:val="00D2043B"/>
    <w:rsid w:val="00D245D6"/>
    <w:rsid w:val="00D258CD"/>
    <w:rsid w:val="00D2657B"/>
    <w:rsid w:val="00D33A65"/>
    <w:rsid w:val="00D36549"/>
    <w:rsid w:val="00D44E78"/>
    <w:rsid w:val="00D452F6"/>
    <w:rsid w:val="00D46F7D"/>
    <w:rsid w:val="00D57B3D"/>
    <w:rsid w:val="00D62663"/>
    <w:rsid w:val="00D643A0"/>
    <w:rsid w:val="00D804B7"/>
    <w:rsid w:val="00D851CC"/>
    <w:rsid w:val="00D9587D"/>
    <w:rsid w:val="00D96438"/>
    <w:rsid w:val="00D97371"/>
    <w:rsid w:val="00D97747"/>
    <w:rsid w:val="00D97A43"/>
    <w:rsid w:val="00DA300E"/>
    <w:rsid w:val="00DA7EE0"/>
    <w:rsid w:val="00DB4F73"/>
    <w:rsid w:val="00DB52E8"/>
    <w:rsid w:val="00DD4AB8"/>
    <w:rsid w:val="00DD5E82"/>
    <w:rsid w:val="00DF27DB"/>
    <w:rsid w:val="00DF4A3C"/>
    <w:rsid w:val="00E16403"/>
    <w:rsid w:val="00E305B2"/>
    <w:rsid w:val="00E32191"/>
    <w:rsid w:val="00E342F2"/>
    <w:rsid w:val="00E35E39"/>
    <w:rsid w:val="00E37B0B"/>
    <w:rsid w:val="00E5466C"/>
    <w:rsid w:val="00E616BF"/>
    <w:rsid w:val="00E650C0"/>
    <w:rsid w:val="00E71A0A"/>
    <w:rsid w:val="00E84ACE"/>
    <w:rsid w:val="00E87481"/>
    <w:rsid w:val="00E94C84"/>
    <w:rsid w:val="00EA0661"/>
    <w:rsid w:val="00EA1769"/>
    <w:rsid w:val="00EA3057"/>
    <w:rsid w:val="00EB105A"/>
    <w:rsid w:val="00EB5E47"/>
    <w:rsid w:val="00ED54DF"/>
    <w:rsid w:val="00ED57A5"/>
    <w:rsid w:val="00EE266A"/>
    <w:rsid w:val="00EE498A"/>
    <w:rsid w:val="00F02132"/>
    <w:rsid w:val="00F04644"/>
    <w:rsid w:val="00F11DAF"/>
    <w:rsid w:val="00F40211"/>
    <w:rsid w:val="00F546B4"/>
    <w:rsid w:val="00F55BB6"/>
    <w:rsid w:val="00F726E4"/>
    <w:rsid w:val="00F7399B"/>
    <w:rsid w:val="00F77590"/>
    <w:rsid w:val="00F8529A"/>
    <w:rsid w:val="00F87527"/>
    <w:rsid w:val="00F913F5"/>
    <w:rsid w:val="00FD4AC2"/>
    <w:rsid w:val="00FE1981"/>
    <w:rsid w:val="00FE66F0"/>
    <w:rsid w:val="00FF2E5B"/>
    <w:rsid w:val="0B61147E"/>
    <w:rsid w:val="144868BF"/>
    <w:rsid w:val="1BD5159F"/>
    <w:rsid w:val="3D6DE25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B13DE"/>
  <w15:docId w15:val="{5A6C0A3E-2900-49E8-888F-7DD776B0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rFonts w:ascii="Cambria" w:hAnsi="Cambria" w:eastAsia="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hAnsi="Arial" w:eastAsia="Arial" w:cs="Arial"/>
      <w:b/>
      <w:bCs/>
      <w:sz w:val="32"/>
      <w:szCs w:val="32"/>
    </w:rPr>
  </w:style>
  <w:style w:type="paragraph" w:styleId="Heading2">
    <w:name w:val="heading 2"/>
    <w:basedOn w:val="Normal"/>
    <w:next w:val="Normal"/>
    <w:qFormat/>
    <w:rsid w:val="00EF7B96"/>
    <w:pPr>
      <w:spacing w:before="240" w:after="60"/>
      <w:outlineLvl w:val="1"/>
    </w:pPr>
    <w:rPr>
      <w:rFonts w:ascii="Arial" w:hAnsi="Arial" w:eastAsia="Arial" w:cs="Arial"/>
      <w:b/>
      <w:bCs/>
      <w:i/>
      <w:iCs/>
      <w:sz w:val="28"/>
      <w:szCs w:val="28"/>
    </w:rPr>
  </w:style>
  <w:style w:type="paragraph" w:styleId="Heading3">
    <w:name w:val="heading 3"/>
    <w:basedOn w:val="Normal"/>
    <w:next w:val="Normal"/>
    <w:qFormat/>
    <w:rsid w:val="00EF7B96"/>
    <w:pPr>
      <w:spacing w:before="240" w:after="60"/>
      <w:outlineLvl w:val="2"/>
    </w:pPr>
    <w:rPr>
      <w:rFonts w:ascii="Arial" w:hAnsi="Arial" w:eastAsia="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F7B96"/>
    <w:pPr>
      <w:spacing w:before="240" w:after="60"/>
      <w:jc w:val="center"/>
    </w:pPr>
    <w:rPr>
      <w:rFonts w:ascii="Arial" w:hAnsi="Arial" w:eastAsia="Arial" w:cs="Arial"/>
      <w:b/>
      <w:bCs/>
      <w:sz w:val="32"/>
      <w:szCs w:val="32"/>
    </w:rPr>
  </w:style>
  <w:style w:type="paragraph" w:styleId="Subtitle">
    <w:name w:val="Subtitle"/>
    <w:basedOn w:val="Normal"/>
    <w:qFormat/>
    <w:rsid w:val="00EF7B96"/>
    <w:pPr>
      <w:spacing w:after="60"/>
      <w:jc w:val="center"/>
    </w:pPr>
    <w:rPr>
      <w:rFonts w:ascii="Arial" w:hAnsi="Arial" w:eastAsia="Arial" w:cs="Arial"/>
    </w:rPr>
  </w:style>
  <w:style w:type="paragraph" w:styleId="NoSpacing">
    <w:name w:val="No Spacing"/>
    <w:uiPriority w:val="1"/>
    <w:qFormat/>
    <w:rsid w:val="007805AF"/>
    <w:rPr>
      <w:rFonts w:ascii="Calibri" w:hAnsi="Calibri" w:eastAsia="Calibri"/>
      <w:sz w:val="22"/>
      <w:szCs w:val="22"/>
    </w:rPr>
  </w:style>
  <w:style w:type="paragraph" w:styleId="Header">
    <w:name w:val="header"/>
    <w:basedOn w:val="Normal"/>
    <w:link w:val="HeaderChar"/>
    <w:rsid w:val="007805AF"/>
    <w:pPr>
      <w:tabs>
        <w:tab w:val="center" w:pos="4680"/>
        <w:tab w:val="right" w:pos="9360"/>
      </w:tabs>
    </w:pPr>
  </w:style>
  <w:style w:type="character" w:styleId="HeaderChar" w:customStyle="1">
    <w:name w:val="Header Char"/>
    <w:link w:val="Header"/>
    <w:rsid w:val="007805AF"/>
    <w:rPr>
      <w:rFonts w:ascii="Cambria" w:hAnsi="Cambria" w:eastAsia="Cambria" w:cs="Cambria"/>
      <w:color w:val="000000"/>
      <w:sz w:val="24"/>
      <w:szCs w:val="24"/>
    </w:rPr>
  </w:style>
  <w:style w:type="paragraph" w:styleId="Footer">
    <w:name w:val="footer"/>
    <w:basedOn w:val="Normal"/>
    <w:link w:val="FooterChar"/>
    <w:rsid w:val="007805AF"/>
    <w:pPr>
      <w:tabs>
        <w:tab w:val="center" w:pos="4680"/>
        <w:tab w:val="right" w:pos="9360"/>
      </w:tabs>
    </w:pPr>
  </w:style>
  <w:style w:type="character" w:styleId="FooterChar" w:customStyle="1">
    <w:name w:val="Footer Char"/>
    <w:link w:val="Footer"/>
    <w:rsid w:val="007805AF"/>
    <w:rPr>
      <w:rFonts w:ascii="Cambria" w:hAnsi="Cambria" w:eastAsia="Cambria" w:cs="Cambria"/>
      <w:color w:val="000000"/>
      <w:sz w:val="24"/>
      <w:szCs w:val="24"/>
    </w:rPr>
  </w:style>
  <w:style w:type="paragraph" w:styleId="BalloonText">
    <w:name w:val="Balloon Text"/>
    <w:basedOn w:val="Normal"/>
    <w:link w:val="BalloonTextChar"/>
    <w:rsid w:val="002D14C8"/>
    <w:rPr>
      <w:rFonts w:ascii="Lucida Grande" w:hAnsi="Lucida Grande" w:cs="Lucida Grande"/>
      <w:sz w:val="18"/>
      <w:szCs w:val="18"/>
    </w:rPr>
  </w:style>
  <w:style w:type="character" w:styleId="BalloonTextChar" w:customStyle="1">
    <w:name w:val="Balloon Text Char"/>
    <w:basedOn w:val="DefaultParagraphFont"/>
    <w:link w:val="BalloonText"/>
    <w:rsid w:val="002D14C8"/>
    <w:rPr>
      <w:rFonts w:ascii="Lucida Grande" w:hAnsi="Lucida Grande" w:eastAsia="Cambria" w:cs="Lucida Grande"/>
      <w:color w:val="000000"/>
      <w:sz w:val="18"/>
      <w:szCs w:val="18"/>
    </w:rPr>
  </w:style>
  <w:style w:type="paragraph" w:styleId="ListParagraph">
    <w:name w:val="List Paragraph"/>
    <w:basedOn w:val="Normal"/>
    <w:uiPriority w:val="34"/>
    <w:qFormat/>
    <w:rsid w:val="002D14C8"/>
    <w:pPr>
      <w:ind w:left="720"/>
      <w:contextualSpacing/>
    </w:pPr>
  </w:style>
  <w:style w:type="character" w:styleId="Hyperlink">
    <w:name w:val="Hyperlink"/>
    <w:basedOn w:val="DefaultParagraphFont"/>
    <w:rsid w:val="00EB5E47"/>
    <w:rPr>
      <w:color w:val="0000FF" w:themeColor="hyperlink"/>
      <w:u w:val="single"/>
    </w:rPr>
  </w:style>
  <w:style w:type="table" w:styleId="TableGrid">
    <w:name w:val="Table Grid"/>
    <w:basedOn w:val="TableNormal"/>
    <w:rsid w:val="00A04E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911DD6"/>
  </w:style>
  <w:style w:type="character" w:styleId="eop" w:customStyle="1">
    <w:name w:val="eop"/>
    <w:basedOn w:val="DefaultParagraphFont"/>
    <w:rsid w:val="0091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8476">
      <w:bodyDiv w:val="1"/>
      <w:marLeft w:val="0"/>
      <w:marRight w:val="0"/>
      <w:marTop w:val="0"/>
      <w:marBottom w:val="0"/>
      <w:divBdr>
        <w:top w:val="none" w:sz="0" w:space="0" w:color="auto"/>
        <w:left w:val="none" w:sz="0" w:space="0" w:color="auto"/>
        <w:bottom w:val="none" w:sz="0" w:space="0" w:color="auto"/>
        <w:right w:val="none" w:sz="0" w:space="0" w:color="auto"/>
      </w:divBdr>
    </w:div>
    <w:div w:id="1155803148">
      <w:bodyDiv w:val="1"/>
      <w:marLeft w:val="0"/>
      <w:marRight w:val="0"/>
      <w:marTop w:val="0"/>
      <w:marBottom w:val="0"/>
      <w:divBdr>
        <w:top w:val="none" w:sz="0" w:space="0" w:color="auto"/>
        <w:left w:val="none" w:sz="0" w:space="0" w:color="auto"/>
        <w:bottom w:val="none" w:sz="0" w:space="0" w:color="auto"/>
        <w:right w:val="none" w:sz="0" w:space="0" w:color="auto"/>
      </w:divBdr>
    </w:div>
    <w:div w:id="1450779891">
      <w:bodyDiv w:val="1"/>
      <w:marLeft w:val="0"/>
      <w:marRight w:val="0"/>
      <w:marTop w:val="0"/>
      <w:marBottom w:val="0"/>
      <w:divBdr>
        <w:top w:val="none" w:sz="0" w:space="0" w:color="auto"/>
        <w:left w:val="none" w:sz="0" w:space="0" w:color="auto"/>
        <w:bottom w:val="none" w:sz="0" w:space="0" w:color="auto"/>
        <w:right w:val="none" w:sz="0" w:space="0" w:color="auto"/>
      </w:divBdr>
    </w:div>
    <w:div w:id="1543058538">
      <w:bodyDiv w:val="1"/>
      <w:marLeft w:val="0"/>
      <w:marRight w:val="0"/>
      <w:marTop w:val="0"/>
      <w:marBottom w:val="0"/>
      <w:divBdr>
        <w:top w:val="none" w:sz="0" w:space="0" w:color="auto"/>
        <w:left w:val="none" w:sz="0" w:space="0" w:color="auto"/>
        <w:bottom w:val="none" w:sz="0" w:space="0" w:color="auto"/>
        <w:right w:val="none" w:sz="0" w:space="0" w:color="auto"/>
      </w:divBdr>
    </w:div>
    <w:div w:id="186636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file:///C:\Users\leh3\Desktop\4.4%20Board\Image_0"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Master%20Documents\AS%20Budgets\FY%2021%20Budget%20Information\19-20%20Meeting%20Documents\Finance%20Council%20M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6" ma:contentTypeDescription="Create a new document." ma:contentTypeScope="" ma:versionID="c5ff605ad613933de8798c39d1bb89b3">
  <xsd:schema xmlns:xsd="http://www.w3.org/2001/XMLSchema" xmlns:xs="http://www.w3.org/2001/XMLSchema" xmlns:p="http://schemas.microsoft.com/office/2006/metadata/properties" xmlns:ns2="ad9bfc3b-234e-4db4-998c-823bd70b5c6e" xmlns:ns3="7249e3e7-cbf4-4263-9a24-19d494b1978f" targetNamespace="http://schemas.microsoft.com/office/2006/metadata/properties" ma:root="true" ma:fieldsID="02b539e0a99b62f6cd080c4c95dbcd90" ns2:_="" ns3:_="">
    <xsd:import namespace="ad9bfc3b-234e-4db4-998c-823bd70b5c6e"/>
    <xsd:import namespace="7249e3e7-cbf4-4263-9a24-19d494b1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e3e7-cbf4-4263-9a24-19d494b19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7133B-2ED7-4F6D-8858-AA9909BD5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2E6B9-B5FE-442E-87CB-8BB5054BC431}">
  <ds:schemaRefs>
    <ds:schemaRef ds:uri="http://schemas.microsoft.com/sharepoint/v3/contenttype/forms"/>
  </ds:schemaRefs>
</ds:datastoreItem>
</file>

<file path=customXml/itemProps3.xml><?xml version="1.0" encoding="utf-8"?>
<ds:datastoreItem xmlns:ds="http://schemas.openxmlformats.org/officeDocument/2006/customXml" ds:itemID="{87541303-953C-4AF1-9DD9-E9C015451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7249e3e7-cbf4-4263-9a24-19d494b19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Finance Council Min.dotx</ap:Template>
  <ap:Application>Microsoft Office Word</ap:Application>
  <ap:DocSecurity>0</ap:DocSecurity>
  <ap:ScaleCrop>false</ap:ScaleCrop>
  <ap:Company>Western Washington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Cindy Monger</dc:creator>
  <lastModifiedBy>Cindy Monger</lastModifiedBy>
  <revision>43</revision>
  <lastPrinted>2013-10-10T23:54:00.0000000Z</lastPrinted>
  <dcterms:created xsi:type="dcterms:W3CDTF">2020-04-20T19:23:00.0000000Z</dcterms:created>
  <dcterms:modified xsi:type="dcterms:W3CDTF">2020-04-21T18:44:21.8154777Z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