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16se w16cid wp14">
  <w:body>
    <w:p w:rsidRPr="005B2E81" w:rsidR="00CC48DF" w:rsidP="00CC48DF" w:rsidRDefault="00CC48DF" w14:paraId="102BD196" w14:textId="2BAC57C8">
      <w:pPr>
        <w:ind w:left="2160"/>
        <w:rPr>
          <w:rFonts w:ascii="Calisto MT" w:hAnsi="Calisto MT" w:eastAsia="Calibri" w:cs="Calibri"/>
          <w:b/>
          <w:sz w:val="21"/>
          <w:szCs w:val="21"/>
        </w:rPr>
      </w:pPr>
      <w:r w:rsidRPr="005B2E81">
        <w:rPr>
          <w:rFonts w:ascii="Calisto MT" w:hAnsi="Calisto MT" w:eastAsia="Calibri" w:cs="Calibri"/>
          <w:b/>
          <w:noProof/>
          <w:sz w:val="21"/>
          <w:szCs w:val="21"/>
        </w:rPr>
        <mc:AlternateContent>
          <mc:Choice Requires="wps">
            <w:drawing>
              <wp:anchor distT="0" distB="0" distL="114300" distR="114300" simplePos="0" relativeHeight="251658241" behindDoc="0" locked="0" layoutInCell="1" allowOverlap="1" wp14:anchorId="63C9B63B" wp14:editId="4C60D92A">
                <wp:simplePos x="0" y="0"/>
                <wp:positionH relativeFrom="column">
                  <wp:posOffset>1231900</wp:posOffset>
                </wp:positionH>
                <wp:positionV relativeFrom="paragraph">
                  <wp:posOffset>635</wp:posOffset>
                </wp:positionV>
                <wp:extent cx="5061585" cy="563880"/>
                <wp:effectExtent l="0" t="0" r="0" b="7620"/>
                <wp:wrapSquare wrapText="bothSides"/>
                <wp:docPr id="6" name="Text Box 6"/>
                <wp:cNvGraphicFramePr/>
                <a:graphic xmlns:a="http://schemas.openxmlformats.org/drawingml/2006/main">
                  <a:graphicData uri="http://schemas.microsoft.com/office/word/2010/wordprocessingShape">
                    <wps:wsp>
                      <wps:cNvSpPr txBox="1"/>
                      <wps:spPr>
                        <a:xfrm>
                          <a:off x="0" y="0"/>
                          <a:ext cx="5061585" cy="56388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E8627C" w:rsidR="00CC48DF" w:rsidP="00CC48DF" w:rsidRDefault="00CC48DF" w14:paraId="1736935F" w14:textId="77777777">
                            <w:pPr>
                              <w:contextualSpacing/>
                              <w:jc w:val="center"/>
                              <w:rPr>
                                <w:rFonts w:ascii="Calisto MT" w:hAnsi="Calisto MT"/>
                                <w:b/>
                                <w:sz w:val="40"/>
                                <w:szCs w:val="40"/>
                              </w:rPr>
                            </w:pPr>
                            <w:r>
                              <w:rPr>
                                <w:rFonts w:ascii="Calisto MT" w:hAnsi="Calisto MT"/>
                                <w:b/>
                                <w:sz w:val="40"/>
                                <w:szCs w:val="40"/>
                              </w:rPr>
                              <w:t xml:space="preserve">AS </w:t>
                            </w:r>
                            <w:r w:rsidR="00D36549">
                              <w:rPr>
                                <w:rFonts w:ascii="Calisto MT" w:hAnsi="Calisto MT"/>
                                <w:b/>
                                <w:sz w:val="40"/>
                                <w:szCs w:val="40"/>
                              </w:rPr>
                              <w:t>Finance Council</w:t>
                            </w:r>
                          </w:p>
                          <w:p w:rsidR="00CC48DF" w:rsidP="00CC48DF" w:rsidRDefault="00851170" w14:paraId="23C0557E" w14:textId="46B90019">
                            <w:pPr>
                              <w:contextualSpacing/>
                              <w:jc w:val="center"/>
                              <w:rPr>
                                <w:rFonts w:ascii="Calisto MT" w:hAnsi="Calisto MT"/>
                              </w:rPr>
                            </w:pPr>
                            <w:r>
                              <w:rPr>
                                <w:rFonts w:ascii="Calisto MT" w:hAnsi="Calisto MT"/>
                              </w:rPr>
                              <w:t>April 16</w:t>
                            </w:r>
                            <w:r w:rsidR="00D36549">
                              <w:rPr>
                                <w:rFonts w:ascii="Calisto MT" w:hAnsi="Calisto MT"/>
                              </w:rPr>
                              <w:t>, 2020</w:t>
                            </w:r>
                            <w:r w:rsidR="00CC48DF">
                              <w:rPr>
                                <w:rFonts w:ascii="Calisto MT" w:hAnsi="Calisto MT"/>
                              </w:rPr>
                              <w:t xml:space="preserve">          </w:t>
                            </w:r>
                            <w:r w:rsidR="00D36549">
                              <w:rPr>
                                <w:rFonts w:ascii="Calisto MT" w:hAnsi="Calisto MT"/>
                              </w:rPr>
                              <w:t>2:3</w:t>
                            </w:r>
                            <w:r w:rsidR="004D23FE">
                              <w:rPr>
                                <w:rFonts w:ascii="Calisto MT" w:hAnsi="Calisto MT"/>
                              </w:rPr>
                              <w:t>0</w:t>
                            </w:r>
                            <w:r w:rsidRPr="00E8627C" w:rsidR="00CC48DF">
                              <w:rPr>
                                <w:rFonts w:ascii="Calisto MT" w:hAnsi="Calisto MT"/>
                              </w:rPr>
                              <w:t xml:space="preserve"> p.m.        </w:t>
                            </w:r>
                            <w:r>
                              <w:rPr>
                                <w:rFonts w:ascii="Calisto MT" w:hAnsi="Calisto MT"/>
                              </w:rPr>
                              <w:t>Teams Online Meeting</w:t>
                            </w:r>
                          </w:p>
                          <w:p w:rsidRPr="00E8627C" w:rsidR="00CC48DF" w:rsidP="00CC48DF" w:rsidRDefault="00CC48DF" w14:paraId="249C7C2C" w14:textId="77777777">
                            <w:pPr>
                              <w:contextualSpacing/>
                              <w:jc w:val="center"/>
                              <w:rPr>
                                <w:rFonts w:ascii="Calisto MT" w:hAnsi="Calisto MT"/>
                              </w:rPr>
                            </w:pPr>
                          </w:p>
                          <w:p w:rsidRPr="00C22AF2" w:rsidR="00CC48DF" w:rsidP="00CC48DF" w:rsidRDefault="00CC48DF" w14:paraId="22545CB5" w14:textId="77777777">
                            <w:pPr>
                              <w:contextualSpacing/>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3C9B63B">
                <v:stroke joinstyle="miter"/>
                <v:path gradientshapeok="t" o:connecttype="rect"/>
              </v:shapetype>
              <v:shape id="Text Box 6" style="position:absolute;left:0;text-align:left;margin-left:97pt;margin-top:.05pt;width:398.55pt;height:4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JXrAIAAKMFAAAOAAAAZHJzL2Uyb0RvYy54bWysVE1v2zAMvQ/YfxB0T21ncZ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">
                <v:textbox>
                  <w:txbxContent>
                    <w:p w:rsidRPr="00E8627C" w:rsidR="00CC48DF" w:rsidP="00CC48DF" w:rsidRDefault="00CC48DF" w14:paraId="1736935F" w14:textId="77777777">
                      <w:pPr>
                        <w:contextualSpacing/>
                        <w:jc w:val="center"/>
                        <w:rPr>
                          <w:rFonts w:ascii="Calisto MT" w:hAnsi="Calisto MT"/>
                          <w:b/>
                          <w:sz w:val="40"/>
                          <w:szCs w:val="40"/>
                        </w:rPr>
                      </w:pPr>
                      <w:r>
                        <w:rPr>
                          <w:rFonts w:ascii="Calisto MT" w:hAnsi="Calisto MT"/>
                          <w:b/>
                          <w:sz w:val="40"/>
                          <w:szCs w:val="40"/>
                        </w:rPr>
                        <w:t xml:space="preserve">AS </w:t>
                      </w:r>
                      <w:r w:rsidR="00D36549">
                        <w:rPr>
                          <w:rFonts w:ascii="Calisto MT" w:hAnsi="Calisto MT"/>
                          <w:b/>
                          <w:sz w:val="40"/>
                          <w:szCs w:val="40"/>
                        </w:rPr>
                        <w:t>Finance Council</w:t>
                      </w:r>
                    </w:p>
                    <w:p w:rsidR="00CC48DF" w:rsidP="00CC48DF" w:rsidRDefault="00851170" w14:paraId="23C0557E" w14:textId="46B90019">
                      <w:pPr>
                        <w:contextualSpacing/>
                        <w:jc w:val="center"/>
                        <w:rPr>
                          <w:rFonts w:ascii="Calisto MT" w:hAnsi="Calisto MT"/>
                        </w:rPr>
                      </w:pPr>
                      <w:r>
                        <w:rPr>
                          <w:rFonts w:ascii="Calisto MT" w:hAnsi="Calisto MT"/>
                        </w:rPr>
                        <w:t>April 16</w:t>
                      </w:r>
                      <w:r w:rsidR="00D36549">
                        <w:rPr>
                          <w:rFonts w:ascii="Calisto MT" w:hAnsi="Calisto MT"/>
                        </w:rPr>
                        <w:t>, 2020</w:t>
                      </w:r>
                      <w:r w:rsidR="00CC48DF">
                        <w:rPr>
                          <w:rFonts w:ascii="Calisto MT" w:hAnsi="Calisto MT"/>
                        </w:rPr>
                        <w:t xml:space="preserve">          </w:t>
                      </w:r>
                      <w:r w:rsidR="00D36549">
                        <w:rPr>
                          <w:rFonts w:ascii="Calisto MT" w:hAnsi="Calisto MT"/>
                        </w:rPr>
                        <w:t>2:3</w:t>
                      </w:r>
                      <w:r w:rsidR="004D23FE">
                        <w:rPr>
                          <w:rFonts w:ascii="Calisto MT" w:hAnsi="Calisto MT"/>
                        </w:rPr>
                        <w:t>0</w:t>
                      </w:r>
                      <w:r w:rsidRPr="00E8627C" w:rsidR="00CC48DF">
                        <w:rPr>
                          <w:rFonts w:ascii="Calisto MT" w:hAnsi="Calisto MT"/>
                        </w:rPr>
                        <w:t xml:space="preserve"> p.m.        </w:t>
                      </w:r>
                      <w:r>
                        <w:rPr>
                          <w:rFonts w:ascii="Calisto MT" w:hAnsi="Calisto MT"/>
                        </w:rPr>
                        <w:t>Teams Online Meeting</w:t>
                      </w:r>
                    </w:p>
                    <w:p w:rsidRPr="00E8627C" w:rsidR="00CC48DF" w:rsidP="00CC48DF" w:rsidRDefault="00CC48DF" w14:paraId="249C7C2C" w14:textId="77777777">
                      <w:pPr>
                        <w:contextualSpacing/>
                        <w:jc w:val="center"/>
                        <w:rPr>
                          <w:rFonts w:ascii="Calisto MT" w:hAnsi="Calisto MT"/>
                        </w:rPr>
                      </w:pPr>
                    </w:p>
                    <w:p w:rsidRPr="00C22AF2" w:rsidR="00CC48DF" w:rsidP="00CC48DF" w:rsidRDefault="00CC48DF" w14:paraId="22545CB5" w14:textId="77777777">
                      <w:pPr>
                        <w:contextualSpacing/>
                        <w:rPr>
                          <w:rFonts w:asciiTheme="minorHAnsi" w:hAnsiTheme="minorHAnsi"/>
                        </w:rPr>
                      </w:pPr>
                    </w:p>
                  </w:txbxContent>
                </v:textbox>
                <w10:wrap type="square"/>
              </v:shape>
            </w:pict>
          </mc:Fallback>
        </mc:AlternateContent>
      </w:r>
      <w:r w:rsidRPr="005B2E81">
        <w:rPr>
          <w:rFonts w:ascii="Calisto MT" w:hAnsi="Calisto MT"/>
          <w:b/>
          <w:noProof/>
          <w:sz w:val="21"/>
          <w:szCs w:val="21"/>
        </w:rPr>
        <w:drawing>
          <wp:anchor distT="0" distB="0" distL="114300" distR="114300" simplePos="0" relativeHeight="251658240" behindDoc="0" locked="0" layoutInCell="1" allowOverlap="1" wp14:anchorId="3A77F108" wp14:editId="26669267">
            <wp:simplePos x="0" y="0"/>
            <wp:positionH relativeFrom="margin">
              <wp:posOffset>115570</wp:posOffset>
            </wp:positionH>
            <wp:positionV relativeFrom="paragraph">
              <wp:posOffset>635</wp:posOffset>
            </wp:positionV>
            <wp:extent cx="652780" cy="607695"/>
            <wp:effectExtent l="0" t="0" r="0" b="1905"/>
            <wp:wrapSquare wrapText="bothSides"/>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52780" cy="607695"/>
                    </a:xfrm>
                    <a:prstGeom prst="rect">
                      <a:avLst/>
                    </a:prstGeom>
                    <a:noFill/>
                  </pic:spPr>
                </pic:pic>
              </a:graphicData>
            </a:graphic>
            <wp14:sizeRelH relativeFrom="page">
              <wp14:pctWidth>0</wp14:pctWidth>
            </wp14:sizeRelH>
            <wp14:sizeRelV relativeFrom="page">
              <wp14:pctHeight>0</wp14:pctHeight>
            </wp14:sizeRelV>
          </wp:anchor>
        </w:drawing>
      </w:r>
      <w:r w:rsidRPr="6FF85830" w:rsidR="00B04459">
        <w:rPr>
          <w:rFonts w:ascii="Calisto MT" w:hAnsi="Calisto MT" w:eastAsia="Calibri" w:cs="Calibri"/>
          <w:b w:val="1"/>
          <w:bCs w:val="1"/>
          <w:sz w:val="21"/>
          <w:szCs w:val="21"/>
        </w:rPr>
        <w:t xml:space="preserve"> </w:t>
      </w:r>
      <w:r w:rsidRPr="005B2E81">
        <w:rPr>
          <w:rFonts w:ascii="Calisto MT" w:hAnsi="Calisto MT" w:eastAsia="Calibri" w:cs="Calibri"/>
          <w:b/>
          <w:sz w:val="21"/>
          <w:szCs w:val="21"/>
        </w:rPr>
        <w:tab/>
      </w:r>
      <w:r w:rsidRPr="005B2E81">
        <w:rPr>
          <w:rFonts w:ascii="Calisto MT" w:hAnsi="Calisto MT" w:eastAsia="Calibri" w:cs="Calibri"/>
          <w:b/>
          <w:sz w:val="21"/>
          <w:szCs w:val="21"/>
        </w:rPr>
        <w:tab/>
      </w:r>
      <w:r w:rsidRPr="005B2E81">
        <w:rPr>
          <w:rFonts w:ascii="Calisto MT" w:hAnsi="Calisto MT" w:eastAsia="Calibri" w:cs="Calibri"/>
          <w:b/>
          <w:sz w:val="21"/>
          <w:szCs w:val="21"/>
        </w:rPr>
        <w:tab/>
      </w:r>
    </w:p>
    <w:p w:rsidRPr="00AF6DDE" w:rsidR="00FF2E5B" w:rsidP="6FF85830" w:rsidRDefault="00FF2E5B" w14:paraId="7C142BC0" w14:textId="6B5C7B38">
      <w:pPr>
        <w:ind w:left="1080" w:hanging="1080"/>
        <w:rPr>
          <w:rFonts w:ascii="Calisto MT" w:hAnsi="Calisto MT"/>
          <w:b w:val="1"/>
          <w:bCs w:val="1"/>
          <w:i w:val="1"/>
          <w:iCs w:val="1"/>
          <w:sz w:val="23"/>
          <w:szCs w:val="23"/>
        </w:rPr>
      </w:pPr>
      <w:r w:rsidRPr="6FF85830" w:rsidR="00FF2E5B">
        <w:rPr>
          <w:rFonts w:ascii="Calisto MT" w:hAnsi="Calisto MT"/>
          <w:b w:val="1"/>
          <w:bCs w:val="1"/>
          <w:sz w:val="23"/>
          <w:szCs w:val="23"/>
        </w:rPr>
        <w:t>Members:</w:t>
      </w:r>
      <w:r w:rsidRPr="6FF85830" w:rsidR="5442598F">
        <w:rPr>
          <w:rFonts w:ascii="Calisto MT" w:hAnsi="Calisto MT"/>
          <w:b w:val="1"/>
          <w:bCs w:val="1"/>
          <w:sz w:val="23"/>
          <w:szCs w:val="23"/>
        </w:rPr>
        <w:t xml:space="preserve"> </w:t>
      </w:r>
      <w:r w:rsidRPr="00BD0F2A">
        <w:rPr>
          <w:rFonts w:ascii="Calisto MT" w:hAnsi="Calisto MT"/>
          <w:b/>
          <w:sz w:val="23"/>
          <w:szCs w:val="23"/>
        </w:rPr>
        <w:tab/>
      </w:r>
      <w:r w:rsidRPr="6FF85830" w:rsidR="00FF2E5B">
        <w:rPr>
          <w:rFonts w:ascii="Calisto MT" w:hAnsi="Calisto MT"/>
          <w:b w:val="1"/>
          <w:bCs w:val="1"/>
          <w:i w:val="1"/>
          <w:iCs w:val="1"/>
          <w:sz w:val="23"/>
          <w:szCs w:val="23"/>
        </w:rPr>
        <w:t>Present</w:t>
      </w:r>
      <w:r w:rsidRPr="6FF85830" w:rsidR="00FF2E5B">
        <w:rPr>
          <w:rFonts w:ascii="Calisto MT" w:hAnsi="Calisto MT"/>
          <w:b w:val="1"/>
          <w:bCs w:val="1"/>
          <w:i w:val="1"/>
          <w:iCs w:val="1"/>
          <w:sz w:val="23"/>
          <w:szCs w:val="23"/>
        </w:rPr>
        <w:t>:</w:t>
      </w:r>
      <w:r w:rsidRPr="6FF85830" w:rsidR="00FF2E5B">
        <w:rPr>
          <w:rFonts w:ascii="Calisto MT" w:hAnsi="Calisto MT"/>
          <w:b w:val="1"/>
          <w:bCs w:val="1"/>
          <w:i w:val="1"/>
          <w:iCs w:val="1"/>
          <w:sz w:val="23"/>
          <w:szCs w:val="23"/>
        </w:rPr>
        <w:t xml:space="preserve"> </w:t>
      </w:r>
      <w:r w:rsidR="00D36549">
        <w:rPr>
          <w:rFonts w:ascii="Calisto MT" w:hAnsi="Calisto MT"/>
          <w:sz w:val="23"/>
          <w:szCs w:val="23"/>
        </w:rPr>
        <w:t>Nate Jo</w:t>
      </w:r>
      <w:r w:rsidR="00FF2E5B">
        <w:rPr>
          <w:rFonts w:ascii="Calisto MT" w:hAnsi="Calisto MT"/>
          <w:sz w:val="23"/>
          <w:szCs w:val="23"/>
        </w:rPr>
        <w:t>, Chair (AS Business</w:t>
      </w:r>
      <w:r w:rsidR="00D36549">
        <w:rPr>
          <w:rFonts w:ascii="Calisto MT" w:hAnsi="Calisto MT"/>
          <w:sz w:val="23"/>
          <w:szCs w:val="23"/>
        </w:rPr>
        <w:t xml:space="preserve"> Direc</w:t>
      </w:r>
      <w:r w:rsidRPr="00925846" w:rsidR="00D36549">
        <w:rPr>
          <w:rFonts w:ascii="Calisto MT" w:hAnsi="Calisto MT"/>
          <w:sz w:val="23"/>
          <w:szCs w:val="23"/>
        </w:rPr>
        <w:t>tor</w:t>
      </w:r>
      <w:r w:rsidRPr="00925846" w:rsidR="00FF2E5B">
        <w:rPr>
          <w:rFonts w:ascii="Calisto MT" w:hAnsi="Calisto MT"/>
          <w:sz w:val="23"/>
          <w:szCs w:val="23"/>
        </w:rPr>
        <w:t>)</w:t>
      </w:r>
      <w:r w:rsidRPr="00925846" w:rsidR="00570A14">
        <w:rPr>
          <w:rFonts w:ascii="Calisto MT" w:hAnsi="Calisto MT"/>
          <w:sz w:val="23"/>
          <w:szCs w:val="23"/>
        </w:rPr>
        <w:t>,</w:t>
      </w:r>
      <w:r w:rsidRPr="00925846" w:rsidR="00FF2E5B">
        <w:rPr>
          <w:rFonts w:ascii="Calisto MT" w:hAnsi="Calisto MT"/>
          <w:sz w:val="23"/>
          <w:szCs w:val="23"/>
        </w:rPr>
        <w:t xml:space="preserve"> </w:t>
      </w:r>
      <w:proofErr w:type="spellStart"/>
      <w:r w:rsidRPr="00925846" w:rsidR="00925846">
        <w:rPr>
          <w:rFonts w:ascii="Calisto MT" w:hAnsi="Calisto MT"/>
          <w:sz w:val="23"/>
          <w:szCs w:val="23"/>
        </w:rPr>
        <w:t>Lani</w:t>
      </w:r>
      <w:proofErr w:type="spellEnd"/>
      <w:r w:rsidRPr="00925846" w:rsidR="00925846">
        <w:rPr>
          <w:rFonts w:ascii="Calisto MT" w:hAnsi="Calisto MT"/>
          <w:sz w:val="23"/>
          <w:szCs w:val="23"/>
        </w:rPr>
        <w:t xml:space="preserve"> </w:t>
      </w:r>
      <w:proofErr w:type="spellStart"/>
      <w:r w:rsidRPr="00925846" w:rsidR="00925846">
        <w:rPr>
          <w:rFonts w:ascii="Calisto MT" w:hAnsi="Calisto MT"/>
          <w:sz w:val="23"/>
          <w:szCs w:val="23"/>
        </w:rPr>
        <w:t>Defiesta</w:t>
      </w:r>
      <w:proofErr w:type="spellEnd"/>
      <w:r w:rsidRPr="00925846" w:rsidR="00925846">
        <w:rPr>
          <w:rFonts w:ascii="Calisto MT" w:hAnsi="Calisto MT"/>
          <w:sz w:val="23"/>
          <w:szCs w:val="23"/>
        </w:rPr>
        <w:t xml:space="preserve"> (AS President)</w:t>
      </w:r>
      <w:r w:rsidRPr="00925846" w:rsidR="00925846">
        <w:rPr>
          <w:rFonts w:ascii="Calisto MT" w:hAnsi="Calisto MT"/>
          <w:sz w:val="23"/>
          <w:szCs w:val="23"/>
        </w:rPr>
        <w:t xml:space="preserve">, </w:t>
      </w:r>
      <w:r w:rsidRPr="00925846" w:rsidR="00D36549">
        <w:rPr>
          <w:rFonts w:ascii="Calisto MT" w:hAnsi="Calisto MT"/>
          <w:sz w:val="23"/>
          <w:szCs w:val="23"/>
        </w:rPr>
        <w:t xml:space="preserve">Adah </w:t>
      </w:r>
      <w:proofErr w:type="spellStart"/>
      <w:r w:rsidRPr="00925846" w:rsidR="00D36549">
        <w:rPr>
          <w:rFonts w:ascii="Calisto MT" w:hAnsi="Calisto MT"/>
          <w:sz w:val="23"/>
          <w:szCs w:val="23"/>
        </w:rPr>
        <w:t>Barenburg</w:t>
      </w:r>
      <w:proofErr w:type="spellEnd"/>
      <w:r w:rsidRPr="00925846" w:rsidR="00D36549">
        <w:rPr>
          <w:rFonts w:ascii="Calisto MT" w:hAnsi="Calisto MT"/>
          <w:sz w:val="23"/>
          <w:szCs w:val="23"/>
        </w:rPr>
        <w:t xml:space="preserve"> (AS Student Senate Pro Tempore), Corey Griffis</w:t>
      </w:r>
      <w:r w:rsidRPr="00925846" w:rsidR="00FF2E5B">
        <w:rPr>
          <w:rFonts w:ascii="Calisto MT" w:hAnsi="Calisto MT"/>
          <w:sz w:val="23"/>
          <w:szCs w:val="23"/>
        </w:rPr>
        <w:t xml:space="preserve"> (student at-large), </w:t>
      </w:r>
      <w:r w:rsidRPr="00925846" w:rsidR="00D36549">
        <w:rPr>
          <w:rFonts w:ascii="Calisto MT" w:hAnsi="Calisto MT"/>
          <w:sz w:val="23"/>
          <w:szCs w:val="23"/>
        </w:rPr>
        <w:t>Ke</w:t>
      </w:r>
      <w:r w:rsidRPr="00925846" w:rsidR="00AD7F6D">
        <w:rPr>
          <w:rFonts w:ascii="Calisto MT" w:hAnsi="Calisto MT"/>
          <w:sz w:val="23"/>
          <w:szCs w:val="23"/>
        </w:rPr>
        <w:t>e</w:t>
      </w:r>
      <w:r w:rsidRPr="00925846" w:rsidR="00D36549">
        <w:rPr>
          <w:rFonts w:ascii="Calisto MT" w:hAnsi="Calisto MT"/>
          <w:sz w:val="23"/>
          <w:szCs w:val="23"/>
        </w:rPr>
        <w:t>nan Kaemingk (Activities Rep), Christina Ngo</w:t>
      </w:r>
      <w:r w:rsidR="00FF2E5B">
        <w:rPr>
          <w:rFonts w:ascii="Calisto MT" w:hAnsi="Calisto MT"/>
          <w:sz w:val="23"/>
          <w:szCs w:val="23"/>
        </w:rPr>
        <w:t xml:space="preserve"> (</w:t>
      </w:r>
      <w:r w:rsidR="00D36549">
        <w:rPr>
          <w:rFonts w:ascii="Calisto MT" w:hAnsi="Calisto MT"/>
          <w:sz w:val="23"/>
          <w:szCs w:val="23"/>
        </w:rPr>
        <w:t>Resources Rep</w:t>
      </w:r>
      <w:r w:rsidR="00FF2E5B">
        <w:rPr>
          <w:rFonts w:ascii="Calisto MT" w:hAnsi="Calisto MT"/>
          <w:sz w:val="23"/>
          <w:szCs w:val="23"/>
        </w:rPr>
        <w:t xml:space="preserve">) </w:t>
      </w:r>
      <w:r w:rsidRPr="6FF85830" w:rsidR="00AF6DDE">
        <w:rPr>
          <w:rFonts w:ascii="Calisto MT" w:hAnsi="Calisto MT"/>
          <w:b w:val="1"/>
          <w:bCs w:val="1"/>
          <w:i w:val="1"/>
          <w:iCs w:val="1"/>
          <w:sz w:val="23"/>
          <w:szCs w:val="23"/>
        </w:rPr>
        <w:t>Absent:</w:t>
      </w:r>
      <w:r w:rsidRPr="00AF6DDE" w:rsidR="00AF6DDE">
        <w:rPr>
          <w:rFonts w:ascii="Calisto MT" w:hAnsi="Calisto MT"/>
          <w:sz w:val="23"/>
          <w:szCs w:val="23"/>
        </w:rPr>
        <w:t xml:space="preserve"> </w:t>
      </w:r>
      <w:r w:rsidR="00925846">
        <w:rPr>
          <w:rFonts w:ascii="Calisto MT" w:hAnsi="Calisto MT"/>
          <w:sz w:val="23"/>
          <w:szCs w:val="23"/>
        </w:rPr>
        <w:t xml:space="preserve">Nicole Ballard (Student Senator), </w:t>
      </w:r>
      <w:r w:rsidR="00925846">
        <w:rPr>
          <w:rFonts w:ascii="Calisto MT" w:hAnsi="Calisto MT"/>
          <w:sz w:val="23"/>
          <w:szCs w:val="23"/>
        </w:rPr>
        <w:t>R</w:t>
      </w:r>
      <w:r w:rsidR="00925846">
        <w:rPr>
          <w:rFonts w:ascii="Calisto MT" w:hAnsi="Calisto MT"/>
          <w:sz w:val="23"/>
          <w:szCs w:val="23"/>
        </w:rPr>
        <w:t>achel Walsh (Central Services Rep)</w:t>
      </w:r>
      <w:r w:rsidR="00925846">
        <w:rPr>
          <w:rFonts w:ascii="Calisto MT" w:hAnsi="Calisto MT"/>
          <w:sz w:val="23"/>
          <w:szCs w:val="23"/>
        </w:rPr>
        <w:t xml:space="preserve">, </w:t>
      </w:r>
      <w:proofErr w:type="spellStart"/>
      <w:r w:rsidR="00925846">
        <w:rPr>
          <w:rFonts w:ascii="Calisto MT" w:hAnsi="Calisto MT"/>
          <w:sz w:val="23"/>
          <w:szCs w:val="23"/>
        </w:rPr>
        <w:t xml:space="preserve">Selome</w:t>
      </w:r>
      <w:proofErr w:type="spellEnd"/>
      <w:r w:rsidR="00925846">
        <w:rPr>
          <w:rFonts w:ascii="Calisto MT" w:hAnsi="Calisto MT"/>
          <w:sz w:val="23"/>
          <w:szCs w:val="23"/>
        </w:rPr>
        <w:t xml:space="preserve"> </w:t>
      </w:r>
      <w:proofErr w:type="spellStart"/>
      <w:r w:rsidR="00925846">
        <w:rPr>
          <w:rFonts w:ascii="Calisto MT" w:hAnsi="Calisto MT"/>
          <w:sz w:val="23"/>
          <w:szCs w:val="23"/>
        </w:rPr>
        <w:t xml:space="preserve">Zerai</w:t>
      </w:r>
      <w:proofErr w:type="spellEnd"/>
      <w:r w:rsidR="00925846">
        <w:rPr>
          <w:rFonts w:ascii="Calisto MT" w:hAnsi="Calisto MT"/>
          <w:sz w:val="23"/>
          <w:szCs w:val="23"/>
        </w:rPr>
        <w:t xml:space="preserve"> </w:t>
      </w:r>
      <w:r w:rsidRPr="00BD0F2A" w:rsidR="00925846">
        <w:rPr>
          <w:rFonts w:ascii="Calisto MT" w:hAnsi="Calisto MT"/>
          <w:sz w:val="23"/>
          <w:szCs w:val="23"/>
        </w:rPr>
        <w:t>(VP</w:t>
      </w:r>
      <w:r w:rsidR="00925846">
        <w:rPr>
          <w:rFonts w:ascii="Calisto MT" w:hAnsi="Calisto MT"/>
          <w:sz w:val="23"/>
          <w:szCs w:val="23"/>
        </w:rPr>
        <w:t xml:space="preserve"> for Activities),</w:t>
      </w:r>
    </w:p>
    <w:p w:rsidR="007D7190" w:rsidP="6FF85830" w:rsidRDefault="007D7190" w14:paraId="2CDF50CC" w14:textId="6B43EF49">
      <w:pPr>
        <w:ind w:left="1080" w:right="-180" w:hanging="1080"/>
        <w:rPr>
          <w:rFonts w:ascii="Calisto MT" w:hAnsi="Calisto MT"/>
          <w:b w:val="1"/>
          <w:bCs w:val="1"/>
          <w:sz w:val="23"/>
          <w:szCs w:val="23"/>
        </w:rPr>
      </w:pPr>
      <w:r w:rsidRPr="6FF85830" w:rsidR="007D7190">
        <w:rPr>
          <w:rFonts w:ascii="Calisto MT" w:hAnsi="Calisto MT"/>
          <w:b w:val="1"/>
          <w:bCs w:val="1"/>
          <w:sz w:val="23"/>
          <w:szCs w:val="23"/>
        </w:rPr>
        <w:t>Advisor</w:t>
      </w:r>
      <w:r w:rsidRPr="6FF85830" w:rsidR="007D7190">
        <w:rPr>
          <w:rFonts w:ascii="Calisto MT" w:hAnsi="Calisto MT"/>
          <w:b w:val="1"/>
          <w:bCs w:val="1"/>
          <w:sz w:val="23"/>
          <w:szCs w:val="23"/>
        </w:rPr>
        <w:t>s</w:t>
      </w:r>
      <w:r w:rsidRPr="6FF85830" w:rsidR="007D7190">
        <w:rPr>
          <w:rFonts w:ascii="Calisto MT" w:hAnsi="Calisto MT"/>
          <w:b w:val="1"/>
          <w:bCs w:val="1"/>
          <w:sz w:val="23"/>
          <w:szCs w:val="23"/>
        </w:rPr>
        <w:t>:</w:t>
      </w:r>
      <w:r w:rsidRPr="6FF85830" w:rsidR="573D4E30">
        <w:rPr>
          <w:rFonts w:ascii="Calisto MT" w:hAnsi="Calisto MT"/>
          <w:b w:val="1"/>
          <w:bCs w:val="1"/>
          <w:sz w:val="23"/>
          <w:szCs w:val="23"/>
        </w:rPr>
        <w:t xml:space="preserve"> </w:t>
      </w:r>
      <w:r w:rsidRPr="00BD0F2A">
        <w:rPr>
          <w:rFonts w:ascii="Calisto MT" w:hAnsi="Calisto MT"/>
          <w:b/>
          <w:sz w:val="23"/>
          <w:szCs w:val="23"/>
        </w:rPr>
        <w:tab/>
      </w:r>
      <w:r w:rsidRPr="6FF85830" w:rsidR="004547EC">
        <w:rPr>
          <w:rFonts w:ascii="Calisto MT" w:hAnsi="Calisto MT"/>
          <w:sz w:val="23"/>
          <w:szCs w:val="23"/>
        </w:rPr>
        <w:t>Leti</w:t>
      </w:r>
      <w:r w:rsidRPr="6FF85830" w:rsidR="004547EC">
        <w:rPr>
          <w:rFonts w:ascii="Calisto MT" w:hAnsi="Calisto MT"/>
          <w:sz w:val="23"/>
          <w:szCs w:val="23"/>
        </w:rPr>
        <w:t xml:space="preserve"> Romo, Assistant Director for Representation &amp; Governance</w:t>
      </w:r>
      <w:r w:rsidRPr="6FF85830" w:rsidR="00925846">
        <w:rPr>
          <w:rFonts w:ascii="Calisto MT" w:hAnsi="Calisto MT"/>
          <w:sz w:val="23"/>
          <w:szCs w:val="23"/>
        </w:rPr>
        <w:t>;</w:t>
      </w:r>
      <w:r w:rsidRPr="6FF85830" w:rsidR="004547EC">
        <w:rPr>
          <w:rFonts w:ascii="Calisto MT" w:hAnsi="Calisto MT"/>
          <w:b w:val="1"/>
          <w:bCs w:val="1"/>
          <w:sz w:val="23"/>
          <w:szCs w:val="23"/>
        </w:rPr>
        <w:t xml:space="preserve"> </w:t>
      </w:r>
      <w:r w:rsidRPr="00724F7B" w:rsidR="007D7190">
        <w:rPr>
          <w:rFonts w:ascii="Calisto MT" w:hAnsi="Calisto MT"/>
          <w:sz w:val="23"/>
          <w:szCs w:val="23"/>
        </w:rPr>
        <w:t xml:space="preserve">Raquel </w:t>
      </w:r>
      <w:r w:rsidR="00D36549">
        <w:rPr>
          <w:rFonts w:ascii="Calisto MT" w:hAnsi="Calisto MT"/>
          <w:sz w:val="23"/>
          <w:szCs w:val="23"/>
        </w:rPr>
        <w:t>Vigil</w:t>
      </w:r>
      <w:r w:rsidRPr="00724F7B" w:rsidR="007D7190">
        <w:rPr>
          <w:rFonts w:ascii="Calisto MT" w:hAnsi="Calisto MT"/>
          <w:sz w:val="23"/>
          <w:szCs w:val="23"/>
        </w:rPr>
        <w:t>, Business Manager</w:t>
      </w:r>
    </w:p>
    <w:p w:rsidR="006208E9" w:rsidP="00FF2E5B" w:rsidRDefault="007D7190" w14:paraId="0E2B7941" w14:textId="77777777">
      <w:pPr>
        <w:rPr>
          <w:rFonts w:ascii="Calisto MT" w:hAnsi="Calisto MT" w:eastAsia="Calibri" w:cs="Calibri"/>
          <w:b/>
          <w:sz w:val="23"/>
          <w:szCs w:val="23"/>
        </w:rPr>
      </w:pPr>
      <w:r w:rsidRPr="00BD0F2A">
        <w:rPr>
          <w:rFonts w:ascii="Calisto MT" w:hAnsi="Calisto MT"/>
          <w:b/>
          <w:sz w:val="23"/>
          <w:szCs w:val="23"/>
        </w:rPr>
        <w:t xml:space="preserve">Secretary: </w:t>
      </w:r>
      <w:r w:rsidR="00FF2E5B">
        <w:rPr>
          <w:rFonts w:ascii="Calisto MT" w:hAnsi="Calisto MT"/>
          <w:sz w:val="23"/>
          <w:szCs w:val="23"/>
        </w:rPr>
        <w:t>Cindy Monger, Dean of Students Unit Fiscal Specialist</w:t>
      </w:r>
      <w:r w:rsidRPr="00EA3057" w:rsidR="00FF2E5B">
        <w:rPr>
          <w:rFonts w:ascii="Calisto MT" w:hAnsi="Calisto MT" w:eastAsia="Calibri" w:cs="Calibri"/>
          <w:b/>
          <w:sz w:val="23"/>
          <w:szCs w:val="23"/>
        </w:rPr>
        <w:t xml:space="preserve"> </w:t>
      </w:r>
    </w:p>
    <w:p w:rsidR="00C05F42" w:rsidP="008C45E4" w:rsidRDefault="00C05F42" w14:paraId="34D76F9B" w14:textId="2E3525E9">
      <w:pPr>
        <w:pStyle w:val="ListParagraph"/>
        <w:ind w:left="0"/>
        <w:rPr>
          <w:rFonts w:ascii="Calisto MT" w:hAnsi="Calisto MT" w:eastAsia="Calibri" w:cs="Calibri"/>
          <w:sz w:val="23"/>
          <w:szCs w:val="23"/>
        </w:rPr>
      </w:pPr>
      <w:r w:rsidRPr="6FF85830" w:rsidR="00C05F42">
        <w:rPr>
          <w:rFonts w:ascii="Calisto MT" w:hAnsi="Calisto MT" w:eastAsia="Calibri" w:cs="Calibri"/>
          <w:b w:val="1"/>
          <w:bCs w:val="1"/>
          <w:sz w:val="23"/>
          <w:szCs w:val="23"/>
        </w:rPr>
        <w:t xml:space="preserve">Guests: </w:t>
      </w:r>
      <w:r w:rsidRPr="6FF85830" w:rsidR="00F55BB6">
        <w:rPr>
          <w:rFonts w:ascii="Calisto MT" w:hAnsi="Calisto MT" w:eastAsia="Calibri" w:cs="Calibri"/>
          <w:sz w:val="23"/>
          <w:szCs w:val="23"/>
        </w:rPr>
        <w:t xml:space="preserve"> Jeff Bates, Publicity Center Manager; </w:t>
      </w:r>
      <w:r w:rsidRPr="6FF85830" w:rsidR="00925846">
        <w:rPr>
          <w:rFonts w:ascii="Calisto MT" w:hAnsi="Calisto MT" w:eastAsia="Calibri" w:cs="Calibri"/>
          <w:sz w:val="23"/>
          <w:szCs w:val="23"/>
        </w:rPr>
        <w:t xml:space="preserve">Dr. Fred Collins, Assistant Director for Viking Union Outdoor Recreation; Jenn Cook, Club Activities Manager; Joanne </w:t>
      </w:r>
      <w:proofErr w:type="spellStart"/>
      <w:r w:rsidRPr="6FF85830" w:rsidR="00925846">
        <w:rPr>
          <w:rFonts w:ascii="Calisto MT" w:hAnsi="Calisto MT" w:eastAsia="Calibri" w:cs="Calibri"/>
          <w:sz w:val="23"/>
          <w:szCs w:val="23"/>
        </w:rPr>
        <w:t>DeMark</w:t>
      </w:r>
      <w:proofErr w:type="spellEnd"/>
      <w:r w:rsidRPr="6FF85830" w:rsidR="00925846">
        <w:rPr>
          <w:rFonts w:ascii="Calisto MT" w:hAnsi="Calisto MT" w:eastAsia="Calibri" w:cs="Calibri"/>
          <w:sz w:val="23"/>
          <w:szCs w:val="23"/>
        </w:rPr>
        <w:t xml:space="preserve">, Leadership Development Specialist; </w:t>
      </w:r>
      <w:r w:rsidRPr="6FF85830" w:rsidR="00925846">
        <w:rPr>
          <w:rFonts w:ascii="Calisto MT" w:hAnsi="Calisto MT" w:eastAsia="Calibri" w:cs="Calibri"/>
          <w:sz w:val="23"/>
          <w:szCs w:val="23"/>
        </w:rPr>
        <w:t xml:space="preserve">Karen </w:t>
      </w:r>
      <w:proofErr w:type="spellStart"/>
      <w:r w:rsidRPr="6FF85830" w:rsidR="00925846">
        <w:rPr>
          <w:rFonts w:ascii="Calisto MT" w:hAnsi="Calisto MT" w:eastAsia="Calibri" w:cs="Calibri"/>
          <w:sz w:val="23"/>
          <w:szCs w:val="23"/>
        </w:rPr>
        <w:t>Deysher</w:t>
      </w:r>
      <w:proofErr w:type="spellEnd"/>
      <w:r w:rsidRPr="6FF85830" w:rsidR="00925846">
        <w:rPr>
          <w:rFonts w:ascii="Calisto MT" w:hAnsi="Calisto MT" w:eastAsia="Calibri" w:cs="Calibri"/>
          <w:sz w:val="23"/>
          <w:szCs w:val="23"/>
        </w:rPr>
        <w:t>, Student Advocacy &amp; Identity Resource Center Coordinator;</w:t>
      </w:r>
      <w:r w:rsidRPr="6FF85830" w:rsidR="009752D5">
        <w:rPr>
          <w:rFonts w:ascii="Calisto MT" w:hAnsi="Calisto MT" w:eastAsia="Calibri" w:cs="Calibri"/>
          <w:sz w:val="23"/>
          <w:szCs w:val="23"/>
        </w:rPr>
        <w:t xml:space="preserve"> </w:t>
      </w:r>
      <w:r w:rsidRPr="6FF85830" w:rsidR="1FC4B6CB">
        <w:rPr>
          <w:rFonts w:ascii="Calisto MT" w:hAnsi="Calisto MT" w:eastAsia="Calibri" w:cs="Calibri"/>
          <w:sz w:val="23"/>
          <w:szCs w:val="23"/>
        </w:rPr>
        <w:t xml:space="preserve">Casey Hayden, Assistant Director of Student Activities; </w:t>
      </w:r>
      <w:r w:rsidRPr="6FF85830" w:rsidR="009752D5">
        <w:rPr>
          <w:rFonts w:ascii="Calisto MT" w:hAnsi="Calisto MT" w:eastAsia="Calibri" w:cs="Calibri"/>
          <w:sz w:val="23"/>
          <w:szCs w:val="23"/>
        </w:rPr>
        <w:t xml:space="preserve">Stephen Magnuson, Outdoor Center Programs </w:t>
      </w:r>
      <w:r w:rsidRPr="6FF85830" w:rsidR="5F447138">
        <w:rPr>
          <w:rFonts w:ascii="Calisto MT" w:hAnsi="Calisto MT" w:eastAsia="Calibri" w:cs="Calibri"/>
          <w:sz w:val="23"/>
          <w:szCs w:val="23"/>
        </w:rPr>
        <w:t>Coordinator</w:t>
      </w:r>
      <w:r w:rsidRPr="6FF85830" w:rsidR="009752D5">
        <w:rPr>
          <w:rFonts w:ascii="Calisto MT" w:hAnsi="Calisto MT" w:eastAsia="Calibri" w:cs="Calibri"/>
          <w:sz w:val="23"/>
          <w:szCs w:val="23"/>
        </w:rPr>
        <w:t>;</w:t>
      </w:r>
      <w:r w:rsidRPr="6FF85830" w:rsidR="009752D5">
        <w:rPr>
          <w:rFonts w:ascii="Calisto MT" w:hAnsi="Calisto MT" w:eastAsia="Calibri" w:cs="Calibri"/>
          <w:sz w:val="23"/>
          <w:szCs w:val="23"/>
        </w:rPr>
        <w:t xml:space="preserve"> </w:t>
      </w:r>
      <w:r w:rsidRPr="6FF85830" w:rsidR="009752D5">
        <w:rPr>
          <w:rFonts w:ascii="Calisto MT" w:hAnsi="Calisto MT" w:eastAsia="Calibri" w:cs="Calibri"/>
          <w:sz w:val="23"/>
          <w:szCs w:val="23"/>
        </w:rPr>
        <w:t xml:space="preserve">Alicia </w:t>
      </w:r>
      <w:proofErr w:type="spellStart"/>
      <w:r w:rsidRPr="6FF85830" w:rsidR="009752D5">
        <w:rPr>
          <w:rFonts w:ascii="Calisto MT" w:hAnsi="Calisto MT" w:eastAsia="Calibri" w:cs="Calibri"/>
          <w:sz w:val="23"/>
          <w:szCs w:val="23"/>
        </w:rPr>
        <w:t>Prokppenko</w:t>
      </w:r>
      <w:proofErr w:type="spellEnd"/>
      <w:r w:rsidRPr="6FF85830" w:rsidR="009752D5">
        <w:rPr>
          <w:rFonts w:ascii="Calisto MT" w:hAnsi="Calisto MT" w:eastAsia="Calibri" w:cs="Calibri"/>
          <w:sz w:val="23"/>
          <w:szCs w:val="23"/>
        </w:rPr>
        <w:t>, AS</w:t>
      </w:r>
      <w:r w:rsidRPr="6FF85830" w:rsidR="4ABC23CA">
        <w:rPr>
          <w:rFonts w:ascii="Calisto MT" w:hAnsi="Calisto MT" w:eastAsia="Calibri" w:cs="Calibri"/>
          <w:sz w:val="23"/>
          <w:szCs w:val="23"/>
        </w:rPr>
        <w:t xml:space="preserve"> </w:t>
      </w:r>
      <w:r w:rsidRPr="6FF85830" w:rsidR="03567D60">
        <w:rPr>
          <w:rFonts w:ascii="Calisto MT" w:hAnsi="Calisto MT" w:eastAsia="Calibri" w:cs="Calibri"/>
          <w:sz w:val="23"/>
          <w:szCs w:val="23"/>
        </w:rPr>
        <w:t>Assistant</w:t>
      </w:r>
      <w:r w:rsidRPr="6FF85830" w:rsidR="4ABC23CA">
        <w:rPr>
          <w:rFonts w:ascii="Calisto MT" w:hAnsi="Calisto MT" w:eastAsia="Calibri" w:cs="Calibri"/>
          <w:sz w:val="23"/>
          <w:szCs w:val="23"/>
        </w:rPr>
        <w:t xml:space="preserve"> Director for </w:t>
      </w:r>
      <w:r w:rsidRPr="6FF85830" w:rsidR="009752D5">
        <w:rPr>
          <w:rFonts w:ascii="Calisto MT" w:hAnsi="Calisto MT" w:eastAsia="Calibri" w:cs="Calibri"/>
          <w:sz w:val="23"/>
          <w:szCs w:val="23"/>
        </w:rPr>
        <w:t>Club</w:t>
      </w:r>
      <w:r w:rsidRPr="6FF85830" w:rsidR="5ECE51EB">
        <w:rPr>
          <w:rFonts w:ascii="Calisto MT" w:hAnsi="Calisto MT" w:eastAsia="Calibri" w:cs="Calibri"/>
          <w:sz w:val="23"/>
          <w:szCs w:val="23"/>
        </w:rPr>
        <w:t xml:space="preserve"> Finances</w:t>
      </w:r>
      <w:r w:rsidRPr="6FF85830" w:rsidR="009752D5">
        <w:rPr>
          <w:rFonts w:ascii="Calisto MT" w:hAnsi="Calisto MT" w:eastAsia="Calibri" w:cs="Calibri"/>
          <w:sz w:val="23"/>
          <w:szCs w:val="23"/>
        </w:rPr>
        <w:t>;</w:t>
      </w:r>
      <w:bookmarkStart w:name="_GoBack" w:id="0"/>
      <w:bookmarkEnd w:id="0"/>
    </w:p>
    <w:p w:rsidRPr="00FE66F0" w:rsidR="00206EFA" w:rsidP="00F7399B" w:rsidRDefault="00FE66F0" w14:paraId="47E1619A" w14:textId="77777777">
      <w:pPr>
        <w:pStyle w:val="ListParagraph"/>
        <w:spacing w:before="360"/>
        <w:ind w:left="0"/>
        <w:contextualSpacing w:val="0"/>
        <w:jc w:val="both"/>
        <w:rPr>
          <w:rFonts w:ascii="Calisto MT" w:hAnsi="Calisto MT" w:eastAsia="Calibri" w:cs="Calibri"/>
          <w:b/>
          <w:sz w:val="23"/>
          <w:szCs w:val="23"/>
        </w:rPr>
      </w:pPr>
      <w:r w:rsidRPr="00FE66F0">
        <w:rPr>
          <w:rFonts w:ascii="Calisto MT" w:hAnsi="Calisto MT" w:eastAsia="Calibri" w:cs="Calibri"/>
          <w:b/>
          <w:sz w:val="23"/>
          <w:szCs w:val="23"/>
        </w:rPr>
        <w:t>MOTIONS</w:t>
      </w:r>
    </w:p>
    <w:tbl>
      <w:tblPr>
        <w:tblW w:w="10350" w:type="dxa"/>
        <w:tblLayout w:type="fixed"/>
        <w:tblLook w:val="0000" w:firstRow="0" w:lastRow="0" w:firstColumn="0" w:lastColumn="0" w:noHBand="0" w:noVBand="0"/>
      </w:tblPr>
      <w:tblGrid>
        <w:gridCol w:w="1530"/>
        <w:gridCol w:w="8820"/>
      </w:tblGrid>
      <w:tr w:rsidRPr="00AB34A4" w:rsidR="00EA3057" w:rsidTr="00EA3057" w14:paraId="2E6CC057" w14:textId="77777777">
        <w:trPr>
          <w:trHeight w:val="297"/>
        </w:trPr>
        <w:tc>
          <w:tcPr>
            <w:tcW w:w="1530" w:type="dxa"/>
          </w:tcPr>
          <w:p w:rsidRPr="00EB08BE" w:rsidR="00EA3057" w:rsidP="00D36549" w:rsidRDefault="00D36549" w14:paraId="2C6A380C" w14:textId="2FCF5D8F">
            <w:pPr>
              <w:spacing w:after="60"/>
              <w:rPr>
                <w:rFonts w:ascii="Calisto MT" w:hAnsi="Calisto MT"/>
                <w:b/>
                <w:sz w:val="23"/>
                <w:szCs w:val="23"/>
              </w:rPr>
            </w:pPr>
            <w:r>
              <w:rPr>
                <w:rFonts w:ascii="Calisto MT" w:hAnsi="Calisto MT"/>
                <w:b/>
                <w:sz w:val="23"/>
                <w:szCs w:val="23"/>
              </w:rPr>
              <w:t>FC-20</w:t>
            </w:r>
            <w:r w:rsidR="00EA3057">
              <w:rPr>
                <w:rFonts w:ascii="Calisto MT" w:hAnsi="Calisto MT"/>
                <w:b/>
                <w:sz w:val="23"/>
                <w:szCs w:val="23"/>
              </w:rPr>
              <w:t>-</w:t>
            </w:r>
            <w:r w:rsidR="00503B4F">
              <w:rPr>
                <w:rFonts w:ascii="Calisto MT" w:hAnsi="Calisto MT"/>
                <w:b/>
                <w:sz w:val="23"/>
                <w:szCs w:val="23"/>
              </w:rPr>
              <w:t>S</w:t>
            </w:r>
            <w:r w:rsidRPr="00EB08BE" w:rsidR="00EA3057">
              <w:rPr>
                <w:rFonts w:ascii="Calisto MT" w:hAnsi="Calisto MT"/>
                <w:b/>
                <w:sz w:val="23"/>
                <w:szCs w:val="23"/>
              </w:rPr>
              <w:t>-</w:t>
            </w:r>
            <w:r w:rsidR="00503B4F">
              <w:rPr>
                <w:rFonts w:ascii="Calisto MT" w:hAnsi="Calisto MT"/>
                <w:b/>
                <w:sz w:val="23"/>
                <w:szCs w:val="23"/>
              </w:rPr>
              <w:t>01</w:t>
            </w:r>
          </w:p>
        </w:tc>
        <w:tc>
          <w:tcPr>
            <w:tcW w:w="8820" w:type="dxa"/>
          </w:tcPr>
          <w:p w:rsidRPr="0078290A" w:rsidR="00EA3057" w:rsidP="00EB105A" w:rsidRDefault="00B04459" w14:paraId="01F4FBCE" w14:textId="48007A04">
            <w:pPr>
              <w:rPr>
                <w:rFonts w:ascii="Calisto MT" w:hAnsi="Calisto MT" w:eastAsia="Calibri" w:cs="Calibri"/>
                <w:b/>
                <w:i/>
                <w:sz w:val="23"/>
                <w:szCs w:val="23"/>
              </w:rPr>
            </w:pPr>
            <w:r>
              <w:rPr>
                <w:rFonts w:ascii="Calisto MT" w:hAnsi="Calisto MT"/>
                <w:sz w:val="23"/>
                <w:szCs w:val="23"/>
              </w:rPr>
              <w:t>Appro</w:t>
            </w:r>
            <w:r w:rsidR="00EB105A">
              <w:rPr>
                <w:rFonts w:ascii="Calisto MT" w:hAnsi="Calisto MT"/>
                <w:sz w:val="23"/>
                <w:szCs w:val="23"/>
              </w:rPr>
              <w:t xml:space="preserve">val of the minutes of </w:t>
            </w:r>
            <w:r w:rsidR="00851170">
              <w:rPr>
                <w:rFonts w:ascii="Calisto MT" w:hAnsi="Calisto MT"/>
                <w:sz w:val="23"/>
                <w:szCs w:val="23"/>
              </w:rPr>
              <w:t>March 11</w:t>
            </w:r>
            <w:r>
              <w:rPr>
                <w:rFonts w:ascii="Calisto MT" w:hAnsi="Calisto MT"/>
                <w:sz w:val="23"/>
                <w:szCs w:val="23"/>
              </w:rPr>
              <w:t xml:space="preserve">, 2020. </w:t>
            </w:r>
            <w:r w:rsidR="0078290A">
              <w:rPr>
                <w:rFonts w:ascii="Calisto MT" w:hAnsi="Calisto MT"/>
                <w:b/>
                <w:i/>
                <w:sz w:val="23"/>
                <w:szCs w:val="23"/>
              </w:rPr>
              <w:t>Passed</w:t>
            </w:r>
          </w:p>
        </w:tc>
      </w:tr>
    </w:tbl>
    <w:p w:rsidR="00FE66F0" w:rsidP="00F7399B" w:rsidRDefault="00FE66F0" w14:paraId="032B5DA7" w14:textId="03C5158B">
      <w:pPr>
        <w:pStyle w:val="ListParagraph"/>
        <w:spacing w:before="360"/>
        <w:ind w:left="0"/>
        <w:contextualSpacing w:val="0"/>
        <w:rPr>
          <w:rFonts w:ascii="Calisto MT" w:hAnsi="Calisto MT" w:eastAsia="Calibri" w:cs="Calibri"/>
          <w:b/>
          <w:sz w:val="23"/>
          <w:szCs w:val="23"/>
        </w:rPr>
      </w:pPr>
      <w:r>
        <w:rPr>
          <w:rFonts w:ascii="Calisto MT" w:hAnsi="Calisto MT" w:eastAsia="Calibri" w:cs="Calibri"/>
          <w:b/>
          <w:i/>
          <w:sz w:val="23"/>
          <w:szCs w:val="23"/>
        </w:rPr>
        <w:t>Nate Jo</w:t>
      </w:r>
      <w:r w:rsidRPr="00BD0F2A">
        <w:rPr>
          <w:rFonts w:ascii="Calisto MT" w:hAnsi="Calisto MT" w:eastAsia="Calibri" w:cs="Calibri"/>
          <w:b/>
          <w:i/>
          <w:sz w:val="23"/>
          <w:szCs w:val="23"/>
        </w:rPr>
        <w:t xml:space="preserve">, chair, called the meeting to order at </w:t>
      </w:r>
      <w:r>
        <w:rPr>
          <w:rFonts w:ascii="Calisto MT" w:hAnsi="Calisto MT" w:eastAsia="Calibri" w:cs="Calibri"/>
          <w:b/>
          <w:i/>
          <w:sz w:val="23"/>
          <w:szCs w:val="23"/>
        </w:rPr>
        <w:t>2:3</w:t>
      </w:r>
      <w:r w:rsidR="00BC3603">
        <w:rPr>
          <w:rFonts w:ascii="Calisto MT" w:hAnsi="Calisto MT" w:eastAsia="Calibri" w:cs="Calibri"/>
          <w:b/>
          <w:i/>
          <w:sz w:val="23"/>
          <w:szCs w:val="23"/>
        </w:rPr>
        <w:t>3</w:t>
      </w:r>
      <w:r w:rsidRPr="00BD0F2A">
        <w:rPr>
          <w:rFonts w:ascii="Calisto MT" w:hAnsi="Calisto MT" w:eastAsia="Calibri" w:cs="Calibri"/>
          <w:b/>
          <w:i/>
          <w:sz w:val="23"/>
          <w:szCs w:val="23"/>
        </w:rPr>
        <w:t xml:space="preserve"> p.m.</w:t>
      </w:r>
    </w:p>
    <w:p w:rsidR="00D36549" w:rsidP="008477EE" w:rsidRDefault="00D36549" w14:paraId="31B47489" w14:textId="77777777">
      <w:pPr>
        <w:pStyle w:val="ListParagraph"/>
        <w:numPr>
          <w:ilvl w:val="0"/>
          <w:numId w:val="1"/>
        </w:numPr>
        <w:spacing w:before="240"/>
        <w:ind w:left="547" w:hanging="547"/>
        <w:contextualSpacing w:val="0"/>
        <w:rPr>
          <w:rFonts w:ascii="Calisto MT" w:hAnsi="Calisto MT" w:eastAsia="Calibri" w:cs="Calibri"/>
          <w:b/>
          <w:sz w:val="23"/>
          <w:szCs w:val="23"/>
        </w:rPr>
      </w:pPr>
      <w:r>
        <w:rPr>
          <w:rFonts w:ascii="Calisto MT" w:hAnsi="Calisto MT" w:eastAsia="Calibri" w:cs="Calibri"/>
          <w:b/>
          <w:sz w:val="23"/>
          <w:szCs w:val="23"/>
        </w:rPr>
        <w:t>Call to Order</w:t>
      </w:r>
    </w:p>
    <w:p w:rsidR="00AF6DDE" w:rsidP="00F7399B" w:rsidRDefault="00AF6DDE" w14:paraId="72E76D55" w14:textId="77777777">
      <w:pPr>
        <w:pStyle w:val="ListParagraph"/>
        <w:numPr>
          <w:ilvl w:val="0"/>
          <w:numId w:val="1"/>
        </w:numPr>
        <w:spacing w:before="240" w:after="120"/>
        <w:ind w:left="547" w:hanging="547"/>
        <w:contextualSpacing w:val="0"/>
        <w:rPr>
          <w:rFonts w:ascii="Calisto MT" w:hAnsi="Calisto MT" w:eastAsia="Calibri" w:cs="Calibri"/>
          <w:b/>
          <w:sz w:val="23"/>
          <w:szCs w:val="23"/>
        </w:rPr>
      </w:pPr>
      <w:r>
        <w:rPr>
          <w:rFonts w:ascii="Calisto MT" w:hAnsi="Calisto MT" w:eastAsia="Calibri" w:cs="Calibri"/>
          <w:b/>
          <w:sz w:val="23"/>
          <w:szCs w:val="23"/>
        </w:rPr>
        <w:t xml:space="preserve">Approval of the Minutes </w:t>
      </w:r>
    </w:p>
    <w:tbl>
      <w:tblPr>
        <w:tblStyle w:val="TableGrid"/>
        <w:tblW w:w="9508" w:type="dxa"/>
        <w:tblInd w:w="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62"/>
        <w:gridCol w:w="1132"/>
        <w:gridCol w:w="38"/>
        <w:gridCol w:w="1750"/>
        <w:gridCol w:w="5039"/>
        <w:gridCol w:w="243"/>
        <w:gridCol w:w="244"/>
      </w:tblGrid>
      <w:tr w:rsidRPr="003201B8" w:rsidR="00AF6DDE" w:rsidTr="0080087B" w14:paraId="36D42BA5" w14:textId="77777777">
        <w:trPr>
          <w:trHeight w:val="267"/>
        </w:trPr>
        <w:tc>
          <w:tcPr>
            <w:tcW w:w="1062" w:type="dxa"/>
          </w:tcPr>
          <w:p w:rsidRPr="003201B8" w:rsidR="00AF6DDE" w:rsidP="0080087B" w:rsidRDefault="00AF6DDE" w14:paraId="335A4440" w14:textId="77777777">
            <w:pPr>
              <w:ind w:left="-39" w:right="-110"/>
              <w:rPr>
                <w:rFonts w:ascii="Calisto MT" w:hAnsi="Calisto MT" w:cs="Arial"/>
                <w:i/>
                <w:sz w:val="23"/>
                <w:szCs w:val="23"/>
              </w:rPr>
            </w:pPr>
            <w:r w:rsidRPr="003201B8">
              <w:rPr>
                <w:rFonts w:ascii="Calisto MT" w:hAnsi="Calisto MT" w:cs="Arial"/>
                <w:i/>
                <w:sz w:val="23"/>
                <w:szCs w:val="23"/>
              </w:rPr>
              <w:t>MOTION</w:t>
            </w:r>
          </w:p>
        </w:tc>
        <w:tc>
          <w:tcPr>
            <w:tcW w:w="1170" w:type="dxa"/>
            <w:gridSpan w:val="2"/>
          </w:tcPr>
          <w:p w:rsidRPr="00D36549" w:rsidR="00AF6DDE" w:rsidP="00AD7F6D" w:rsidRDefault="00AD7F6D" w14:paraId="28F91428" w14:textId="496EC044">
            <w:pPr>
              <w:ind w:left="-108" w:right="-110"/>
              <w:rPr>
                <w:rFonts w:ascii="Calisto MT" w:hAnsi="Calisto MT" w:cs="Arial"/>
                <w:i/>
                <w:sz w:val="23"/>
                <w:szCs w:val="23"/>
              </w:rPr>
            </w:pPr>
            <w:r>
              <w:rPr>
                <w:rFonts w:ascii="Calisto MT" w:hAnsi="Calisto MT"/>
                <w:i/>
                <w:sz w:val="23"/>
                <w:szCs w:val="23"/>
              </w:rPr>
              <w:t>FC-20-</w:t>
            </w:r>
            <w:r w:rsidR="00B52C4D">
              <w:rPr>
                <w:rFonts w:ascii="Calisto MT" w:hAnsi="Calisto MT"/>
                <w:i/>
                <w:sz w:val="23"/>
                <w:szCs w:val="23"/>
              </w:rPr>
              <w:t>S</w:t>
            </w:r>
            <w:r w:rsidRPr="00D36549" w:rsidR="00D36549">
              <w:rPr>
                <w:rFonts w:ascii="Calisto MT" w:hAnsi="Calisto MT"/>
                <w:i/>
                <w:sz w:val="23"/>
                <w:szCs w:val="23"/>
              </w:rPr>
              <w:t>-</w:t>
            </w:r>
            <w:r w:rsidR="00B52C4D">
              <w:rPr>
                <w:rFonts w:ascii="Calisto MT" w:hAnsi="Calisto MT"/>
                <w:i/>
                <w:sz w:val="23"/>
                <w:szCs w:val="23"/>
              </w:rPr>
              <w:t>0</w:t>
            </w:r>
            <w:r w:rsidR="00851170">
              <w:rPr>
                <w:rFonts w:ascii="Calisto MT" w:hAnsi="Calisto MT"/>
                <w:i/>
                <w:sz w:val="23"/>
                <w:szCs w:val="23"/>
              </w:rPr>
              <w:t>1</w:t>
            </w:r>
          </w:p>
        </w:tc>
        <w:tc>
          <w:tcPr>
            <w:tcW w:w="7276" w:type="dxa"/>
            <w:gridSpan w:val="4"/>
          </w:tcPr>
          <w:p w:rsidRPr="003201B8" w:rsidR="00AF6DDE" w:rsidP="00D36549" w:rsidRDefault="00AF6DDE" w14:paraId="76871240" w14:textId="48E9A83F">
            <w:pPr>
              <w:ind w:left="-108" w:right="-110"/>
              <w:rPr>
                <w:rFonts w:ascii="Calisto MT" w:hAnsi="Calisto MT" w:cs="Arial"/>
                <w:i/>
                <w:sz w:val="23"/>
                <w:szCs w:val="23"/>
              </w:rPr>
            </w:pPr>
            <w:r>
              <w:rPr>
                <w:rFonts w:ascii="Calisto MT" w:hAnsi="Calisto MT" w:cs="Arial"/>
                <w:i/>
                <w:sz w:val="23"/>
                <w:szCs w:val="23"/>
              </w:rPr>
              <w:t xml:space="preserve">by </w:t>
            </w:r>
            <w:r w:rsidR="00BC3603">
              <w:rPr>
                <w:rFonts w:ascii="Calisto MT" w:hAnsi="Calisto MT" w:cs="Arial"/>
                <w:i/>
                <w:sz w:val="23"/>
                <w:szCs w:val="23"/>
              </w:rPr>
              <w:t>Barenburg</w:t>
            </w:r>
          </w:p>
        </w:tc>
      </w:tr>
      <w:tr w:rsidRPr="00895E5D" w:rsidR="00AF6DDE" w:rsidTr="0080087B" w14:paraId="0E3804CA" w14:textId="77777777">
        <w:trPr>
          <w:trHeight w:val="267"/>
        </w:trPr>
        <w:tc>
          <w:tcPr>
            <w:tcW w:w="9021" w:type="dxa"/>
            <w:gridSpan w:val="5"/>
          </w:tcPr>
          <w:p w:rsidRPr="001061ED" w:rsidR="00AF6DDE" w:rsidP="00D36549" w:rsidRDefault="00AF6DDE" w14:paraId="049B1F4E" w14:textId="63647562">
            <w:pPr>
              <w:tabs>
                <w:tab w:val="left" w:pos="-720"/>
              </w:tabs>
              <w:suppressAutoHyphens/>
              <w:ind w:left="-34"/>
              <w:rPr>
                <w:rFonts w:ascii="Calisto MT" w:hAnsi="Calisto MT"/>
                <w:sz w:val="23"/>
                <w:szCs w:val="23"/>
              </w:rPr>
            </w:pPr>
            <w:r>
              <w:rPr>
                <w:rFonts w:ascii="Calisto MT" w:hAnsi="Calisto MT"/>
                <w:sz w:val="23"/>
                <w:szCs w:val="23"/>
              </w:rPr>
              <w:t>Approval of the minutes of</w:t>
            </w:r>
            <w:r w:rsidR="00EB105A">
              <w:rPr>
                <w:rFonts w:ascii="Calisto MT" w:hAnsi="Calisto MT"/>
                <w:sz w:val="23"/>
                <w:szCs w:val="23"/>
              </w:rPr>
              <w:t xml:space="preserve"> </w:t>
            </w:r>
            <w:r w:rsidR="007449A8">
              <w:rPr>
                <w:rFonts w:ascii="Calisto MT" w:hAnsi="Calisto MT"/>
                <w:sz w:val="23"/>
                <w:szCs w:val="23"/>
              </w:rPr>
              <w:t xml:space="preserve">March </w:t>
            </w:r>
            <w:r w:rsidR="00851170">
              <w:rPr>
                <w:rFonts w:ascii="Calisto MT" w:hAnsi="Calisto MT"/>
                <w:sz w:val="23"/>
                <w:szCs w:val="23"/>
              </w:rPr>
              <w:t>11</w:t>
            </w:r>
            <w:r w:rsidR="00B04459">
              <w:rPr>
                <w:rFonts w:ascii="Calisto MT" w:hAnsi="Calisto MT"/>
                <w:sz w:val="23"/>
                <w:szCs w:val="23"/>
              </w:rPr>
              <w:t>, 2020</w:t>
            </w:r>
            <w:r w:rsidR="007449A8">
              <w:rPr>
                <w:rFonts w:ascii="Calisto MT" w:hAnsi="Calisto MT"/>
                <w:sz w:val="23"/>
                <w:szCs w:val="23"/>
              </w:rPr>
              <w:t>.</w:t>
            </w:r>
          </w:p>
        </w:tc>
        <w:tc>
          <w:tcPr>
            <w:tcW w:w="243" w:type="dxa"/>
          </w:tcPr>
          <w:p w:rsidRPr="00895E5D" w:rsidR="00AF6DDE" w:rsidP="0080087B" w:rsidRDefault="00AF6DDE" w14:paraId="4E0C95F4" w14:textId="77777777">
            <w:pPr>
              <w:ind w:right="-110"/>
              <w:rPr>
                <w:rFonts w:ascii="Calisto MT" w:hAnsi="Calisto MT" w:cs="Arial"/>
                <w:sz w:val="23"/>
                <w:szCs w:val="23"/>
              </w:rPr>
            </w:pPr>
          </w:p>
        </w:tc>
        <w:tc>
          <w:tcPr>
            <w:tcW w:w="244" w:type="dxa"/>
          </w:tcPr>
          <w:p w:rsidRPr="00895E5D" w:rsidR="00AF6DDE" w:rsidP="0080087B" w:rsidRDefault="00AF6DDE" w14:paraId="53E18855" w14:textId="77777777">
            <w:pPr>
              <w:ind w:right="-110"/>
              <w:rPr>
                <w:rFonts w:ascii="Calisto MT" w:hAnsi="Calisto MT" w:cs="Arial"/>
                <w:sz w:val="23"/>
                <w:szCs w:val="23"/>
              </w:rPr>
            </w:pPr>
          </w:p>
        </w:tc>
      </w:tr>
      <w:tr w:rsidRPr="00895E5D" w:rsidR="00AF6DDE" w:rsidTr="0080087B" w14:paraId="4F6B6FCE" w14:textId="77777777">
        <w:trPr>
          <w:trHeight w:val="267"/>
        </w:trPr>
        <w:tc>
          <w:tcPr>
            <w:tcW w:w="2194" w:type="dxa"/>
            <w:gridSpan w:val="2"/>
          </w:tcPr>
          <w:p w:rsidRPr="00895E5D" w:rsidR="00AF6DDE" w:rsidP="00D36549" w:rsidRDefault="00AF6DDE" w14:paraId="161C800B" w14:textId="39C55AE5">
            <w:pPr>
              <w:ind w:left="-39" w:right="-110"/>
              <w:rPr>
                <w:rFonts w:ascii="Calisto MT" w:hAnsi="Calisto MT" w:cs="Arial"/>
                <w:sz w:val="23"/>
                <w:szCs w:val="23"/>
              </w:rPr>
            </w:pPr>
            <w:r>
              <w:rPr>
                <w:rFonts w:ascii="Calisto MT" w:hAnsi="Calisto MT" w:cs="Arial"/>
                <w:sz w:val="23"/>
                <w:szCs w:val="23"/>
              </w:rPr>
              <w:t>Second:</w:t>
            </w:r>
            <w:r w:rsidR="00B04459">
              <w:rPr>
                <w:rFonts w:ascii="Calisto MT" w:hAnsi="Calisto MT" w:cs="Arial"/>
                <w:sz w:val="23"/>
                <w:szCs w:val="23"/>
              </w:rPr>
              <w:t xml:space="preserve"> </w:t>
            </w:r>
            <w:r w:rsidR="00BC3603">
              <w:rPr>
                <w:rFonts w:ascii="Calisto MT" w:hAnsi="Calisto MT" w:cs="Arial"/>
                <w:sz w:val="23"/>
                <w:szCs w:val="23"/>
              </w:rPr>
              <w:t>Griffis</w:t>
            </w:r>
            <w:r>
              <w:rPr>
                <w:rFonts w:ascii="Calisto MT" w:hAnsi="Calisto MT" w:cs="Arial"/>
                <w:sz w:val="23"/>
                <w:szCs w:val="23"/>
              </w:rPr>
              <w:t xml:space="preserve"> </w:t>
            </w:r>
          </w:p>
        </w:tc>
        <w:tc>
          <w:tcPr>
            <w:tcW w:w="1788" w:type="dxa"/>
            <w:gridSpan w:val="2"/>
          </w:tcPr>
          <w:p w:rsidRPr="00895E5D" w:rsidR="00AF6DDE" w:rsidP="00D36549" w:rsidRDefault="001B6C76" w14:paraId="5E68E47C" w14:textId="46E1830B">
            <w:pPr>
              <w:ind w:right="-110"/>
              <w:rPr>
                <w:rFonts w:ascii="Calisto MT" w:hAnsi="Calisto MT" w:cs="Arial"/>
                <w:sz w:val="23"/>
                <w:szCs w:val="23"/>
              </w:rPr>
            </w:pPr>
            <w:r>
              <w:rPr>
                <w:rFonts w:ascii="Calisto MT" w:hAnsi="Calisto MT" w:cs="Arial"/>
                <w:sz w:val="23"/>
                <w:szCs w:val="23"/>
              </w:rPr>
              <w:t xml:space="preserve">Vote: </w:t>
            </w:r>
            <w:r w:rsidR="00BC3603">
              <w:rPr>
                <w:rFonts w:ascii="Calisto MT" w:hAnsi="Calisto MT" w:cs="Arial"/>
                <w:sz w:val="23"/>
                <w:szCs w:val="23"/>
              </w:rPr>
              <w:t>4</w:t>
            </w:r>
            <w:r w:rsidR="00AF6DDE">
              <w:rPr>
                <w:rFonts w:ascii="Calisto MT" w:hAnsi="Calisto MT" w:cs="Arial"/>
                <w:sz w:val="23"/>
                <w:szCs w:val="23"/>
              </w:rPr>
              <w:t xml:space="preserve"> - 0 - </w:t>
            </w:r>
            <w:r w:rsidR="00BC3603">
              <w:rPr>
                <w:rFonts w:ascii="Calisto MT" w:hAnsi="Calisto MT" w:cs="Arial"/>
                <w:sz w:val="23"/>
                <w:szCs w:val="23"/>
              </w:rPr>
              <w:t>1</w:t>
            </w:r>
          </w:p>
        </w:tc>
        <w:tc>
          <w:tcPr>
            <w:tcW w:w="5526" w:type="dxa"/>
            <w:gridSpan w:val="3"/>
          </w:tcPr>
          <w:p w:rsidRPr="00895E5D" w:rsidR="005E4B17" w:rsidP="0080087B" w:rsidRDefault="00AF6DDE" w14:paraId="7912559D" w14:textId="77777777">
            <w:pPr>
              <w:ind w:right="-110"/>
              <w:rPr>
                <w:rFonts w:ascii="Calisto MT" w:hAnsi="Calisto MT" w:cs="Arial"/>
                <w:sz w:val="23"/>
                <w:szCs w:val="23"/>
              </w:rPr>
            </w:pPr>
            <w:r>
              <w:rPr>
                <w:rFonts w:ascii="Calisto MT" w:hAnsi="Calisto MT" w:cs="Arial"/>
                <w:sz w:val="23"/>
                <w:szCs w:val="23"/>
              </w:rPr>
              <w:t>Action: Passed</w:t>
            </w:r>
          </w:p>
        </w:tc>
      </w:tr>
    </w:tbl>
    <w:p w:rsidR="004C782A" w:rsidP="008477EE" w:rsidRDefault="00D36549" w14:paraId="67AD10C5" w14:textId="77777777">
      <w:pPr>
        <w:pStyle w:val="ListParagraph"/>
        <w:spacing w:before="240"/>
        <w:ind w:left="0"/>
        <w:rPr>
          <w:rFonts w:ascii="Calisto MT" w:hAnsi="Calisto MT" w:eastAsia="Calibri" w:cs="Calibri"/>
          <w:b/>
          <w:sz w:val="23"/>
          <w:szCs w:val="23"/>
        </w:rPr>
      </w:pPr>
      <w:r>
        <w:rPr>
          <w:rFonts w:ascii="Calisto MT" w:hAnsi="Calisto MT" w:eastAsia="Calibri" w:cs="Calibri"/>
          <w:b/>
          <w:sz w:val="23"/>
          <w:szCs w:val="23"/>
        </w:rPr>
        <w:t>III. Revisions to the Agenda</w:t>
      </w:r>
    </w:p>
    <w:p w:rsidR="004C782A" w:rsidP="008477EE" w:rsidRDefault="00724649" w14:paraId="756934B9" w14:textId="77777777">
      <w:pPr>
        <w:pStyle w:val="ListParagraph"/>
        <w:numPr>
          <w:ilvl w:val="0"/>
          <w:numId w:val="14"/>
        </w:numPr>
        <w:tabs>
          <w:tab w:val="left" w:pos="360"/>
        </w:tabs>
        <w:spacing w:before="240"/>
        <w:ind w:left="720"/>
        <w:contextualSpacing w:val="0"/>
        <w:rPr>
          <w:rFonts w:ascii="Calisto MT" w:hAnsi="Calisto MT" w:eastAsia="Calibri" w:cs="Calibri"/>
          <w:b/>
          <w:sz w:val="23"/>
          <w:szCs w:val="23"/>
        </w:rPr>
      </w:pPr>
      <w:r>
        <w:rPr>
          <w:rFonts w:ascii="Calisto MT" w:hAnsi="Calisto MT" w:eastAsia="Calibri" w:cs="Calibri"/>
          <w:b/>
          <w:sz w:val="23"/>
          <w:szCs w:val="23"/>
        </w:rPr>
        <w:t xml:space="preserve"> </w:t>
      </w:r>
      <w:r w:rsidR="004C782A">
        <w:rPr>
          <w:rFonts w:ascii="Calisto MT" w:hAnsi="Calisto MT" w:eastAsia="Calibri" w:cs="Calibri"/>
          <w:b/>
          <w:sz w:val="23"/>
          <w:szCs w:val="23"/>
        </w:rPr>
        <w:t>Public Forum</w:t>
      </w:r>
    </w:p>
    <w:p w:rsidRPr="00851170" w:rsidR="004547EC" w:rsidP="007051D2" w:rsidRDefault="00BC3603" w14:paraId="2989EBD8" w14:textId="18235117">
      <w:pPr>
        <w:pStyle w:val="ListParagraph"/>
        <w:numPr>
          <w:ilvl w:val="0"/>
          <w:numId w:val="16"/>
        </w:numPr>
        <w:tabs>
          <w:tab w:val="left" w:pos="360"/>
        </w:tabs>
        <w:rPr>
          <w:rFonts w:ascii="Calisto MT" w:hAnsi="Calisto MT" w:eastAsia="Calibri" w:cs="Calibri"/>
          <w:sz w:val="23"/>
          <w:szCs w:val="23"/>
        </w:rPr>
      </w:pPr>
      <w:r>
        <w:rPr>
          <w:rFonts w:ascii="Calisto MT" w:hAnsi="Calisto MT" w:eastAsia="Calibri" w:cs="Calibri"/>
          <w:sz w:val="23"/>
          <w:szCs w:val="23"/>
        </w:rPr>
        <w:t xml:space="preserve">Vigil asked if the process for Decision Packages would be discussed. Jo said they would be in Information Item C. </w:t>
      </w:r>
    </w:p>
    <w:p w:rsidR="00D36549" w:rsidP="008477EE" w:rsidRDefault="006301F7" w14:paraId="2B2986E6" w14:textId="4A02362F">
      <w:pPr>
        <w:pStyle w:val="ListParagraph"/>
        <w:numPr>
          <w:ilvl w:val="0"/>
          <w:numId w:val="14"/>
        </w:numPr>
        <w:tabs>
          <w:tab w:val="left" w:pos="360"/>
        </w:tabs>
        <w:spacing w:before="240"/>
        <w:ind w:left="720"/>
        <w:contextualSpacing w:val="0"/>
        <w:rPr>
          <w:rFonts w:ascii="Calisto MT" w:hAnsi="Calisto MT" w:eastAsia="Calibri" w:cs="Calibri"/>
          <w:b/>
          <w:sz w:val="23"/>
          <w:szCs w:val="23"/>
        </w:rPr>
      </w:pPr>
      <w:r>
        <w:rPr>
          <w:rFonts w:ascii="Calisto MT" w:hAnsi="Calisto MT" w:eastAsia="Calibri" w:cs="Calibri"/>
          <w:b/>
          <w:sz w:val="23"/>
          <w:szCs w:val="23"/>
        </w:rPr>
        <w:t>Action Items</w:t>
      </w:r>
    </w:p>
    <w:p w:rsidRPr="00851170" w:rsidR="00725538" w:rsidP="00851170" w:rsidRDefault="00D36549" w14:paraId="538B5B99" w14:textId="42522F3A">
      <w:pPr>
        <w:tabs>
          <w:tab w:val="left" w:pos="360"/>
        </w:tabs>
        <w:spacing w:before="360" w:after="40"/>
        <w:rPr>
          <w:rFonts w:ascii="Calisto MT" w:hAnsi="Calisto MT" w:eastAsia="Calibri" w:cs="Calibri"/>
          <w:b/>
          <w:sz w:val="23"/>
          <w:szCs w:val="23"/>
        </w:rPr>
      </w:pPr>
      <w:r w:rsidRPr="00851170">
        <w:rPr>
          <w:rFonts w:ascii="Calisto MT" w:hAnsi="Calisto MT" w:eastAsia="Calibri" w:cs="Calibri"/>
          <w:b/>
          <w:sz w:val="23"/>
          <w:szCs w:val="23"/>
        </w:rPr>
        <w:t>V</w:t>
      </w:r>
      <w:r w:rsidRPr="00851170" w:rsidR="004C782A">
        <w:rPr>
          <w:rFonts w:ascii="Calisto MT" w:hAnsi="Calisto MT" w:eastAsia="Calibri" w:cs="Calibri"/>
          <w:b/>
          <w:sz w:val="23"/>
          <w:szCs w:val="23"/>
        </w:rPr>
        <w:t>I</w:t>
      </w:r>
      <w:r w:rsidRPr="00851170">
        <w:rPr>
          <w:rFonts w:ascii="Calisto MT" w:hAnsi="Calisto MT" w:eastAsia="Calibri" w:cs="Calibri"/>
          <w:b/>
          <w:sz w:val="23"/>
          <w:szCs w:val="23"/>
        </w:rPr>
        <w:t>. Information</w:t>
      </w:r>
      <w:r w:rsidRPr="00851170" w:rsidR="00725538">
        <w:rPr>
          <w:rFonts w:ascii="Calisto MT" w:hAnsi="Calisto MT" w:eastAsia="Calibri" w:cs="Calibri"/>
          <w:b/>
          <w:sz w:val="23"/>
          <w:szCs w:val="23"/>
        </w:rPr>
        <w:t xml:space="preserve"> Items</w:t>
      </w:r>
    </w:p>
    <w:p w:rsidRPr="00851170" w:rsidR="00851170" w:rsidP="00851170" w:rsidRDefault="00851170" w14:paraId="5549F17B" w14:textId="17BA9B52">
      <w:pPr>
        <w:pStyle w:val="ListParagraph"/>
        <w:numPr>
          <w:ilvl w:val="0"/>
          <w:numId w:val="18"/>
        </w:numPr>
        <w:spacing w:before="40"/>
        <w:rPr>
          <w:rFonts w:ascii="Calisto MT" w:hAnsi="Calisto MT" w:eastAsia="Calibri" w:cs="Calibri"/>
          <w:bCs/>
          <w:sz w:val="23"/>
          <w:szCs w:val="23"/>
        </w:rPr>
      </w:pPr>
      <w:r w:rsidRPr="00851170">
        <w:rPr>
          <w:rFonts w:ascii="Calisto MT" w:hAnsi="Calisto MT" w:eastAsia="Calibri" w:cs="Calibri"/>
          <w:bCs/>
          <w:sz w:val="23"/>
          <w:szCs w:val="23"/>
        </w:rPr>
        <w:t>AS Student Development Fund Policy (Deactivation)</w:t>
      </w:r>
    </w:p>
    <w:p w:rsidRPr="00851170" w:rsidR="00851170" w:rsidP="00851170" w:rsidRDefault="00BC3603" w14:paraId="1DB73009" w14:textId="67D5E30C">
      <w:pPr>
        <w:pStyle w:val="ListParagraph"/>
        <w:spacing w:before="40"/>
        <w:ind w:left="806"/>
        <w:rPr>
          <w:rFonts w:ascii="Calisto MT" w:hAnsi="Calisto MT" w:eastAsia="Calibri" w:cs="Calibri"/>
          <w:bCs/>
          <w:sz w:val="23"/>
          <w:szCs w:val="23"/>
        </w:rPr>
      </w:pPr>
      <w:r>
        <w:rPr>
          <w:rFonts w:ascii="Calisto MT" w:hAnsi="Calisto MT" w:eastAsia="Calibri" w:cs="Calibri"/>
          <w:bCs/>
          <w:sz w:val="23"/>
          <w:szCs w:val="23"/>
        </w:rPr>
        <w:t>Jo said they are requesting deactivation of this policy because the name</w:t>
      </w:r>
      <w:r w:rsidR="00570A14">
        <w:rPr>
          <w:rFonts w:ascii="Calisto MT" w:hAnsi="Calisto MT" w:eastAsia="Calibri" w:cs="Calibri"/>
          <w:bCs/>
          <w:sz w:val="23"/>
          <w:szCs w:val="23"/>
        </w:rPr>
        <w:t xml:space="preserve"> of the fund</w:t>
      </w:r>
      <w:r>
        <w:rPr>
          <w:rFonts w:ascii="Calisto MT" w:hAnsi="Calisto MT" w:eastAsia="Calibri" w:cs="Calibri"/>
          <w:bCs/>
          <w:sz w:val="23"/>
          <w:szCs w:val="23"/>
        </w:rPr>
        <w:t xml:space="preserve"> and approval process has changed. It also references positions that don’t exist. It also prevents the AS Board from accessing fund</w:t>
      </w:r>
      <w:r w:rsidR="00570A14">
        <w:rPr>
          <w:rFonts w:ascii="Calisto MT" w:hAnsi="Calisto MT" w:eastAsia="Calibri" w:cs="Calibri"/>
          <w:bCs/>
          <w:sz w:val="23"/>
          <w:szCs w:val="23"/>
        </w:rPr>
        <w:t>s</w:t>
      </w:r>
      <w:r>
        <w:rPr>
          <w:rFonts w:ascii="Calisto MT" w:hAnsi="Calisto MT" w:eastAsia="Calibri" w:cs="Calibri"/>
          <w:bCs/>
          <w:sz w:val="23"/>
          <w:szCs w:val="23"/>
        </w:rPr>
        <w:t xml:space="preserve">. Jo said they are looking into moving this </w:t>
      </w:r>
      <w:r w:rsidR="00570A14">
        <w:rPr>
          <w:rFonts w:ascii="Calisto MT" w:hAnsi="Calisto MT" w:eastAsia="Calibri" w:cs="Calibri"/>
          <w:bCs/>
          <w:sz w:val="23"/>
          <w:szCs w:val="23"/>
        </w:rPr>
        <w:t xml:space="preserve">funding source </w:t>
      </w:r>
      <w:r>
        <w:rPr>
          <w:rFonts w:ascii="Calisto MT" w:hAnsi="Calisto MT" w:eastAsia="Calibri" w:cs="Calibri"/>
          <w:bCs/>
          <w:sz w:val="23"/>
          <w:szCs w:val="23"/>
        </w:rPr>
        <w:t>into the Reserves Policy</w:t>
      </w:r>
      <w:r w:rsidR="00570A14">
        <w:rPr>
          <w:rFonts w:ascii="Calisto MT" w:hAnsi="Calisto MT" w:eastAsia="Calibri" w:cs="Calibri"/>
          <w:bCs/>
          <w:sz w:val="23"/>
          <w:szCs w:val="23"/>
        </w:rPr>
        <w:t xml:space="preserve"> and therefore a new policy would be written</w:t>
      </w:r>
      <w:r>
        <w:rPr>
          <w:rFonts w:ascii="Calisto MT" w:hAnsi="Calisto MT" w:eastAsia="Calibri" w:cs="Calibri"/>
          <w:bCs/>
          <w:sz w:val="23"/>
          <w:szCs w:val="23"/>
        </w:rPr>
        <w:t xml:space="preserve">. They suggest that the Personnel Office </w:t>
      </w:r>
      <w:r w:rsidR="00570A14">
        <w:rPr>
          <w:rFonts w:ascii="Calisto MT" w:hAnsi="Calisto MT" w:eastAsia="Calibri" w:cs="Calibri"/>
          <w:bCs/>
          <w:sz w:val="23"/>
          <w:szCs w:val="23"/>
        </w:rPr>
        <w:t>r</w:t>
      </w:r>
      <w:r>
        <w:rPr>
          <w:rFonts w:ascii="Calisto MT" w:hAnsi="Calisto MT" w:eastAsia="Calibri" w:cs="Calibri"/>
          <w:bCs/>
          <w:sz w:val="23"/>
          <w:szCs w:val="23"/>
        </w:rPr>
        <w:t>eference other policies that also handle development for student employees. There were no questions.</w:t>
      </w:r>
    </w:p>
    <w:p w:rsidRPr="00BC3603" w:rsidR="00851170" w:rsidP="00BC3603" w:rsidRDefault="00851170" w14:paraId="289E5CEF" w14:textId="7677CF5E">
      <w:pPr>
        <w:pStyle w:val="ListParagraph"/>
        <w:numPr>
          <w:ilvl w:val="0"/>
          <w:numId w:val="18"/>
        </w:numPr>
        <w:spacing w:before="240"/>
        <w:rPr>
          <w:rFonts w:ascii="Calisto MT" w:hAnsi="Calisto MT" w:eastAsia="Calibri" w:cs="Calibri"/>
          <w:bCs/>
          <w:sz w:val="23"/>
          <w:szCs w:val="23"/>
        </w:rPr>
      </w:pPr>
      <w:r w:rsidRPr="00BC3603">
        <w:rPr>
          <w:rFonts w:ascii="Calisto MT" w:hAnsi="Calisto MT" w:eastAsia="Calibri" w:cs="Calibri"/>
          <w:bCs/>
          <w:sz w:val="23"/>
          <w:szCs w:val="23"/>
        </w:rPr>
        <w:t>AS Budget Authority Policy (Deactivation)</w:t>
      </w:r>
    </w:p>
    <w:p w:rsidRPr="00BC3603" w:rsidR="00BC3603" w:rsidP="00BC3603" w:rsidRDefault="00BC3603" w14:paraId="570BB050" w14:textId="3E1EF10E">
      <w:pPr>
        <w:ind w:left="806"/>
        <w:rPr>
          <w:rFonts w:ascii="Calisto MT" w:hAnsi="Calisto MT" w:eastAsia="Calibri" w:cs="Calibri"/>
          <w:bCs/>
          <w:sz w:val="23"/>
          <w:szCs w:val="23"/>
        </w:rPr>
      </w:pPr>
      <w:r>
        <w:rPr>
          <w:rFonts w:ascii="Calisto MT" w:hAnsi="Calisto MT" w:eastAsia="Calibri" w:cs="Calibri"/>
          <w:bCs/>
          <w:sz w:val="23"/>
          <w:szCs w:val="23"/>
        </w:rPr>
        <w:t xml:space="preserve">Jo said they are requesting deactivation of this policy because students have not been Budget Authorities for a few years because the Budget Authority for the State lies with Professional </w:t>
      </w:r>
      <w:r>
        <w:rPr>
          <w:rFonts w:ascii="Calisto MT" w:hAnsi="Calisto MT" w:eastAsia="Calibri" w:cs="Calibri"/>
          <w:bCs/>
          <w:sz w:val="23"/>
          <w:szCs w:val="23"/>
        </w:rPr>
        <w:lastRenderedPageBreak/>
        <w:t>Staff. There are now Student Budget Coordinators as identified by their Job Descriptions. Alexander said that at the time this policy was in place the students were also not official Budget Authorities and instead Vigil was the Authority for all of the AS Budgets. This model has not been used for several years and yet the policy remained active.</w:t>
      </w:r>
    </w:p>
    <w:p w:rsidRPr="00BC3603" w:rsidR="00851170" w:rsidP="00BC3603" w:rsidRDefault="00851170" w14:paraId="40CB2341" w14:textId="7FD22ED3">
      <w:pPr>
        <w:pStyle w:val="ListParagraph"/>
        <w:numPr>
          <w:ilvl w:val="0"/>
          <w:numId w:val="18"/>
        </w:numPr>
        <w:spacing w:before="240"/>
        <w:rPr>
          <w:rFonts w:ascii="Calisto MT" w:hAnsi="Calisto MT" w:eastAsia="Calibri" w:cs="Calibri"/>
          <w:bCs/>
          <w:sz w:val="23"/>
          <w:szCs w:val="23"/>
        </w:rPr>
      </w:pPr>
      <w:r w:rsidRPr="00BC3603">
        <w:rPr>
          <w:rFonts w:ascii="Calisto MT" w:hAnsi="Calisto MT" w:eastAsia="Calibri" w:cs="Calibri"/>
          <w:bCs/>
          <w:sz w:val="23"/>
          <w:szCs w:val="23"/>
        </w:rPr>
        <w:t>FY21 Budget Discussion</w:t>
      </w:r>
    </w:p>
    <w:p w:rsidR="00BC3603" w:rsidP="00E47D0D" w:rsidRDefault="00BC3603" w14:paraId="13F38215" w14:textId="121B7EB3">
      <w:pPr>
        <w:pStyle w:val="ListParagraph"/>
        <w:spacing w:before="120"/>
        <w:ind w:left="806"/>
        <w:contextualSpacing w:val="0"/>
        <w:rPr>
          <w:rFonts w:ascii="Calisto MT" w:hAnsi="Calisto MT" w:eastAsia="Calibri" w:cs="Calibri"/>
          <w:bCs/>
          <w:sz w:val="23"/>
          <w:szCs w:val="23"/>
        </w:rPr>
      </w:pPr>
      <w:r>
        <w:rPr>
          <w:rFonts w:ascii="Calisto MT" w:hAnsi="Calisto MT" w:eastAsia="Calibri" w:cs="Calibri"/>
          <w:bCs/>
          <w:sz w:val="23"/>
          <w:szCs w:val="23"/>
        </w:rPr>
        <w:t xml:space="preserve">The AS has been asked by Services &amp; Activities Fee Committee to </w:t>
      </w:r>
      <w:r w:rsidR="006F2A39">
        <w:rPr>
          <w:rFonts w:ascii="Calisto MT" w:hAnsi="Calisto MT" w:eastAsia="Calibri" w:cs="Calibri"/>
          <w:bCs/>
          <w:sz w:val="23"/>
          <w:szCs w:val="23"/>
        </w:rPr>
        <w:t xml:space="preserve">put together a budget with a 5% and a 10% drop in enrollment. In summer there will be no events and all classes will be online. The original base budget requests were for </w:t>
      </w:r>
      <w:r w:rsidR="00570A14">
        <w:rPr>
          <w:rFonts w:ascii="Calisto MT" w:hAnsi="Calisto MT" w:eastAsia="Calibri" w:cs="Calibri"/>
          <w:bCs/>
          <w:sz w:val="23"/>
          <w:szCs w:val="23"/>
        </w:rPr>
        <w:t>$</w:t>
      </w:r>
      <w:r w:rsidR="006F2A39">
        <w:rPr>
          <w:rFonts w:ascii="Calisto MT" w:hAnsi="Calisto MT" w:eastAsia="Calibri" w:cs="Calibri"/>
          <w:bCs/>
          <w:sz w:val="23"/>
          <w:szCs w:val="23"/>
        </w:rPr>
        <w:t xml:space="preserve">3,265,793. This would have left them with a $111,047 deficit. They have requested Budget Authorities to look critically at their budget specifically for summer to identify what they believe to be essential workers. Vigil also adjusted </w:t>
      </w:r>
      <w:r w:rsidR="00570A14">
        <w:rPr>
          <w:rFonts w:ascii="Calisto MT" w:hAnsi="Calisto MT" w:eastAsia="Calibri" w:cs="Calibri"/>
          <w:bCs/>
          <w:sz w:val="23"/>
          <w:szCs w:val="23"/>
        </w:rPr>
        <w:t>several budgets</w:t>
      </w:r>
      <w:r w:rsidR="00E47D0D">
        <w:rPr>
          <w:rFonts w:ascii="Calisto MT" w:hAnsi="Calisto MT" w:eastAsia="Calibri" w:cs="Calibri"/>
          <w:bCs/>
          <w:sz w:val="23"/>
          <w:szCs w:val="23"/>
        </w:rPr>
        <w:t xml:space="preserve"> </w:t>
      </w:r>
      <w:r w:rsidR="006F2A39">
        <w:rPr>
          <w:rFonts w:ascii="Calisto MT" w:hAnsi="Calisto MT" w:eastAsia="Calibri" w:cs="Calibri"/>
          <w:bCs/>
          <w:sz w:val="23"/>
          <w:szCs w:val="23"/>
        </w:rPr>
        <w:t>for the Hiring Freeze, for example they will not be replacing the Dean of Students at this time. They also planned to hire a</w:t>
      </w:r>
      <w:r w:rsidR="00570A14">
        <w:rPr>
          <w:rFonts w:ascii="Calisto MT" w:hAnsi="Calisto MT" w:eastAsia="Calibri" w:cs="Calibri"/>
          <w:bCs/>
          <w:sz w:val="23"/>
          <w:szCs w:val="23"/>
        </w:rPr>
        <w:t>n</w:t>
      </w:r>
      <w:r w:rsidR="006F2A39">
        <w:rPr>
          <w:rFonts w:ascii="Calisto MT" w:hAnsi="Calisto MT" w:eastAsia="Calibri" w:cs="Calibri"/>
          <w:bCs/>
          <w:sz w:val="23"/>
          <w:szCs w:val="23"/>
        </w:rPr>
        <w:t xml:space="preserve"> Assistant Director to oversee the Ethnic Student Center and Student Advocacy &amp; Identity Resource Centers, with the freeze they will not be hiring this year. The two student positions had summer </w:t>
      </w:r>
      <w:r w:rsidR="008B1FFC">
        <w:rPr>
          <w:rFonts w:ascii="Calisto MT" w:hAnsi="Calisto MT" w:eastAsia="Calibri" w:cs="Calibri"/>
          <w:bCs/>
          <w:sz w:val="23"/>
          <w:szCs w:val="23"/>
        </w:rPr>
        <w:t>quarter but</w:t>
      </w:r>
      <w:r w:rsidR="00570A14">
        <w:rPr>
          <w:rFonts w:ascii="Calisto MT" w:hAnsi="Calisto MT" w:eastAsia="Calibri" w:cs="Calibri"/>
          <w:bCs/>
          <w:sz w:val="23"/>
          <w:szCs w:val="23"/>
        </w:rPr>
        <w:t xml:space="preserve"> were</w:t>
      </w:r>
      <w:r w:rsidR="006F2A39">
        <w:rPr>
          <w:rFonts w:ascii="Calisto MT" w:hAnsi="Calisto MT" w:eastAsia="Calibri" w:cs="Calibri"/>
          <w:bCs/>
          <w:sz w:val="23"/>
          <w:szCs w:val="23"/>
        </w:rPr>
        <w:t xml:space="preserve"> removed</w:t>
      </w:r>
      <w:r w:rsidR="00570A14">
        <w:rPr>
          <w:rFonts w:ascii="Calisto MT" w:hAnsi="Calisto MT" w:eastAsia="Calibri" w:cs="Calibri"/>
          <w:bCs/>
          <w:sz w:val="23"/>
          <w:szCs w:val="23"/>
        </w:rPr>
        <w:t xml:space="preserve"> at the recommendation of the supervisors</w:t>
      </w:r>
      <w:r w:rsidR="006F2A39">
        <w:rPr>
          <w:rFonts w:ascii="Calisto MT" w:hAnsi="Calisto MT" w:eastAsia="Calibri" w:cs="Calibri"/>
          <w:bCs/>
          <w:sz w:val="23"/>
          <w:szCs w:val="23"/>
        </w:rPr>
        <w:t xml:space="preserve">. Also, Vigil has moved her position to .8 for the rest of the year and will only work 4 days a week. Alexander thinks that it was a little premature to remove all of the funding </w:t>
      </w:r>
      <w:r w:rsidR="008B1FFC">
        <w:rPr>
          <w:rFonts w:ascii="Calisto MT" w:hAnsi="Calisto MT" w:eastAsia="Calibri" w:cs="Calibri"/>
          <w:bCs/>
          <w:sz w:val="23"/>
          <w:szCs w:val="23"/>
        </w:rPr>
        <w:t xml:space="preserve">for some positions, </w:t>
      </w:r>
      <w:r w:rsidR="006F2A39">
        <w:rPr>
          <w:rFonts w:ascii="Calisto MT" w:hAnsi="Calisto MT" w:eastAsia="Calibri" w:cs="Calibri"/>
          <w:bCs/>
          <w:sz w:val="23"/>
          <w:szCs w:val="23"/>
        </w:rPr>
        <w:t>so they may not have as many reductions appears here.</w:t>
      </w:r>
      <w:r w:rsidR="008B1FFC">
        <w:rPr>
          <w:rFonts w:ascii="Calisto MT" w:hAnsi="Calisto MT" w:eastAsia="Calibri" w:cs="Calibri"/>
          <w:bCs/>
          <w:sz w:val="23"/>
          <w:szCs w:val="23"/>
        </w:rPr>
        <w:t xml:space="preserve"> He will work with Vigil to review.</w:t>
      </w:r>
      <w:r w:rsidR="002450E4">
        <w:rPr>
          <w:rFonts w:ascii="Calisto MT" w:hAnsi="Calisto MT" w:eastAsia="Calibri" w:cs="Calibri"/>
          <w:bCs/>
          <w:sz w:val="23"/>
          <w:szCs w:val="23"/>
        </w:rPr>
        <w:t xml:space="preserve"> What they are looking at is at least a $100,000 deficit </w:t>
      </w:r>
      <w:r w:rsidR="008B1FFC">
        <w:rPr>
          <w:rFonts w:ascii="Calisto MT" w:hAnsi="Calisto MT" w:eastAsia="Calibri" w:cs="Calibri"/>
          <w:bCs/>
          <w:sz w:val="23"/>
          <w:szCs w:val="23"/>
        </w:rPr>
        <w:t xml:space="preserve">for the year, </w:t>
      </w:r>
      <w:r w:rsidR="002450E4">
        <w:rPr>
          <w:rFonts w:ascii="Calisto MT" w:hAnsi="Calisto MT" w:eastAsia="Calibri" w:cs="Calibri"/>
          <w:bCs/>
          <w:sz w:val="23"/>
          <w:szCs w:val="23"/>
        </w:rPr>
        <w:t>prior to taking out any hours for summer. Jo said that the process for Services &amp; Activities Fee</w:t>
      </w:r>
      <w:r w:rsidR="008B1FFC">
        <w:rPr>
          <w:rFonts w:ascii="Calisto MT" w:hAnsi="Calisto MT" w:eastAsia="Calibri" w:cs="Calibri"/>
          <w:bCs/>
          <w:sz w:val="23"/>
          <w:szCs w:val="23"/>
        </w:rPr>
        <w:t xml:space="preserve"> (S &amp; A)</w:t>
      </w:r>
      <w:r w:rsidR="002450E4">
        <w:rPr>
          <w:rFonts w:ascii="Calisto MT" w:hAnsi="Calisto MT" w:eastAsia="Calibri" w:cs="Calibri"/>
          <w:bCs/>
          <w:sz w:val="23"/>
          <w:szCs w:val="23"/>
        </w:rPr>
        <w:t xml:space="preserve"> reduction was a lot of hard work for people, but it was also a successful process. </w:t>
      </w:r>
      <w:r w:rsidR="008B1FFC">
        <w:rPr>
          <w:rFonts w:ascii="Calisto MT" w:hAnsi="Calisto MT" w:eastAsia="Calibri" w:cs="Calibri"/>
          <w:bCs/>
          <w:sz w:val="23"/>
          <w:szCs w:val="23"/>
        </w:rPr>
        <w:t xml:space="preserve">Jo wants to find a successful process for next year’s budget as well. </w:t>
      </w:r>
    </w:p>
    <w:p w:rsidR="008B1FFC" w:rsidP="00E47D0D" w:rsidRDefault="002450E4" w14:paraId="602EB493" w14:textId="77777777">
      <w:pPr>
        <w:pStyle w:val="ListParagraph"/>
        <w:spacing w:before="120"/>
        <w:ind w:left="806"/>
        <w:contextualSpacing w:val="0"/>
        <w:rPr>
          <w:rFonts w:ascii="Calisto MT" w:hAnsi="Calisto MT" w:eastAsia="Calibri" w:cs="Calibri"/>
          <w:bCs/>
          <w:sz w:val="23"/>
          <w:szCs w:val="23"/>
        </w:rPr>
      </w:pPr>
      <w:r>
        <w:rPr>
          <w:rFonts w:ascii="Calisto MT" w:hAnsi="Calisto MT" w:eastAsia="Calibri" w:cs="Calibri"/>
          <w:bCs/>
          <w:sz w:val="23"/>
          <w:szCs w:val="23"/>
        </w:rPr>
        <w:t>Alexander doesn’t think that we need to have detailed reductions to bring this to Services &amp; Activities Fee Committee. He thinks that they can just get the numbers from</w:t>
      </w:r>
      <w:r w:rsidR="00C40EC3">
        <w:rPr>
          <w:rFonts w:ascii="Calisto MT" w:hAnsi="Calisto MT" w:eastAsia="Calibri" w:cs="Calibri"/>
          <w:bCs/>
          <w:sz w:val="23"/>
          <w:szCs w:val="23"/>
        </w:rPr>
        <w:t xml:space="preserve"> that committee and split it across the same percentages that were used last year. Unless the AS thinks they will ask for </w:t>
      </w:r>
      <w:r w:rsidR="00385213">
        <w:rPr>
          <w:rFonts w:ascii="Calisto MT" w:hAnsi="Calisto MT" w:eastAsia="Calibri" w:cs="Calibri"/>
          <w:bCs/>
          <w:sz w:val="23"/>
          <w:szCs w:val="23"/>
        </w:rPr>
        <w:t>a larger percentage.</w:t>
      </w:r>
      <w:r w:rsidR="00C40EC3">
        <w:rPr>
          <w:rFonts w:ascii="Calisto MT" w:hAnsi="Calisto MT" w:eastAsia="Calibri" w:cs="Calibri"/>
          <w:bCs/>
          <w:sz w:val="23"/>
          <w:szCs w:val="23"/>
        </w:rPr>
        <w:t xml:space="preserve"> Jo said at this point they are working forward to tell S &amp; A how much they need, but then they may get the numbers from S &amp; A and then</w:t>
      </w:r>
      <w:r w:rsidR="008B1FFC">
        <w:rPr>
          <w:rFonts w:ascii="Calisto MT" w:hAnsi="Calisto MT" w:eastAsia="Calibri" w:cs="Calibri"/>
          <w:bCs/>
          <w:sz w:val="23"/>
          <w:szCs w:val="23"/>
        </w:rPr>
        <w:t xml:space="preserve"> they may</w:t>
      </w:r>
      <w:r w:rsidR="00C40EC3">
        <w:rPr>
          <w:rFonts w:ascii="Calisto MT" w:hAnsi="Calisto MT" w:eastAsia="Calibri" w:cs="Calibri"/>
          <w:bCs/>
          <w:sz w:val="23"/>
          <w:szCs w:val="23"/>
        </w:rPr>
        <w:t xml:space="preserve"> have to work backwards. Jo said that if they look at t</w:t>
      </w:r>
      <w:r w:rsidR="008B1FFC">
        <w:rPr>
          <w:rFonts w:ascii="Calisto MT" w:hAnsi="Calisto MT" w:eastAsia="Calibri" w:cs="Calibri"/>
          <w:bCs/>
          <w:sz w:val="23"/>
          <w:szCs w:val="23"/>
        </w:rPr>
        <w:t>he budget critically</w:t>
      </w:r>
      <w:r w:rsidR="00C40EC3">
        <w:rPr>
          <w:rFonts w:ascii="Calisto MT" w:hAnsi="Calisto MT" w:eastAsia="Calibri" w:cs="Calibri"/>
          <w:bCs/>
          <w:sz w:val="23"/>
          <w:szCs w:val="23"/>
        </w:rPr>
        <w:t xml:space="preserve"> and there are things that they cannot cut</w:t>
      </w:r>
      <w:r w:rsidR="008B1FFC">
        <w:rPr>
          <w:rFonts w:ascii="Calisto MT" w:hAnsi="Calisto MT" w:eastAsia="Calibri" w:cs="Calibri"/>
          <w:bCs/>
          <w:sz w:val="23"/>
          <w:szCs w:val="23"/>
        </w:rPr>
        <w:t>,</w:t>
      </w:r>
      <w:r w:rsidR="00C40EC3">
        <w:rPr>
          <w:rFonts w:ascii="Calisto MT" w:hAnsi="Calisto MT" w:eastAsia="Calibri" w:cs="Calibri"/>
          <w:bCs/>
          <w:sz w:val="23"/>
          <w:szCs w:val="23"/>
        </w:rPr>
        <w:t xml:space="preserve"> then the</w:t>
      </w:r>
      <w:r w:rsidR="008B1FFC">
        <w:rPr>
          <w:rFonts w:ascii="Calisto MT" w:hAnsi="Calisto MT" w:eastAsia="Calibri" w:cs="Calibri"/>
          <w:bCs/>
          <w:sz w:val="23"/>
          <w:szCs w:val="23"/>
        </w:rPr>
        <w:t xml:space="preserve"> AS</w:t>
      </w:r>
      <w:r w:rsidR="00C40EC3">
        <w:rPr>
          <w:rFonts w:ascii="Calisto MT" w:hAnsi="Calisto MT" w:eastAsia="Calibri" w:cs="Calibri"/>
          <w:bCs/>
          <w:sz w:val="23"/>
          <w:szCs w:val="23"/>
        </w:rPr>
        <w:t xml:space="preserve"> may need to ask for more from S &amp; A. </w:t>
      </w:r>
    </w:p>
    <w:p w:rsidR="008B1FFC" w:rsidP="00E47D0D" w:rsidRDefault="00C40EC3" w14:paraId="46F1520A" w14:textId="77777777">
      <w:pPr>
        <w:pStyle w:val="ListParagraph"/>
        <w:spacing w:before="120"/>
        <w:ind w:left="806"/>
        <w:contextualSpacing w:val="0"/>
        <w:rPr>
          <w:rFonts w:ascii="Calisto MT" w:hAnsi="Calisto MT" w:eastAsia="Calibri" w:cs="Calibri"/>
          <w:bCs/>
          <w:sz w:val="23"/>
          <w:szCs w:val="23"/>
        </w:rPr>
      </w:pPr>
      <w:r>
        <w:rPr>
          <w:rFonts w:ascii="Calisto MT" w:hAnsi="Calisto MT" w:eastAsia="Calibri" w:cs="Calibri"/>
          <w:bCs/>
          <w:sz w:val="23"/>
          <w:szCs w:val="23"/>
        </w:rPr>
        <w:t>Jo asked if Finance Council needs more information to help them make decisions. What would they need to help them?</w:t>
      </w:r>
      <w:r w:rsidR="00385213">
        <w:rPr>
          <w:rFonts w:ascii="Calisto MT" w:hAnsi="Calisto MT" w:eastAsia="Calibri" w:cs="Calibri"/>
          <w:bCs/>
          <w:sz w:val="23"/>
          <w:szCs w:val="23"/>
        </w:rPr>
        <w:t xml:space="preserve"> There were more questions about timeline and process.</w:t>
      </w:r>
      <w:r>
        <w:rPr>
          <w:rFonts w:ascii="Calisto MT" w:hAnsi="Calisto MT" w:eastAsia="Calibri" w:cs="Calibri"/>
          <w:bCs/>
          <w:sz w:val="23"/>
          <w:szCs w:val="23"/>
        </w:rPr>
        <w:t xml:space="preserve"> </w:t>
      </w:r>
      <w:r w:rsidR="00385213">
        <w:rPr>
          <w:rFonts w:ascii="Calisto MT" w:hAnsi="Calisto MT" w:eastAsia="Calibri" w:cs="Calibri"/>
          <w:bCs/>
          <w:sz w:val="23"/>
          <w:szCs w:val="23"/>
        </w:rPr>
        <w:t>Jo told the committee that t</w:t>
      </w:r>
      <w:r>
        <w:rPr>
          <w:rFonts w:ascii="Calisto MT" w:hAnsi="Calisto MT" w:eastAsia="Calibri" w:cs="Calibri"/>
          <w:bCs/>
          <w:sz w:val="23"/>
          <w:szCs w:val="23"/>
        </w:rPr>
        <w:t>he final AS Budget passed by the Board has not been completed before S &amp; A budget is completed</w:t>
      </w:r>
      <w:r w:rsidR="008B1FFC">
        <w:rPr>
          <w:rFonts w:ascii="Calisto MT" w:hAnsi="Calisto MT" w:eastAsia="Calibri" w:cs="Calibri"/>
          <w:bCs/>
          <w:sz w:val="23"/>
          <w:szCs w:val="23"/>
        </w:rPr>
        <w:t xml:space="preserve"> for many years</w:t>
      </w:r>
      <w:r>
        <w:rPr>
          <w:rFonts w:ascii="Calisto MT" w:hAnsi="Calisto MT" w:eastAsia="Calibri" w:cs="Calibri"/>
          <w:bCs/>
          <w:sz w:val="23"/>
          <w:szCs w:val="23"/>
        </w:rPr>
        <w:t xml:space="preserve">. What it comes down to is by the end of this academic year they have to make a decision on the percentage allocation. In terms of the budget presentation, they don’t have to have every line item complete by the time they present to S &amp; A. Vigil said that given that students are doing remote work summer quarter and possibly fall quarter, would the committee be advocating again to reduce the fee to as low as possible again? If this is possible then they are looking at a potential of $400,000 that needs to be reduced and they wouldn’t necessarily have that much in AS Reserves. </w:t>
      </w:r>
    </w:p>
    <w:p w:rsidR="002450E4" w:rsidP="00E47D0D" w:rsidRDefault="00C40EC3" w14:paraId="7E0824C4" w14:textId="43D85C63">
      <w:pPr>
        <w:pStyle w:val="ListParagraph"/>
        <w:spacing w:before="120"/>
        <w:ind w:left="806"/>
        <w:contextualSpacing w:val="0"/>
        <w:rPr>
          <w:rFonts w:ascii="Calisto MT" w:hAnsi="Calisto MT" w:eastAsia="Calibri" w:cs="Calibri"/>
          <w:bCs/>
          <w:sz w:val="23"/>
          <w:szCs w:val="23"/>
        </w:rPr>
      </w:pPr>
      <w:r>
        <w:rPr>
          <w:rFonts w:ascii="Calisto MT" w:hAnsi="Calisto MT" w:eastAsia="Calibri" w:cs="Calibri"/>
          <w:bCs/>
          <w:sz w:val="23"/>
          <w:szCs w:val="23"/>
        </w:rPr>
        <w:t xml:space="preserve">Alexander said there is a group of folks getting together to look at the auxiliary services of the university, including AS and Viking Union, campus rec, housing &amp; dining, athletics. These are groups that get no funding from the state or from tuition. Alexander said that he recommends looking at </w:t>
      </w:r>
      <w:r w:rsidR="008B1FFC">
        <w:rPr>
          <w:rFonts w:ascii="Calisto MT" w:hAnsi="Calisto MT" w:eastAsia="Calibri" w:cs="Calibri"/>
          <w:bCs/>
          <w:sz w:val="23"/>
          <w:szCs w:val="23"/>
        </w:rPr>
        <w:t xml:space="preserve">a </w:t>
      </w:r>
      <w:r>
        <w:rPr>
          <w:rFonts w:ascii="Calisto MT" w:hAnsi="Calisto MT" w:eastAsia="Calibri" w:cs="Calibri"/>
          <w:bCs/>
          <w:sz w:val="23"/>
          <w:szCs w:val="23"/>
        </w:rPr>
        <w:t>15%</w:t>
      </w:r>
      <w:r w:rsidR="008B1FFC">
        <w:rPr>
          <w:rFonts w:ascii="Calisto MT" w:hAnsi="Calisto MT" w:eastAsia="Calibri" w:cs="Calibri"/>
          <w:bCs/>
          <w:sz w:val="23"/>
          <w:szCs w:val="23"/>
        </w:rPr>
        <w:t xml:space="preserve"> reduction</w:t>
      </w:r>
      <w:r>
        <w:rPr>
          <w:rFonts w:ascii="Calisto MT" w:hAnsi="Calisto MT" w:eastAsia="Calibri" w:cs="Calibri"/>
          <w:bCs/>
          <w:sz w:val="23"/>
          <w:szCs w:val="23"/>
        </w:rPr>
        <w:t xml:space="preserve"> based on national numbers. Students being online for fall and winter </w:t>
      </w:r>
      <w:r w:rsidR="00962125">
        <w:rPr>
          <w:rFonts w:ascii="Calisto MT" w:hAnsi="Calisto MT" w:eastAsia="Calibri" w:cs="Calibri"/>
          <w:bCs/>
          <w:sz w:val="23"/>
          <w:szCs w:val="23"/>
        </w:rPr>
        <w:t>doesn’t impact auxiliary in the same way</w:t>
      </w:r>
      <w:r w:rsidR="008B1FFC">
        <w:rPr>
          <w:rFonts w:ascii="Calisto MT" w:hAnsi="Calisto MT" w:eastAsia="Calibri" w:cs="Calibri"/>
          <w:bCs/>
          <w:sz w:val="23"/>
          <w:szCs w:val="23"/>
        </w:rPr>
        <w:t xml:space="preserve"> it impacts others</w:t>
      </w:r>
      <w:r w:rsidR="00962125">
        <w:rPr>
          <w:rFonts w:ascii="Calisto MT" w:hAnsi="Calisto MT" w:eastAsia="Calibri" w:cs="Calibri"/>
          <w:bCs/>
          <w:sz w:val="23"/>
          <w:szCs w:val="23"/>
        </w:rPr>
        <w:t xml:space="preserve">. When there are no people on campus, it is hard to figure out how to collect funds for these auxiliary services. This is also not something that is paid into only when people want to pay them. There are some fees that are still required based on agreements. Alexander said that they know that they are going to come out of this eventually, but they can’t have the system be so reduced that they don’t have the </w:t>
      </w:r>
      <w:r w:rsidR="00962125">
        <w:rPr>
          <w:rFonts w:ascii="Calisto MT" w:hAnsi="Calisto MT" w:eastAsia="Calibri" w:cs="Calibri"/>
          <w:bCs/>
          <w:sz w:val="23"/>
          <w:szCs w:val="23"/>
        </w:rPr>
        <w:lastRenderedPageBreak/>
        <w:t>services needed for students when they return. Jo said that they are limited in their knowledge and therefor have some struggles making decisions long term, but it is important to keep long term in mind. Jo said that if students would be better off having this money in their pockets now</w:t>
      </w:r>
      <w:r w:rsidR="008B1FFC">
        <w:rPr>
          <w:rFonts w:ascii="Calisto MT" w:hAnsi="Calisto MT" w:eastAsia="Calibri" w:cs="Calibri"/>
          <w:bCs/>
          <w:sz w:val="23"/>
          <w:szCs w:val="23"/>
        </w:rPr>
        <w:t>,</w:t>
      </w:r>
      <w:r w:rsidR="00962125">
        <w:rPr>
          <w:rFonts w:ascii="Calisto MT" w:hAnsi="Calisto MT" w:eastAsia="Calibri" w:cs="Calibri"/>
          <w:bCs/>
          <w:sz w:val="23"/>
          <w:szCs w:val="23"/>
        </w:rPr>
        <w:t xml:space="preserve"> then that is an important perspective to keep in mind. Romo was an employee during the first recession in 2008. It’s good to take free money, but also not good to have it so they do not have the services when they come back. Alexander said </w:t>
      </w:r>
      <w:r w:rsidR="008B1FFC">
        <w:rPr>
          <w:rFonts w:ascii="Calisto MT" w:hAnsi="Calisto MT" w:eastAsia="Calibri" w:cs="Calibri"/>
          <w:bCs/>
          <w:sz w:val="23"/>
          <w:szCs w:val="23"/>
        </w:rPr>
        <w:t>it is a lot harder to get funding than to reduce it. T</w:t>
      </w:r>
      <w:r w:rsidR="00962125">
        <w:rPr>
          <w:rFonts w:ascii="Calisto MT" w:hAnsi="Calisto MT" w:eastAsia="Calibri" w:cs="Calibri"/>
          <w:bCs/>
          <w:sz w:val="23"/>
          <w:szCs w:val="23"/>
        </w:rPr>
        <w:t>hey can reduce now, but they can only increase at 4% from then on. They are still down 36 employees</w:t>
      </w:r>
      <w:r w:rsidR="008B1FFC">
        <w:rPr>
          <w:rFonts w:ascii="Calisto MT" w:hAnsi="Calisto MT" w:eastAsia="Calibri" w:cs="Calibri"/>
          <w:bCs/>
          <w:sz w:val="23"/>
          <w:szCs w:val="23"/>
        </w:rPr>
        <w:t xml:space="preserve"> at Western</w:t>
      </w:r>
      <w:r w:rsidR="00962125">
        <w:rPr>
          <w:rFonts w:ascii="Calisto MT" w:hAnsi="Calisto MT" w:eastAsia="Calibri" w:cs="Calibri"/>
          <w:bCs/>
          <w:sz w:val="23"/>
          <w:szCs w:val="23"/>
        </w:rPr>
        <w:t xml:space="preserve"> from state-funded positions from before the 2008 recession. </w:t>
      </w:r>
      <w:r w:rsidR="008B1FFC">
        <w:rPr>
          <w:rFonts w:ascii="Calisto MT" w:hAnsi="Calisto MT" w:eastAsia="Calibri" w:cs="Calibri"/>
          <w:bCs/>
          <w:sz w:val="23"/>
          <w:szCs w:val="23"/>
        </w:rPr>
        <w:t xml:space="preserve">Those reductions didn’t come back in the same way. </w:t>
      </w:r>
      <w:r w:rsidR="00962125">
        <w:rPr>
          <w:rFonts w:ascii="Calisto MT" w:hAnsi="Calisto MT" w:eastAsia="Calibri" w:cs="Calibri"/>
          <w:bCs/>
          <w:sz w:val="23"/>
          <w:szCs w:val="23"/>
        </w:rPr>
        <w:t>Vigil said that the students may think that the</w:t>
      </w:r>
      <w:r w:rsidR="008B1FFC">
        <w:rPr>
          <w:rFonts w:ascii="Calisto MT" w:hAnsi="Calisto MT" w:eastAsia="Calibri" w:cs="Calibri"/>
          <w:bCs/>
          <w:sz w:val="23"/>
          <w:szCs w:val="23"/>
        </w:rPr>
        <w:t xml:space="preserve"> AS is</w:t>
      </w:r>
      <w:r w:rsidR="00962125">
        <w:rPr>
          <w:rFonts w:ascii="Calisto MT" w:hAnsi="Calisto MT" w:eastAsia="Calibri" w:cs="Calibri"/>
          <w:bCs/>
          <w:sz w:val="23"/>
          <w:szCs w:val="23"/>
        </w:rPr>
        <w:t xml:space="preserve"> operating at a 15% budget level, </w:t>
      </w:r>
      <w:r w:rsidR="008B1FFC">
        <w:rPr>
          <w:rFonts w:ascii="Calisto MT" w:hAnsi="Calisto MT" w:eastAsia="Calibri" w:cs="Calibri"/>
          <w:bCs/>
          <w:sz w:val="23"/>
          <w:szCs w:val="23"/>
        </w:rPr>
        <w:t>but really</w:t>
      </w:r>
      <w:r w:rsidR="00E47D0D">
        <w:rPr>
          <w:rFonts w:ascii="Calisto MT" w:hAnsi="Calisto MT" w:eastAsia="Calibri" w:cs="Calibri"/>
          <w:bCs/>
          <w:sz w:val="23"/>
          <w:szCs w:val="23"/>
        </w:rPr>
        <w:t>,</w:t>
      </w:r>
      <w:r w:rsidR="008B1FFC">
        <w:rPr>
          <w:rFonts w:ascii="Calisto MT" w:hAnsi="Calisto MT" w:eastAsia="Calibri" w:cs="Calibri"/>
          <w:bCs/>
          <w:sz w:val="23"/>
          <w:szCs w:val="23"/>
        </w:rPr>
        <w:t xml:space="preserve"> </w:t>
      </w:r>
      <w:r w:rsidR="00962125">
        <w:rPr>
          <w:rFonts w:ascii="Calisto MT" w:hAnsi="Calisto MT" w:eastAsia="Calibri" w:cs="Calibri"/>
          <w:bCs/>
          <w:sz w:val="23"/>
          <w:szCs w:val="23"/>
        </w:rPr>
        <w:t xml:space="preserve">they are taking funds from reserves and they had one-time cost savings from unfilled positions. Hayden said that the 5% and 10% reductions are based on less students, not based on reducing the fee costs to individual students. </w:t>
      </w:r>
    </w:p>
    <w:p w:rsidR="00950E9A" w:rsidP="00E47D0D" w:rsidRDefault="00962125" w14:paraId="7508B9C1" w14:textId="77777777">
      <w:pPr>
        <w:pStyle w:val="ListParagraph"/>
        <w:spacing w:before="120"/>
        <w:ind w:left="806"/>
        <w:contextualSpacing w:val="0"/>
        <w:rPr>
          <w:rFonts w:ascii="Calisto MT" w:hAnsi="Calisto MT" w:eastAsia="Calibri" w:cs="Calibri"/>
          <w:bCs/>
          <w:sz w:val="23"/>
          <w:szCs w:val="23"/>
        </w:rPr>
      </w:pPr>
      <w:r>
        <w:rPr>
          <w:rFonts w:ascii="Calisto MT" w:hAnsi="Calisto MT" w:eastAsia="Calibri" w:cs="Calibri"/>
          <w:bCs/>
          <w:sz w:val="23"/>
          <w:szCs w:val="23"/>
        </w:rPr>
        <w:t xml:space="preserve">Jo asked what the thoughts of the council are about the fee level itself for summer quarter. Barenburg asked what the fee is for students during the summer. </w:t>
      </w:r>
      <w:r w:rsidR="008B1FFC">
        <w:rPr>
          <w:rFonts w:ascii="Calisto MT" w:hAnsi="Calisto MT" w:eastAsia="Calibri" w:cs="Calibri"/>
          <w:bCs/>
          <w:sz w:val="23"/>
          <w:szCs w:val="23"/>
        </w:rPr>
        <w:t xml:space="preserve">It is </w:t>
      </w:r>
      <w:r w:rsidR="00C52FDF">
        <w:rPr>
          <w:rFonts w:ascii="Calisto MT" w:hAnsi="Calisto MT" w:eastAsia="Calibri" w:cs="Calibri"/>
          <w:bCs/>
          <w:sz w:val="23"/>
          <w:szCs w:val="23"/>
        </w:rPr>
        <w:t>$14.95 per credit for up to 10 credits. Griffis asked if they can find out how many credits people typically take during the summer. Alexander said that this is a portion of that charge</w:t>
      </w:r>
      <w:r w:rsidR="008B1FFC">
        <w:rPr>
          <w:rFonts w:ascii="Calisto MT" w:hAnsi="Calisto MT" w:eastAsia="Calibri" w:cs="Calibri"/>
          <w:bCs/>
          <w:sz w:val="23"/>
          <w:szCs w:val="23"/>
        </w:rPr>
        <w:t>,</w:t>
      </w:r>
      <w:r w:rsidR="00C52FDF">
        <w:rPr>
          <w:rFonts w:ascii="Calisto MT" w:hAnsi="Calisto MT" w:eastAsia="Calibri" w:cs="Calibri"/>
          <w:bCs/>
          <w:sz w:val="23"/>
          <w:szCs w:val="23"/>
        </w:rPr>
        <w:t xml:space="preserve"> the rest is to Campus Recreation</w:t>
      </w:r>
      <w:r w:rsidR="008B1FFC">
        <w:rPr>
          <w:rFonts w:ascii="Calisto MT" w:hAnsi="Calisto MT" w:eastAsia="Calibri" w:cs="Calibri"/>
          <w:bCs/>
          <w:sz w:val="23"/>
          <w:szCs w:val="23"/>
        </w:rPr>
        <w:t xml:space="preserve"> and the</w:t>
      </w:r>
      <w:r w:rsidR="00C52FDF">
        <w:rPr>
          <w:rFonts w:ascii="Calisto MT" w:hAnsi="Calisto MT" w:eastAsia="Calibri" w:cs="Calibri"/>
          <w:bCs/>
          <w:sz w:val="23"/>
          <w:szCs w:val="23"/>
        </w:rPr>
        <w:t xml:space="preserve"> Departmentally Related Activities Committee</w:t>
      </w:r>
      <w:r w:rsidR="008B1FFC">
        <w:rPr>
          <w:rFonts w:ascii="Calisto MT" w:hAnsi="Calisto MT" w:eastAsia="Calibri" w:cs="Calibri"/>
          <w:bCs/>
          <w:sz w:val="23"/>
          <w:szCs w:val="23"/>
        </w:rPr>
        <w:t xml:space="preserve"> which may not be able to continue with reductions</w:t>
      </w:r>
      <w:r w:rsidR="00C52FDF">
        <w:rPr>
          <w:rFonts w:ascii="Calisto MT" w:hAnsi="Calisto MT" w:eastAsia="Calibri" w:cs="Calibri"/>
          <w:bCs/>
          <w:sz w:val="23"/>
          <w:szCs w:val="23"/>
        </w:rPr>
        <w:t xml:space="preserve">. </w:t>
      </w:r>
    </w:p>
    <w:p w:rsidR="00E47D0D" w:rsidP="00E47D0D" w:rsidRDefault="00C52FDF" w14:paraId="1ABAE2CB" w14:textId="77777777">
      <w:pPr>
        <w:pStyle w:val="ListParagraph"/>
        <w:spacing w:before="120"/>
        <w:ind w:left="806"/>
        <w:contextualSpacing w:val="0"/>
        <w:rPr>
          <w:rFonts w:ascii="Calisto MT" w:hAnsi="Calisto MT" w:eastAsia="Calibri" w:cs="Calibri"/>
          <w:bCs/>
          <w:sz w:val="23"/>
          <w:szCs w:val="23"/>
        </w:rPr>
      </w:pPr>
      <w:r>
        <w:rPr>
          <w:rFonts w:ascii="Calisto MT" w:hAnsi="Calisto MT" w:eastAsia="Calibri" w:cs="Calibri"/>
          <w:bCs/>
          <w:sz w:val="23"/>
          <w:szCs w:val="23"/>
        </w:rPr>
        <w:t>Vigil said that the S &amp; A fee is kind of like a membership</w:t>
      </w:r>
      <w:r w:rsidR="00950E9A">
        <w:rPr>
          <w:rFonts w:ascii="Calisto MT" w:hAnsi="Calisto MT" w:eastAsia="Calibri" w:cs="Calibri"/>
          <w:bCs/>
          <w:sz w:val="23"/>
          <w:szCs w:val="23"/>
        </w:rPr>
        <w:t>, more so than a tax</w:t>
      </w:r>
      <w:r>
        <w:rPr>
          <w:rFonts w:ascii="Calisto MT" w:hAnsi="Calisto MT" w:eastAsia="Calibri" w:cs="Calibri"/>
          <w:bCs/>
          <w:sz w:val="23"/>
          <w:szCs w:val="23"/>
        </w:rPr>
        <w:t>.</w:t>
      </w:r>
      <w:r w:rsidR="00330058">
        <w:rPr>
          <w:rFonts w:ascii="Calisto MT" w:hAnsi="Calisto MT" w:eastAsia="Calibri" w:cs="Calibri"/>
          <w:bCs/>
          <w:sz w:val="23"/>
          <w:szCs w:val="23"/>
        </w:rPr>
        <w:t xml:space="preserve"> P</w:t>
      </w:r>
      <w:r>
        <w:rPr>
          <w:rFonts w:ascii="Calisto MT" w:hAnsi="Calisto MT" w:eastAsia="Calibri" w:cs="Calibri"/>
          <w:bCs/>
          <w:sz w:val="23"/>
          <w:szCs w:val="23"/>
        </w:rPr>
        <w:t>eople pay a gym fee and they pay the same if they use it once per quarter or every day. It remains the same price. Vigil asked the committee to think about what they think a fair fee would be given the reduction in services, balanced with the need to continue to think about the future. Barenburg asked how many students will be working for the AS over the summer. Hayden said there are 62 positions that are either working all summer or have planning hours. This is not counting the trip leaders because there will not be trips this summer. The work varies a lot</w:t>
      </w:r>
      <w:r w:rsidR="00950E9A">
        <w:rPr>
          <w:rFonts w:ascii="Calisto MT" w:hAnsi="Calisto MT" w:eastAsia="Calibri" w:cs="Calibri"/>
          <w:bCs/>
          <w:sz w:val="23"/>
          <w:szCs w:val="23"/>
        </w:rPr>
        <w:t xml:space="preserve"> over the summer, t</w:t>
      </w:r>
      <w:r>
        <w:rPr>
          <w:rFonts w:ascii="Calisto MT" w:hAnsi="Calisto MT" w:eastAsia="Calibri" w:cs="Calibri"/>
          <w:bCs/>
          <w:sz w:val="23"/>
          <w:szCs w:val="23"/>
        </w:rPr>
        <w:t xml:space="preserve">here are some people working </w:t>
      </w:r>
      <w:r w:rsidR="00950E9A">
        <w:rPr>
          <w:rFonts w:ascii="Calisto MT" w:hAnsi="Calisto MT" w:eastAsia="Calibri" w:cs="Calibri"/>
          <w:bCs/>
          <w:sz w:val="23"/>
          <w:szCs w:val="23"/>
        </w:rPr>
        <w:t>for summer</w:t>
      </w:r>
      <w:r>
        <w:rPr>
          <w:rFonts w:ascii="Calisto MT" w:hAnsi="Calisto MT" w:eastAsia="Calibri" w:cs="Calibri"/>
          <w:bCs/>
          <w:sz w:val="23"/>
          <w:szCs w:val="23"/>
        </w:rPr>
        <w:t xml:space="preserve"> and some people who are primarily planning for the launch of fall. The organization ha</w:t>
      </w:r>
      <w:r w:rsidR="00242C39">
        <w:rPr>
          <w:rFonts w:ascii="Calisto MT" w:hAnsi="Calisto MT" w:eastAsia="Calibri" w:cs="Calibri"/>
          <w:bCs/>
          <w:sz w:val="23"/>
          <w:szCs w:val="23"/>
        </w:rPr>
        <w:t>s</w:t>
      </w:r>
      <w:r>
        <w:rPr>
          <w:rFonts w:ascii="Calisto MT" w:hAnsi="Calisto MT" w:eastAsia="Calibri" w:cs="Calibri"/>
          <w:bCs/>
          <w:sz w:val="23"/>
          <w:szCs w:val="23"/>
        </w:rPr>
        <w:t xml:space="preserve"> discussed for years what the returns are</w:t>
      </w:r>
      <w:r w:rsidR="00242C39">
        <w:rPr>
          <w:rFonts w:ascii="Calisto MT" w:hAnsi="Calisto MT" w:eastAsia="Calibri" w:cs="Calibri"/>
          <w:bCs/>
          <w:sz w:val="23"/>
          <w:szCs w:val="23"/>
        </w:rPr>
        <w:t xml:space="preserve"> there</w:t>
      </w:r>
      <w:r>
        <w:rPr>
          <w:rFonts w:ascii="Calisto MT" w:hAnsi="Calisto MT" w:eastAsia="Calibri" w:cs="Calibri"/>
          <w:bCs/>
          <w:sz w:val="23"/>
          <w:szCs w:val="23"/>
        </w:rPr>
        <w:t xml:space="preserve"> for the students paying the fee during the summer because they try to give returns to current students</w:t>
      </w:r>
      <w:r w:rsidR="00242C39">
        <w:rPr>
          <w:rFonts w:ascii="Calisto MT" w:hAnsi="Calisto MT" w:eastAsia="Calibri" w:cs="Calibri"/>
          <w:bCs/>
          <w:sz w:val="23"/>
          <w:szCs w:val="23"/>
        </w:rPr>
        <w:t xml:space="preserve"> when they pay the fee</w:t>
      </w:r>
      <w:r>
        <w:rPr>
          <w:rFonts w:ascii="Calisto MT" w:hAnsi="Calisto MT" w:eastAsia="Calibri" w:cs="Calibri"/>
          <w:bCs/>
          <w:sz w:val="23"/>
          <w:szCs w:val="23"/>
        </w:rPr>
        <w:t xml:space="preserve">. </w:t>
      </w:r>
      <w:r w:rsidR="00330058">
        <w:rPr>
          <w:rFonts w:ascii="Calisto MT" w:hAnsi="Calisto MT" w:eastAsia="Calibri" w:cs="Calibri"/>
          <w:bCs/>
          <w:sz w:val="23"/>
          <w:szCs w:val="23"/>
        </w:rPr>
        <w:t>It is possible to do a one-time savings but can’t continue that without real impacts on delivery. Vigil said that the summer fee of $170,000 doesn’t go very far towards what the AS is paying</w:t>
      </w:r>
      <w:r w:rsidR="001102EC">
        <w:rPr>
          <w:rFonts w:ascii="Calisto MT" w:hAnsi="Calisto MT" w:eastAsia="Calibri" w:cs="Calibri"/>
          <w:bCs/>
          <w:sz w:val="23"/>
          <w:szCs w:val="23"/>
        </w:rPr>
        <w:t xml:space="preserve"> out. T</w:t>
      </w:r>
      <w:r w:rsidR="00330058">
        <w:rPr>
          <w:rFonts w:ascii="Calisto MT" w:hAnsi="Calisto MT" w:eastAsia="Calibri" w:cs="Calibri"/>
          <w:bCs/>
          <w:sz w:val="23"/>
          <w:szCs w:val="23"/>
        </w:rPr>
        <w:t>he academic year subsidizes the summer</w:t>
      </w:r>
      <w:r w:rsidR="001102EC">
        <w:rPr>
          <w:rFonts w:ascii="Calisto MT" w:hAnsi="Calisto MT" w:eastAsia="Calibri" w:cs="Calibri"/>
          <w:bCs/>
          <w:sz w:val="23"/>
          <w:szCs w:val="23"/>
        </w:rPr>
        <w:t xml:space="preserve"> at almost a million per quarter</w:t>
      </w:r>
      <w:r w:rsidR="00330058">
        <w:rPr>
          <w:rFonts w:ascii="Calisto MT" w:hAnsi="Calisto MT" w:eastAsia="Calibri" w:cs="Calibri"/>
          <w:bCs/>
          <w:sz w:val="23"/>
          <w:szCs w:val="23"/>
        </w:rPr>
        <w:t xml:space="preserve">. </w:t>
      </w:r>
      <w:r w:rsidR="001102EC">
        <w:rPr>
          <w:rFonts w:ascii="Calisto MT" w:hAnsi="Calisto MT" w:eastAsia="Calibri" w:cs="Calibri"/>
          <w:bCs/>
          <w:sz w:val="23"/>
          <w:szCs w:val="23"/>
        </w:rPr>
        <w:t>Summer funds t</w:t>
      </w:r>
      <w:r w:rsidR="00330058">
        <w:rPr>
          <w:rFonts w:ascii="Calisto MT" w:hAnsi="Calisto MT" w:eastAsia="Calibri" w:cs="Calibri"/>
          <w:bCs/>
          <w:sz w:val="23"/>
          <w:szCs w:val="23"/>
        </w:rPr>
        <w:t>hings like the Child Development Center, Ethnic Student Center is open, summer concerts, some Outdoor Center,</w:t>
      </w:r>
      <w:r w:rsidR="001102EC">
        <w:rPr>
          <w:rFonts w:ascii="Calisto MT" w:hAnsi="Calisto MT" w:eastAsia="Calibri" w:cs="Calibri"/>
          <w:bCs/>
          <w:sz w:val="23"/>
          <w:szCs w:val="23"/>
        </w:rPr>
        <w:t xml:space="preserve"> and</w:t>
      </w:r>
      <w:r w:rsidR="00330058">
        <w:rPr>
          <w:rFonts w:ascii="Calisto MT" w:hAnsi="Calisto MT" w:eastAsia="Calibri" w:cs="Calibri"/>
          <w:bCs/>
          <w:sz w:val="23"/>
          <w:szCs w:val="23"/>
        </w:rPr>
        <w:t xml:space="preserve"> there is some representation &amp; government. Barenburg said that it is hard to think of how these can be accessible to student this summer. Alexander said that a decision has not been made yet about whether people will be allowed on campus during summer quarter. He said that if summer should allow people to utilize services on some level, there could be a scenario where Outdoor Center could be accessed. Alexander knows that 65-70% of students don’t take class, but they still may live in Bellingham</w:t>
      </w:r>
      <w:r w:rsidR="00B72DC8">
        <w:rPr>
          <w:rFonts w:ascii="Calisto MT" w:hAnsi="Calisto MT" w:eastAsia="Calibri" w:cs="Calibri"/>
          <w:bCs/>
          <w:sz w:val="23"/>
          <w:szCs w:val="23"/>
        </w:rPr>
        <w:t xml:space="preserve"> and may utilize services if enrolled in the fall</w:t>
      </w:r>
      <w:r w:rsidR="00330058">
        <w:rPr>
          <w:rFonts w:ascii="Calisto MT" w:hAnsi="Calisto MT" w:eastAsia="Calibri" w:cs="Calibri"/>
          <w:bCs/>
          <w:sz w:val="23"/>
          <w:szCs w:val="23"/>
        </w:rPr>
        <w:t>. If the</w:t>
      </w:r>
      <w:r w:rsidR="00B72DC8">
        <w:rPr>
          <w:rFonts w:ascii="Calisto MT" w:hAnsi="Calisto MT" w:eastAsia="Calibri" w:cs="Calibri"/>
          <w:bCs/>
          <w:sz w:val="23"/>
          <w:szCs w:val="23"/>
        </w:rPr>
        <w:t xml:space="preserve"> AS</w:t>
      </w:r>
      <w:r w:rsidR="00330058">
        <w:rPr>
          <w:rFonts w:ascii="Calisto MT" w:hAnsi="Calisto MT" w:eastAsia="Calibri" w:cs="Calibri"/>
          <w:bCs/>
          <w:sz w:val="23"/>
          <w:szCs w:val="23"/>
        </w:rPr>
        <w:t xml:space="preserve"> took an 85% reduction again</w:t>
      </w:r>
      <w:r w:rsidR="00B72DC8">
        <w:rPr>
          <w:rFonts w:ascii="Calisto MT" w:hAnsi="Calisto MT" w:eastAsia="Calibri" w:cs="Calibri"/>
          <w:bCs/>
          <w:sz w:val="23"/>
          <w:szCs w:val="23"/>
        </w:rPr>
        <w:t xml:space="preserve"> for the summer</w:t>
      </w:r>
      <w:r w:rsidR="00330058">
        <w:rPr>
          <w:rFonts w:ascii="Calisto MT" w:hAnsi="Calisto MT" w:eastAsia="Calibri" w:cs="Calibri"/>
          <w:bCs/>
          <w:sz w:val="23"/>
          <w:szCs w:val="23"/>
        </w:rPr>
        <w:t>, they would</w:t>
      </w:r>
      <w:r w:rsidR="00B72DC8">
        <w:rPr>
          <w:rFonts w:ascii="Calisto MT" w:hAnsi="Calisto MT" w:eastAsia="Calibri" w:cs="Calibri"/>
          <w:bCs/>
          <w:sz w:val="23"/>
          <w:szCs w:val="23"/>
        </w:rPr>
        <w:t xml:space="preserve"> only</w:t>
      </w:r>
      <w:r w:rsidR="00330058">
        <w:rPr>
          <w:rFonts w:ascii="Calisto MT" w:hAnsi="Calisto MT" w:eastAsia="Calibri" w:cs="Calibri"/>
          <w:bCs/>
          <w:sz w:val="23"/>
          <w:szCs w:val="23"/>
        </w:rPr>
        <w:t xml:space="preserve"> get</w:t>
      </w:r>
      <w:r w:rsidR="00B72DC8">
        <w:rPr>
          <w:rFonts w:ascii="Calisto MT" w:hAnsi="Calisto MT" w:eastAsia="Calibri" w:cs="Calibri"/>
          <w:bCs/>
          <w:sz w:val="23"/>
          <w:szCs w:val="23"/>
        </w:rPr>
        <w:t xml:space="preserve"> about</w:t>
      </w:r>
      <w:r w:rsidR="00330058">
        <w:rPr>
          <w:rFonts w:ascii="Calisto MT" w:hAnsi="Calisto MT" w:eastAsia="Calibri" w:cs="Calibri"/>
          <w:bCs/>
          <w:sz w:val="23"/>
          <w:szCs w:val="23"/>
        </w:rPr>
        <w:t xml:space="preserve"> $25,000 in fee money. Griffis thinks that there is uncertainty about what the AS can provide in person</w:t>
      </w:r>
      <w:r w:rsidR="00676542">
        <w:rPr>
          <w:rFonts w:ascii="Calisto MT" w:hAnsi="Calisto MT" w:eastAsia="Calibri" w:cs="Calibri"/>
          <w:bCs/>
          <w:sz w:val="23"/>
          <w:szCs w:val="23"/>
        </w:rPr>
        <w:t xml:space="preserve"> programming</w:t>
      </w:r>
      <w:r w:rsidR="00330058">
        <w:rPr>
          <w:rFonts w:ascii="Calisto MT" w:hAnsi="Calisto MT" w:eastAsia="Calibri" w:cs="Calibri"/>
          <w:bCs/>
          <w:sz w:val="23"/>
          <w:szCs w:val="23"/>
        </w:rPr>
        <w:t>,</w:t>
      </w:r>
      <w:r w:rsidR="00676542">
        <w:rPr>
          <w:rFonts w:ascii="Calisto MT" w:hAnsi="Calisto MT" w:eastAsia="Calibri" w:cs="Calibri"/>
          <w:bCs/>
          <w:sz w:val="23"/>
          <w:szCs w:val="23"/>
        </w:rPr>
        <w:t xml:space="preserve"> and also</w:t>
      </w:r>
      <w:r w:rsidR="00330058">
        <w:rPr>
          <w:rFonts w:ascii="Calisto MT" w:hAnsi="Calisto MT" w:eastAsia="Calibri" w:cs="Calibri"/>
          <w:bCs/>
          <w:sz w:val="23"/>
          <w:szCs w:val="23"/>
        </w:rPr>
        <w:t xml:space="preserve"> just because the service is accessible, doesn’t mean that people will utilize them.</w:t>
      </w:r>
      <w:r w:rsidR="00CA3755">
        <w:rPr>
          <w:rFonts w:ascii="Calisto MT" w:hAnsi="Calisto MT" w:eastAsia="Calibri" w:cs="Calibri"/>
          <w:bCs/>
          <w:sz w:val="23"/>
          <w:szCs w:val="23"/>
        </w:rPr>
        <w:t xml:space="preserve"> Griffis asked if </w:t>
      </w:r>
      <w:r w:rsidR="00330058">
        <w:rPr>
          <w:rFonts w:ascii="Calisto MT" w:hAnsi="Calisto MT" w:eastAsia="Calibri" w:cs="Calibri"/>
          <w:bCs/>
          <w:sz w:val="23"/>
          <w:szCs w:val="23"/>
        </w:rPr>
        <w:t xml:space="preserve">there any data from this quarter about utilization of resources at this point for spring quarter now that we are online? Jo thinks that this is a great question and looking at the cost/benefit analysis. Hayden said that people are paying attention to online efforts there were 117 students </w:t>
      </w:r>
      <w:r w:rsidR="000455A6">
        <w:rPr>
          <w:rFonts w:ascii="Calisto MT" w:hAnsi="Calisto MT" w:eastAsia="Calibri" w:cs="Calibri"/>
          <w:bCs/>
          <w:sz w:val="23"/>
          <w:szCs w:val="23"/>
        </w:rPr>
        <w:t xml:space="preserve">served by the pop-up pantry. Hoover said that </w:t>
      </w:r>
      <w:r w:rsidRPr="000455A6" w:rsidR="000455A6">
        <w:rPr>
          <w:rFonts w:ascii="Calisto MT" w:hAnsi="Calisto MT" w:eastAsia="Calibri" w:cs="Calibri"/>
          <w:bCs/>
          <w:sz w:val="23"/>
          <w:szCs w:val="23"/>
        </w:rPr>
        <w:t>KUGS Webcast</w:t>
      </w:r>
      <w:r w:rsidR="00510C32">
        <w:rPr>
          <w:rFonts w:ascii="Calisto MT" w:hAnsi="Calisto MT" w:eastAsia="Calibri" w:cs="Calibri"/>
          <w:bCs/>
          <w:sz w:val="23"/>
          <w:szCs w:val="23"/>
        </w:rPr>
        <w:t xml:space="preserve"> access for</w:t>
      </w:r>
      <w:r w:rsidRPr="000455A6" w:rsidR="000455A6">
        <w:rPr>
          <w:rFonts w:ascii="Calisto MT" w:hAnsi="Calisto MT" w:eastAsia="Calibri" w:cs="Calibri"/>
          <w:bCs/>
          <w:sz w:val="23"/>
          <w:szCs w:val="23"/>
        </w:rPr>
        <w:t xml:space="preserve"> last week</w:t>
      </w:r>
      <w:r w:rsidR="00510C32">
        <w:rPr>
          <w:rFonts w:ascii="Calisto MT" w:hAnsi="Calisto MT" w:eastAsia="Calibri" w:cs="Calibri"/>
          <w:bCs/>
          <w:sz w:val="23"/>
          <w:szCs w:val="23"/>
        </w:rPr>
        <w:t xml:space="preserve"> was</w:t>
      </w:r>
      <w:r w:rsidRPr="000455A6" w:rsidR="000455A6">
        <w:rPr>
          <w:rFonts w:ascii="Calisto MT" w:hAnsi="Calisto MT" w:eastAsia="Calibri" w:cs="Calibri"/>
          <w:bCs/>
          <w:sz w:val="23"/>
          <w:szCs w:val="23"/>
        </w:rPr>
        <w:t xml:space="preserve">167,759 </w:t>
      </w:r>
      <w:r w:rsidR="00510C32">
        <w:rPr>
          <w:rFonts w:ascii="Calisto MT" w:hAnsi="Calisto MT" w:eastAsia="Calibri" w:cs="Calibri"/>
          <w:bCs/>
          <w:sz w:val="23"/>
          <w:szCs w:val="23"/>
        </w:rPr>
        <w:t xml:space="preserve">total, </w:t>
      </w:r>
      <w:r w:rsidRPr="000455A6" w:rsidR="000455A6">
        <w:rPr>
          <w:rFonts w:ascii="Calisto MT" w:hAnsi="Calisto MT" w:eastAsia="Calibri" w:cs="Calibri"/>
          <w:bCs/>
          <w:sz w:val="23"/>
          <w:szCs w:val="23"/>
        </w:rPr>
        <w:t>daily 23</w:t>
      </w:r>
      <w:r w:rsidR="000455A6">
        <w:rPr>
          <w:rFonts w:ascii="Calisto MT" w:hAnsi="Calisto MT" w:eastAsia="Calibri" w:cs="Calibri"/>
          <w:bCs/>
          <w:sz w:val="23"/>
          <w:szCs w:val="23"/>
        </w:rPr>
        <w:t>,</w:t>
      </w:r>
      <w:r w:rsidRPr="000455A6" w:rsidR="000455A6">
        <w:rPr>
          <w:rFonts w:ascii="Calisto MT" w:hAnsi="Calisto MT" w:eastAsia="Calibri" w:cs="Calibri"/>
          <w:bCs/>
          <w:sz w:val="23"/>
          <w:szCs w:val="23"/>
        </w:rPr>
        <w:t>965</w:t>
      </w:r>
      <w:r w:rsidR="00510C32">
        <w:rPr>
          <w:rFonts w:ascii="Calisto MT" w:hAnsi="Calisto MT" w:eastAsia="Calibri" w:cs="Calibri"/>
          <w:bCs/>
          <w:sz w:val="23"/>
          <w:szCs w:val="23"/>
        </w:rPr>
        <w:t xml:space="preserve"> listeners</w:t>
      </w:r>
      <w:r w:rsidR="000455A6">
        <w:rPr>
          <w:rFonts w:ascii="Calisto MT" w:hAnsi="Calisto MT" w:eastAsia="Calibri" w:cs="Calibri"/>
          <w:bCs/>
          <w:sz w:val="23"/>
          <w:szCs w:val="23"/>
        </w:rPr>
        <w:t xml:space="preserve">. This </w:t>
      </w:r>
      <w:r w:rsidR="00510C32">
        <w:rPr>
          <w:rFonts w:ascii="Calisto MT" w:hAnsi="Calisto MT" w:eastAsia="Calibri" w:cs="Calibri"/>
          <w:bCs/>
          <w:sz w:val="23"/>
          <w:szCs w:val="23"/>
        </w:rPr>
        <w:t>is</w:t>
      </w:r>
      <w:r w:rsidR="000455A6">
        <w:rPr>
          <w:rFonts w:ascii="Calisto MT" w:hAnsi="Calisto MT" w:eastAsia="Calibri" w:cs="Calibri"/>
          <w:bCs/>
          <w:sz w:val="23"/>
          <w:szCs w:val="23"/>
        </w:rPr>
        <w:t xml:space="preserve"> good news in terms of engagement. </w:t>
      </w:r>
    </w:p>
    <w:p w:rsidR="00E47D0D" w:rsidP="00E47D0D" w:rsidRDefault="000455A6" w14:paraId="6D9066B2" w14:textId="77777777">
      <w:pPr>
        <w:pStyle w:val="ListParagraph"/>
        <w:spacing w:before="120"/>
        <w:ind w:left="806"/>
        <w:contextualSpacing w:val="0"/>
        <w:rPr>
          <w:rFonts w:ascii="Calisto MT" w:hAnsi="Calisto MT" w:eastAsia="Calibri" w:cs="Calibri"/>
          <w:bCs/>
          <w:sz w:val="23"/>
          <w:szCs w:val="23"/>
        </w:rPr>
      </w:pPr>
      <w:r>
        <w:rPr>
          <w:rFonts w:ascii="Calisto MT" w:hAnsi="Calisto MT" w:eastAsia="Calibri" w:cs="Calibri"/>
          <w:bCs/>
          <w:sz w:val="23"/>
          <w:szCs w:val="23"/>
        </w:rPr>
        <w:t xml:space="preserve">Defiesta knows that this is a complex decision to make and it is important to remember that they are working within a system. They have to see what they can do within the system to </w:t>
      </w:r>
      <w:r>
        <w:rPr>
          <w:rFonts w:ascii="Calisto MT" w:hAnsi="Calisto MT" w:eastAsia="Calibri" w:cs="Calibri"/>
          <w:bCs/>
          <w:sz w:val="23"/>
          <w:szCs w:val="23"/>
        </w:rPr>
        <w:lastRenderedPageBreak/>
        <w:t xml:space="preserve">benefit the students. They want to benefit the students, but a lot of the money is connected in ways that most people don’t know about. Defiesta wants to support what students need and want, but also to think of the long-term impact on students. </w:t>
      </w:r>
    </w:p>
    <w:p w:rsidRPr="00E47D0D" w:rsidR="00962125" w:rsidP="00E47D0D" w:rsidRDefault="00330058" w14:paraId="06CF3C2A" w14:textId="2BB2F6D2">
      <w:pPr>
        <w:pStyle w:val="ListParagraph"/>
        <w:spacing w:before="120"/>
        <w:ind w:left="806"/>
        <w:contextualSpacing w:val="0"/>
        <w:rPr>
          <w:rFonts w:ascii="Calisto MT" w:hAnsi="Calisto MT" w:eastAsia="Calibri" w:cs="Calibri"/>
          <w:bCs/>
          <w:sz w:val="23"/>
          <w:szCs w:val="23"/>
        </w:rPr>
      </w:pPr>
      <w:r w:rsidRPr="00E47D0D">
        <w:rPr>
          <w:rFonts w:ascii="Calisto MT" w:hAnsi="Calisto MT" w:eastAsia="Calibri" w:cs="Calibri"/>
          <w:bCs/>
          <w:sz w:val="23"/>
          <w:szCs w:val="23"/>
        </w:rPr>
        <w:t>Jo said that the hard deadline</w:t>
      </w:r>
      <w:r w:rsidR="00E47D0D">
        <w:rPr>
          <w:rFonts w:ascii="Calisto MT" w:hAnsi="Calisto MT" w:eastAsia="Calibri" w:cs="Calibri"/>
          <w:bCs/>
          <w:sz w:val="23"/>
          <w:szCs w:val="23"/>
        </w:rPr>
        <w:t xml:space="preserve"> for budget completion</w:t>
      </w:r>
      <w:r w:rsidRPr="00E47D0D">
        <w:rPr>
          <w:rFonts w:ascii="Calisto MT" w:hAnsi="Calisto MT" w:eastAsia="Calibri" w:cs="Calibri"/>
          <w:bCs/>
          <w:sz w:val="23"/>
          <w:szCs w:val="23"/>
        </w:rPr>
        <w:t xml:space="preserve"> is by the end of the Academic Year and it needs to be passed by Finance Council, Senate and AS Board. This would mean 3 weeks before the end of the quarter. Jo believes the AS will present their budget to S &amp; A in 2-4 weeks. </w:t>
      </w:r>
    </w:p>
    <w:p w:rsidR="007D3B68" w:rsidP="007D3B68" w:rsidRDefault="000455A6" w14:paraId="399685E5" w14:textId="77777777">
      <w:pPr>
        <w:pStyle w:val="ListParagraph"/>
        <w:spacing w:before="240"/>
        <w:ind w:left="806"/>
        <w:rPr>
          <w:rFonts w:ascii="Calisto MT" w:hAnsi="Calisto MT" w:eastAsia="Calibri" w:cs="Calibri"/>
          <w:bCs/>
          <w:sz w:val="23"/>
          <w:szCs w:val="23"/>
        </w:rPr>
      </w:pPr>
      <w:r>
        <w:rPr>
          <w:rFonts w:ascii="Calisto MT" w:hAnsi="Calisto MT" w:eastAsia="Calibri" w:cs="Calibri"/>
          <w:bCs/>
          <w:sz w:val="23"/>
          <w:szCs w:val="23"/>
        </w:rPr>
        <w:t>Jo said that there is an adjusted column</w:t>
      </w:r>
      <w:r w:rsidR="00825621">
        <w:rPr>
          <w:rFonts w:ascii="Calisto MT" w:hAnsi="Calisto MT" w:eastAsia="Calibri" w:cs="Calibri"/>
          <w:bCs/>
          <w:sz w:val="23"/>
          <w:szCs w:val="23"/>
        </w:rPr>
        <w:t xml:space="preserve"> in the budget summary</w:t>
      </w:r>
      <w:r>
        <w:rPr>
          <w:rFonts w:ascii="Calisto MT" w:hAnsi="Calisto MT" w:eastAsia="Calibri" w:cs="Calibri"/>
          <w:bCs/>
          <w:sz w:val="23"/>
          <w:szCs w:val="23"/>
        </w:rPr>
        <w:t xml:space="preserve"> that is reflecting the reduced or vacant positions during the summer. They are looking at how to come up with the 5% and 10% reductions. Alexander thinks that the raw numbers from Vigil, with some adjustments, will help. Alexander says that they don’t know what the </w:t>
      </w:r>
      <w:r w:rsidR="00825621">
        <w:rPr>
          <w:rFonts w:ascii="Calisto MT" w:hAnsi="Calisto MT" w:eastAsia="Calibri" w:cs="Calibri"/>
          <w:bCs/>
          <w:sz w:val="23"/>
          <w:szCs w:val="23"/>
        </w:rPr>
        <w:t xml:space="preserve">S &amp; A </w:t>
      </w:r>
      <w:r>
        <w:rPr>
          <w:rFonts w:ascii="Calisto MT" w:hAnsi="Calisto MT" w:eastAsia="Calibri" w:cs="Calibri"/>
          <w:bCs/>
          <w:sz w:val="23"/>
          <w:szCs w:val="23"/>
        </w:rPr>
        <w:t>committee will move forward with in terms of reductions. They may decide to move forward with a 10% reduction based on opening in the fall. Alexander thinks that they might be a little ahead of the process until a decision is made by S &amp; A. One of the things that needs to be decided is if they wish to ask for a higher percentage. Vigil said that it is hard to recoup money once it is let go. She doesn’t think that the reduction in enrollment doesn’t really make sense at the S &amp; A level, it would make sense to talk about what level they believe the fee should be se</w:t>
      </w:r>
      <w:r w:rsidR="00AE4227">
        <w:rPr>
          <w:rFonts w:ascii="Calisto MT" w:hAnsi="Calisto MT" w:eastAsia="Calibri" w:cs="Calibri"/>
          <w:bCs/>
          <w:sz w:val="23"/>
          <w:szCs w:val="23"/>
        </w:rPr>
        <w:t>t at and decide on percentage splits</w:t>
      </w:r>
      <w:r>
        <w:rPr>
          <w:rFonts w:ascii="Calisto MT" w:hAnsi="Calisto MT" w:eastAsia="Calibri" w:cs="Calibri"/>
          <w:bCs/>
          <w:sz w:val="23"/>
          <w:szCs w:val="23"/>
        </w:rPr>
        <w:t xml:space="preserve">. </w:t>
      </w:r>
      <w:r w:rsidR="00AE4227">
        <w:rPr>
          <w:rFonts w:ascii="Calisto MT" w:hAnsi="Calisto MT" w:eastAsia="Calibri" w:cs="Calibri"/>
          <w:bCs/>
          <w:sz w:val="23"/>
          <w:szCs w:val="23"/>
        </w:rPr>
        <w:t>This would be done k</w:t>
      </w:r>
      <w:r>
        <w:rPr>
          <w:rFonts w:ascii="Calisto MT" w:hAnsi="Calisto MT" w:eastAsia="Calibri" w:cs="Calibri"/>
          <w:bCs/>
          <w:sz w:val="23"/>
          <w:szCs w:val="23"/>
        </w:rPr>
        <w:t>nowing that the enrollment may drop, and this could impact the budget this is an internal process. Jo said that typically in AS budgeting enrollment is a secondary characteristic</w:t>
      </w:r>
      <w:r w:rsidR="000B4C81">
        <w:rPr>
          <w:rFonts w:ascii="Calisto MT" w:hAnsi="Calisto MT" w:eastAsia="Calibri" w:cs="Calibri"/>
          <w:bCs/>
          <w:sz w:val="23"/>
          <w:szCs w:val="23"/>
        </w:rPr>
        <w:t xml:space="preserve"> that is handled more internally. Jo is hearing that we need more information to even come up with a process. </w:t>
      </w:r>
    </w:p>
    <w:p w:rsidRPr="007D3B68" w:rsidR="000B4C81" w:rsidP="007D3B68" w:rsidRDefault="000B4C81" w14:paraId="789194ED" w14:textId="495D5C2B">
      <w:pPr>
        <w:spacing w:before="240"/>
        <w:ind w:left="810"/>
        <w:rPr>
          <w:rFonts w:ascii="Calisto MT" w:hAnsi="Calisto MT" w:eastAsia="Calibri" w:cs="Calibri"/>
          <w:bCs/>
          <w:sz w:val="23"/>
          <w:szCs w:val="23"/>
        </w:rPr>
      </w:pPr>
      <w:r w:rsidRPr="007D3B68">
        <w:rPr>
          <w:rFonts w:ascii="Calisto MT" w:hAnsi="Calisto MT" w:eastAsia="Calibri" w:cs="Calibri"/>
          <w:bCs/>
          <w:sz w:val="23"/>
          <w:szCs w:val="23"/>
        </w:rPr>
        <w:t xml:space="preserve">Jo asked if there are any comments or thoughts about decision packages this year. Jo does think that some can be funded from discretionary reserves as well. Vigil said that they could decide to review all packages through the grant process. Romo said that some of the proposals are dependent on if people are back on campus. She wondered if it is in the best interest to wait and see how to move forward. Jo said that the advantage in keeping them in Grants is that if </w:t>
      </w:r>
      <w:r w:rsidR="007D3B68">
        <w:rPr>
          <w:rFonts w:ascii="Calisto MT" w:hAnsi="Calisto MT" w:eastAsia="Calibri" w:cs="Calibri"/>
          <w:bCs/>
          <w:sz w:val="23"/>
          <w:szCs w:val="23"/>
        </w:rPr>
        <w:t xml:space="preserve">funding </w:t>
      </w:r>
      <w:r w:rsidRPr="007D3B68">
        <w:rPr>
          <w:rFonts w:ascii="Calisto MT" w:hAnsi="Calisto MT" w:eastAsia="Calibri" w:cs="Calibri"/>
          <w:bCs/>
          <w:sz w:val="23"/>
          <w:szCs w:val="23"/>
        </w:rPr>
        <w:t>isn’t spent then it just stays in the Discretionary Reserves. The decision packages were reviewed throughout this year and were to be considered with the entire budget. Deysher was surprised there wasn’t more of a public forum for the proposals. They think this could be helpful in terms of people understanding how things all fit together. Jo has put information online about how to access these meetings as well as the budget</w:t>
      </w:r>
      <w:r w:rsidR="00B135BE">
        <w:rPr>
          <w:rFonts w:ascii="Calisto MT" w:hAnsi="Calisto MT" w:eastAsia="Calibri" w:cs="Calibri"/>
          <w:bCs/>
          <w:sz w:val="23"/>
          <w:szCs w:val="23"/>
        </w:rPr>
        <w:t xml:space="preserve"> recommendations</w:t>
      </w:r>
      <w:r w:rsidRPr="007D3B68">
        <w:rPr>
          <w:rFonts w:ascii="Calisto MT" w:hAnsi="Calisto MT" w:eastAsia="Calibri" w:cs="Calibri"/>
          <w:bCs/>
          <w:sz w:val="23"/>
          <w:szCs w:val="23"/>
        </w:rPr>
        <w:t xml:space="preserve"> being</w:t>
      </w:r>
      <w:r w:rsidR="00B135BE">
        <w:rPr>
          <w:rFonts w:ascii="Calisto MT" w:hAnsi="Calisto MT" w:eastAsia="Calibri" w:cs="Calibri"/>
          <w:bCs/>
          <w:sz w:val="23"/>
          <w:szCs w:val="23"/>
        </w:rPr>
        <w:t xml:space="preserve"> heard</w:t>
      </w:r>
      <w:r w:rsidRPr="007D3B68">
        <w:rPr>
          <w:rFonts w:ascii="Calisto MT" w:hAnsi="Calisto MT" w:eastAsia="Calibri" w:cs="Calibri"/>
          <w:bCs/>
          <w:sz w:val="23"/>
          <w:szCs w:val="23"/>
        </w:rPr>
        <w:t xml:space="preserve"> before public meetings Student Senate and AS Exec Board. </w:t>
      </w:r>
      <w:r w:rsidRPr="007D3B68" w:rsidR="00790CAD">
        <w:rPr>
          <w:rFonts w:ascii="Calisto MT" w:hAnsi="Calisto MT" w:eastAsia="Calibri" w:cs="Calibri"/>
          <w:bCs/>
          <w:sz w:val="23"/>
          <w:szCs w:val="23"/>
        </w:rPr>
        <w:t>Alexander said that the AS Finance Council is new this year. Alexander hasn’t ever seen an integrated process. The process has been changing almost yearly. He thinks there is a lack of collective conversations about the AS Budget as a whole. Jo said that there will be an assessment at the end of this process</w:t>
      </w:r>
      <w:r w:rsidR="0038198A">
        <w:rPr>
          <w:rFonts w:ascii="Calisto MT" w:hAnsi="Calisto MT" w:eastAsia="Calibri" w:cs="Calibri"/>
          <w:bCs/>
          <w:sz w:val="23"/>
          <w:szCs w:val="23"/>
        </w:rPr>
        <w:t xml:space="preserve"> and they welcome feedback for transparency and improvement</w:t>
      </w:r>
      <w:r w:rsidRPr="007D3B68" w:rsidR="00790CAD">
        <w:rPr>
          <w:rFonts w:ascii="Calisto MT" w:hAnsi="Calisto MT" w:eastAsia="Calibri" w:cs="Calibri"/>
          <w:bCs/>
          <w:sz w:val="23"/>
          <w:szCs w:val="23"/>
        </w:rPr>
        <w:t xml:space="preserve">. </w:t>
      </w:r>
    </w:p>
    <w:p w:rsidR="00C40EC3" w:rsidP="00BC3603" w:rsidRDefault="00D01880" w14:paraId="5839AF8B" w14:textId="037EF13D">
      <w:pPr>
        <w:pStyle w:val="ListParagraph"/>
        <w:spacing w:before="240"/>
        <w:ind w:left="806"/>
        <w:rPr>
          <w:rFonts w:ascii="Calisto MT" w:hAnsi="Calisto MT" w:eastAsia="Calibri" w:cs="Calibri"/>
          <w:bCs/>
          <w:sz w:val="23"/>
          <w:szCs w:val="23"/>
        </w:rPr>
      </w:pPr>
      <w:r>
        <w:rPr>
          <w:rFonts w:ascii="Calisto MT" w:hAnsi="Calisto MT" w:eastAsia="Calibri" w:cs="Calibri"/>
          <w:bCs/>
          <w:sz w:val="23"/>
          <w:szCs w:val="23"/>
        </w:rPr>
        <w:t xml:space="preserve">The S &amp; A Committee meets after this and hopefully they will get more information about that process. Budget Authorities can make changes to their budgets in teams now if there are known changes. </w:t>
      </w:r>
    </w:p>
    <w:p w:rsidR="003F5968" w:rsidP="00DB4F73" w:rsidRDefault="00724649" w14:paraId="28F366CD" w14:textId="2C43D18F">
      <w:pPr>
        <w:spacing w:before="240"/>
        <w:rPr>
          <w:rFonts w:ascii="Calisto MT" w:hAnsi="Calisto MT" w:eastAsia="Calibri" w:cs="Calibri"/>
          <w:b/>
          <w:sz w:val="23"/>
          <w:szCs w:val="23"/>
        </w:rPr>
      </w:pPr>
      <w:r w:rsidRPr="00724649">
        <w:rPr>
          <w:rFonts w:ascii="Calisto MT" w:hAnsi="Calisto MT" w:eastAsia="Calibri" w:cs="Calibri"/>
          <w:b/>
          <w:sz w:val="23"/>
          <w:szCs w:val="23"/>
        </w:rPr>
        <w:t>VI</w:t>
      </w:r>
      <w:r w:rsidR="004C782A">
        <w:rPr>
          <w:rFonts w:ascii="Calisto MT" w:hAnsi="Calisto MT" w:eastAsia="Calibri" w:cs="Calibri"/>
          <w:b/>
          <w:sz w:val="23"/>
          <w:szCs w:val="23"/>
        </w:rPr>
        <w:t>I</w:t>
      </w:r>
      <w:r w:rsidRPr="00724649">
        <w:rPr>
          <w:rFonts w:ascii="Calisto MT" w:hAnsi="Calisto MT" w:eastAsia="Calibri" w:cs="Calibri"/>
          <w:b/>
          <w:sz w:val="23"/>
          <w:szCs w:val="23"/>
        </w:rPr>
        <w:t>.</w:t>
      </w:r>
      <w:r>
        <w:rPr>
          <w:rFonts w:ascii="Calisto MT" w:hAnsi="Calisto MT" w:eastAsia="Calibri" w:cs="Calibri"/>
          <w:b/>
          <w:sz w:val="23"/>
          <w:szCs w:val="23"/>
        </w:rPr>
        <w:t xml:space="preserve"> </w:t>
      </w:r>
      <w:r w:rsidRPr="00724649" w:rsidR="00D36549">
        <w:rPr>
          <w:rFonts w:ascii="Calisto MT" w:hAnsi="Calisto MT" w:eastAsia="Calibri" w:cs="Calibri"/>
          <w:b/>
          <w:sz w:val="23"/>
          <w:szCs w:val="23"/>
        </w:rPr>
        <w:t>Other Business</w:t>
      </w:r>
    </w:p>
    <w:p w:rsidRPr="00BD0F2A" w:rsidR="00CB7891" w:rsidP="008D5503" w:rsidRDefault="00D36549" w14:paraId="1CBB91EE" w14:textId="77777777">
      <w:pPr>
        <w:pStyle w:val="ListParagraph"/>
        <w:spacing w:before="240"/>
        <w:ind w:left="0"/>
        <w:contextualSpacing w:val="0"/>
        <w:jc w:val="both"/>
        <w:rPr>
          <w:rFonts w:ascii="Calisto MT" w:hAnsi="Calisto MT" w:eastAsia="Calibri" w:cs="Calibri"/>
          <w:b/>
          <w:sz w:val="23"/>
          <w:szCs w:val="23"/>
        </w:rPr>
      </w:pPr>
      <w:r>
        <w:rPr>
          <w:rFonts w:ascii="Calisto MT" w:hAnsi="Calisto MT" w:eastAsia="Calibri" w:cs="Calibri"/>
          <w:b/>
          <w:sz w:val="23"/>
          <w:szCs w:val="23"/>
        </w:rPr>
        <w:t>VII</w:t>
      </w:r>
      <w:r w:rsidR="004C782A">
        <w:rPr>
          <w:rFonts w:ascii="Calisto MT" w:hAnsi="Calisto MT" w:eastAsia="Calibri" w:cs="Calibri"/>
          <w:b/>
          <w:sz w:val="23"/>
          <w:szCs w:val="23"/>
        </w:rPr>
        <w:t>I</w:t>
      </w:r>
      <w:r>
        <w:rPr>
          <w:rFonts w:ascii="Calisto MT" w:hAnsi="Calisto MT" w:eastAsia="Calibri" w:cs="Calibri"/>
          <w:b/>
          <w:sz w:val="23"/>
          <w:szCs w:val="23"/>
        </w:rPr>
        <w:t xml:space="preserve">. </w:t>
      </w:r>
      <w:r w:rsidRPr="00BD0F2A" w:rsidR="00CB7891">
        <w:rPr>
          <w:rFonts w:ascii="Calisto MT" w:hAnsi="Calisto MT" w:eastAsia="Calibri" w:cs="Calibri"/>
          <w:b/>
          <w:sz w:val="23"/>
          <w:szCs w:val="23"/>
        </w:rPr>
        <w:t xml:space="preserve">Adjourn </w:t>
      </w:r>
    </w:p>
    <w:p w:rsidR="00277F3E" w:rsidP="008D5503" w:rsidRDefault="00277F3E" w14:paraId="62DA0790" w14:textId="707EE7DF">
      <w:pPr>
        <w:tabs>
          <w:tab w:val="left" w:pos="6345"/>
        </w:tabs>
        <w:spacing w:before="240"/>
        <w:rPr>
          <w:rFonts w:ascii="Calisto MT" w:hAnsi="Calisto MT"/>
          <w:b/>
          <w:i/>
          <w:sz w:val="23"/>
          <w:szCs w:val="23"/>
        </w:rPr>
      </w:pPr>
      <w:r w:rsidRPr="00BD0F2A">
        <w:rPr>
          <w:rFonts w:ascii="Calisto MT" w:hAnsi="Calisto MT"/>
          <w:b/>
          <w:i/>
          <w:sz w:val="23"/>
          <w:szCs w:val="23"/>
        </w:rPr>
        <w:t xml:space="preserve">The Meeting was adjourned at </w:t>
      </w:r>
      <w:r w:rsidR="00D01880">
        <w:rPr>
          <w:rFonts w:ascii="Calisto MT" w:hAnsi="Calisto MT"/>
          <w:b/>
          <w:i/>
          <w:sz w:val="23"/>
          <w:szCs w:val="23"/>
        </w:rPr>
        <w:t>3:58</w:t>
      </w:r>
      <w:r w:rsidR="00623D01">
        <w:rPr>
          <w:rFonts w:ascii="Calisto MT" w:hAnsi="Calisto MT"/>
          <w:b/>
          <w:i/>
          <w:sz w:val="23"/>
          <w:szCs w:val="23"/>
        </w:rPr>
        <w:t xml:space="preserve"> </w:t>
      </w:r>
      <w:r w:rsidRPr="00BD0F2A">
        <w:rPr>
          <w:rFonts w:ascii="Calisto MT" w:hAnsi="Calisto MT"/>
          <w:b/>
          <w:i/>
          <w:sz w:val="23"/>
          <w:szCs w:val="23"/>
        </w:rPr>
        <w:t>p.m.</w:t>
      </w:r>
    </w:p>
    <w:p w:rsidRPr="00BD0F2A" w:rsidR="00C855BA" w:rsidP="00277F3E" w:rsidRDefault="00C855BA" w14:paraId="616110AD" w14:textId="4A49F8F8">
      <w:pPr>
        <w:tabs>
          <w:tab w:val="left" w:pos="6345"/>
        </w:tabs>
        <w:rPr>
          <w:rFonts w:ascii="Calisto MT" w:hAnsi="Calisto MT"/>
          <w:b/>
          <w:i/>
          <w:sz w:val="23"/>
          <w:szCs w:val="23"/>
        </w:rPr>
      </w:pPr>
    </w:p>
    <w:sectPr w:rsidRPr="00BD0F2A" w:rsidR="00C855BA" w:rsidSect="001F5B25">
      <w:footerReference w:type="default" r:id="rId12"/>
      <w:pgSz w:w="12240" w:h="15840" w:orient="portrait"/>
      <w:pgMar w:top="1008"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2C1" w:rsidP="007805AF" w:rsidRDefault="005762C1" w14:paraId="28A11591" w14:textId="77777777">
      <w:r>
        <w:separator/>
      </w:r>
    </w:p>
  </w:endnote>
  <w:endnote w:type="continuationSeparator" w:id="0">
    <w:p w:rsidR="005762C1" w:rsidP="007805AF" w:rsidRDefault="005762C1" w14:paraId="12CBC6DC" w14:textId="77777777">
      <w:r>
        <w:continuationSeparator/>
      </w:r>
    </w:p>
  </w:endnote>
  <w:endnote w:type="continuationNotice" w:id="1">
    <w:p w:rsidR="005762C1" w:rsidRDefault="005762C1" w14:paraId="2DAF41D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22AF2" w:rsidR="00C22AF2" w:rsidP="007805AF" w:rsidRDefault="00C22AF2" w14:paraId="18B6EC88" w14:textId="77777777">
    <w:pPr>
      <w:pStyle w:val="Footer"/>
      <w:jc w:val="center"/>
      <w:rPr>
        <w:rFonts w:ascii="Calibri" w:hAnsi="Calibri"/>
        <w:color w:val="FF0000"/>
        <w:sz w:val="21"/>
        <w:szCs w:val="21"/>
      </w:rPr>
    </w:pPr>
    <w:r>
      <w:rPr>
        <w:rFonts w:ascii="Calibri" w:hAnsi="Calibri"/>
        <w:color w:val="FF0000"/>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2C1" w:rsidP="007805AF" w:rsidRDefault="005762C1" w14:paraId="6512C049" w14:textId="77777777">
      <w:r>
        <w:separator/>
      </w:r>
    </w:p>
  </w:footnote>
  <w:footnote w:type="continuationSeparator" w:id="0">
    <w:p w:rsidR="005762C1" w:rsidP="007805AF" w:rsidRDefault="005762C1" w14:paraId="71053CA1" w14:textId="77777777">
      <w:r>
        <w:continuationSeparator/>
      </w:r>
    </w:p>
  </w:footnote>
  <w:footnote w:type="continuationNotice" w:id="1">
    <w:p w:rsidR="005762C1" w:rsidRDefault="005762C1" w14:paraId="58F1724A"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A2DEE"/>
    <w:multiLevelType w:val="hybridMultilevel"/>
    <w:tmpl w:val="4AC863BE"/>
    <w:lvl w:ilvl="0" w:tplc="04090015">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19F20953"/>
    <w:multiLevelType w:val="hybridMultilevel"/>
    <w:tmpl w:val="E4BC7FE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E53081A"/>
    <w:multiLevelType w:val="hybridMultilevel"/>
    <w:tmpl w:val="E2243B50"/>
    <w:lvl w:ilvl="0" w:tplc="BD783B5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20FE0"/>
    <w:multiLevelType w:val="hybridMultilevel"/>
    <w:tmpl w:val="434E52AC"/>
    <w:lvl w:ilvl="0" w:tplc="3C04F33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45CB3BBE"/>
    <w:multiLevelType w:val="hybridMultilevel"/>
    <w:tmpl w:val="3E221728"/>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49A92995"/>
    <w:multiLevelType w:val="hybridMultilevel"/>
    <w:tmpl w:val="3E361246"/>
    <w:lvl w:ilvl="0" w:tplc="3AB0FB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5D0579"/>
    <w:multiLevelType w:val="hybridMultilevel"/>
    <w:tmpl w:val="61B827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061F8F"/>
    <w:multiLevelType w:val="hybridMultilevel"/>
    <w:tmpl w:val="9C109D3C"/>
    <w:lvl w:ilvl="0" w:tplc="0E8C5F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464A3F"/>
    <w:multiLevelType w:val="hybridMultilevel"/>
    <w:tmpl w:val="24C2934C"/>
    <w:lvl w:ilvl="0" w:tplc="34CC04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081157"/>
    <w:multiLevelType w:val="hybridMultilevel"/>
    <w:tmpl w:val="B47A58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0DA506A"/>
    <w:multiLevelType w:val="hybridMultilevel"/>
    <w:tmpl w:val="5298E680"/>
    <w:lvl w:ilvl="0" w:tplc="F06C1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CE43312"/>
    <w:multiLevelType w:val="hybridMultilevel"/>
    <w:tmpl w:val="EDB27B6A"/>
    <w:lvl w:ilvl="0" w:tplc="C55E63FA">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6E226DF2"/>
    <w:multiLevelType w:val="hybridMultilevel"/>
    <w:tmpl w:val="652E09F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41E7517"/>
    <w:multiLevelType w:val="hybridMultilevel"/>
    <w:tmpl w:val="2214E55C"/>
    <w:lvl w:ilvl="0" w:tplc="929C001A">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001AC"/>
    <w:multiLevelType w:val="hybridMultilevel"/>
    <w:tmpl w:val="781E78E6"/>
    <w:lvl w:ilvl="0" w:tplc="5468B4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D02F5"/>
    <w:multiLevelType w:val="hybridMultilevel"/>
    <w:tmpl w:val="E9A04D7A"/>
    <w:lvl w:ilvl="0" w:tplc="5D54E8C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934B6E"/>
    <w:multiLevelType w:val="hybridMultilevel"/>
    <w:tmpl w:val="CDB644E6"/>
    <w:lvl w:ilvl="0" w:tplc="F15294F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7CE248BD"/>
    <w:multiLevelType w:val="hybridMultilevel"/>
    <w:tmpl w:val="49A255B8"/>
    <w:lvl w:ilvl="0" w:tplc="9FC241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2"/>
  </w:num>
  <w:num w:numId="2">
    <w:abstractNumId w:val="13"/>
  </w:num>
  <w:num w:numId="3">
    <w:abstractNumId w:val="5"/>
  </w:num>
  <w:num w:numId="4">
    <w:abstractNumId w:val="10"/>
  </w:num>
  <w:num w:numId="5">
    <w:abstractNumId w:val="7"/>
  </w:num>
  <w:num w:numId="6">
    <w:abstractNumId w:val="8"/>
  </w:num>
  <w:num w:numId="7">
    <w:abstractNumId w:val="14"/>
  </w:num>
  <w:num w:numId="8">
    <w:abstractNumId w:val="17"/>
  </w:num>
  <w:num w:numId="9">
    <w:abstractNumId w:val="6"/>
  </w:num>
  <w:num w:numId="10">
    <w:abstractNumId w:val="9"/>
  </w:num>
  <w:num w:numId="11">
    <w:abstractNumId w:val="1"/>
  </w:num>
  <w:num w:numId="12">
    <w:abstractNumId w:val="0"/>
  </w:num>
  <w:num w:numId="13">
    <w:abstractNumId w:val="3"/>
  </w:num>
  <w:num w:numId="14">
    <w:abstractNumId w:val="15"/>
  </w:num>
  <w:num w:numId="15">
    <w:abstractNumId w:val="4"/>
  </w:num>
  <w:num w:numId="16">
    <w:abstractNumId w:val="12"/>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F7"/>
    <w:rsid w:val="00002A15"/>
    <w:rsid w:val="0001071A"/>
    <w:rsid w:val="00027176"/>
    <w:rsid w:val="000308B3"/>
    <w:rsid w:val="0004059E"/>
    <w:rsid w:val="00044BD8"/>
    <w:rsid w:val="000455A6"/>
    <w:rsid w:val="000512B0"/>
    <w:rsid w:val="0007165B"/>
    <w:rsid w:val="000918BC"/>
    <w:rsid w:val="000963E2"/>
    <w:rsid w:val="000A3199"/>
    <w:rsid w:val="000B34E0"/>
    <w:rsid w:val="000B4C81"/>
    <w:rsid w:val="000C3FF3"/>
    <w:rsid w:val="001003DB"/>
    <w:rsid w:val="001102EC"/>
    <w:rsid w:val="00114604"/>
    <w:rsid w:val="001171EB"/>
    <w:rsid w:val="00120879"/>
    <w:rsid w:val="00123356"/>
    <w:rsid w:val="0012759A"/>
    <w:rsid w:val="001425CD"/>
    <w:rsid w:val="0014486D"/>
    <w:rsid w:val="00145978"/>
    <w:rsid w:val="0015170E"/>
    <w:rsid w:val="00155576"/>
    <w:rsid w:val="00173D67"/>
    <w:rsid w:val="00180D4C"/>
    <w:rsid w:val="00184176"/>
    <w:rsid w:val="0018673A"/>
    <w:rsid w:val="001876D8"/>
    <w:rsid w:val="001B22D2"/>
    <w:rsid w:val="001B4140"/>
    <w:rsid w:val="001B697B"/>
    <w:rsid w:val="001B6C76"/>
    <w:rsid w:val="001C04BC"/>
    <w:rsid w:val="001C3312"/>
    <w:rsid w:val="001E44B4"/>
    <w:rsid w:val="001F0C92"/>
    <w:rsid w:val="001F5B25"/>
    <w:rsid w:val="001F79E2"/>
    <w:rsid w:val="00200DE8"/>
    <w:rsid w:val="00206EFA"/>
    <w:rsid w:val="002132D2"/>
    <w:rsid w:val="0023219E"/>
    <w:rsid w:val="0024045D"/>
    <w:rsid w:val="002407B2"/>
    <w:rsid w:val="002416AB"/>
    <w:rsid w:val="00242C39"/>
    <w:rsid w:val="002450E4"/>
    <w:rsid w:val="002502FD"/>
    <w:rsid w:val="00264247"/>
    <w:rsid w:val="002642ED"/>
    <w:rsid w:val="00266FD5"/>
    <w:rsid w:val="00277F3E"/>
    <w:rsid w:val="00281D42"/>
    <w:rsid w:val="00294931"/>
    <w:rsid w:val="00294BCF"/>
    <w:rsid w:val="002A081C"/>
    <w:rsid w:val="002B2BF3"/>
    <w:rsid w:val="002C41F5"/>
    <w:rsid w:val="002C4643"/>
    <w:rsid w:val="002C6EAA"/>
    <w:rsid w:val="002D0B85"/>
    <w:rsid w:val="002D14C8"/>
    <w:rsid w:val="002E7D17"/>
    <w:rsid w:val="002E7F50"/>
    <w:rsid w:val="002F07C5"/>
    <w:rsid w:val="002F7C8F"/>
    <w:rsid w:val="00317293"/>
    <w:rsid w:val="00322F16"/>
    <w:rsid w:val="003258C5"/>
    <w:rsid w:val="00330058"/>
    <w:rsid w:val="00330633"/>
    <w:rsid w:val="003333FF"/>
    <w:rsid w:val="00337355"/>
    <w:rsid w:val="00341EB5"/>
    <w:rsid w:val="00341EC8"/>
    <w:rsid w:val="00353465"/>
    <w:rsid w:val="00356C8E"/>
    <w:rsid w:val="0036410A"/>
    <w:rsid w:val="003703AE"/>
    <w:rsid w:val="00371DC0"/>
    <w:rsid w:val="00374AF0"/>
    <w:rsid w:val="00376114"/>
    <w:rsid w:val="00380A30"/>
    <w:rsid w:val="0038198A"/>
    <w:rsid w:val="00385213"/>
    <w:rsid w:val="0039352B"/>
    <w:rsid w:val="00393ADB"/>
    <w:rsid w:val="00394DB3"/>
    <w:rsid w:val="003B7EF7"/>
    <w:rsid w:val="003C6EF1"/>
    <w:rsid w:val="003D34B7"/>
    <w:rsid w:val="003E2518"/>
    <w:rsid w:val="003E4634"/>
    <w:rsid w:val="003E4967"/>
    <w:rsid w:val="003F5968"/>
    <w:rsid w:val="003F715A"/>
    <w:rsid w:val="00403850"/>
    <w:rsid w:val="004049B4"/>
    <w:rsid w:val="004155A7"/>
    <w:rsid w:val="004255D4"/>
    <w:rsid w:val="00433F73"/>
    <w:rsid w:val="004547EC"/>
    <w:rsid w:val="00456EC4"/>
    <w:rsid w:val="00461278"/>
    <w:rsid w:val="00485968"/>
    <w:rsid w:val="00485EC1"/>
    <w:rsid w:val="0049063B"/>
    <w:rsid w:val="00491A69"/>
    <w:rsid w:val="00491F8B"/>
    <w:rsid w:val="00497979"/>
    <w:rsid w:val="004A2A07"/>
    <w:rsid w:val="004B2164"/>
    <w:rsid w:val="004B4AB1"/>
    <w:rsid w:val="004B503F"/>
    <w:rsid w:val="004C3136"/>
    <w:rsid w:val="004C782A"/>
    <w:rsid w:val="004D23FE"/>
    <w:rsid w:val="004D4A66"/>
    <w:rsid w:val="004E2A32"/>
    <w:rsid w:val="004F21DA"/>
    <w:rsid w:val="00503B4F"/>
    <w:rsid w:val="005040B2"/>
    <w:rsid w:val="00510C32"/>
    <w:rsid w:val="00527B11"/>
    <w:rsid w:val="005308E2"/>
    <w:rsid w:val="005348DF"/>
    <w:rsid w:val="00540DCB"/>
    <w:rsid w:val="00557F39"/>
    <w:rsid w:val="0056591D"/>
    <w:rsid w:val="005668E6"/>
    <w:rsid w:val="005701A2"/>
    <w:rsid w:val="00570A14"/>
    <w:rsid w:val="005762C1"/>
    <w:rsid w:val="005A2E8D"/>
    <w:rsid w:val="005A32E4"/>
    <w:rsid w:val="005A4C8C"/>
    <w:rsid w:val="005A6259"/>
    <w:rsid w:val="005B2E81"/>
    <w:rsid w:val="005B56BD"/>
    <w:rsid w:val="005D6A23"/>
    <w:rsid w:val="005E4B17"/>
    <w:rsid w:val="005E71A3"/>
    <w:rsid w:val="00600536"/>
    <w:rsid w:val="00603E27"/>
    <w:rsid w:val="006174D8"/>
    <w:rsid w:val="006208E9"/>
    <w:rsid w:val="00623D01"/>
    <w:rsid w:val="006301F7"/>
    <w:rsid w:val="00647E90"/>
    <w:rsid w:val="006527E3"/>
    <w:rsid w:val="00654142"/>
    <w:rsid w:val="00664DD8"/>
    <w:rsid w:val="00672C05"/>
    <w:rsid w:val="00675C36"/>
    <w:rsid w:val="00676229"/>
    <w:rsid w:val="00676542"/>
    <w:rsid w:val="006B2C2E"/>
    <w:rsid w:val="006B2EB5"/>
    <w:rsid w:val="006B77BB"/>
    <w:rsid w:val="006C15E5"/>
    <w:rsid w:val="006D16FD"/>
    <w:rsid w:val="006D5464"/>
    <w:rsid w:val="006E2AE1"/>
    <w:rsid w:val="006E7500"/>
    <w:rsid w:val="006F2A39"/>
    <w:rsid w:val="00703DE1"/>
    <w:rsid w:val="00704579"/>
    <w:rsid w:val="00706F6E"/>
    <w:rsid w:val="00721426"/>
    <w:rsid w:val="00724649"/>
    <w:rsid w:val="00724F7B"/>
    <w:rsid w:val="00725538"/>
    <w:rsid w:val="007449A8"/>
    <w:rsid w:val="00752F2F"/>
    <w:rsid w:val="00762A07"/>
    <w:rsid w:val="00762AFF"/>
    <w:rsid w:val="00765E35"/>
    <w:rsid w:val="00766738"/>
    <w:rsid w:val="007805AF"/>
    <w:rsid w:val="0078290A"/>
    <w:rsid w:val="00790CAD"/>
    <w:rsid w:val="0079432C"/>
    <w:rsid w:val="007A7F31"/>
    <w:rsid w:val="007B7824"/>
    <w:rsid w:val="007C4A23"/>
    <w:rsid w:val="007C50F5"/>
    <w:rsid w:val="007C7F39"/>
    <w:rsid w:val="007D2001"/>
    <w:rsid w:val="007D3B68"/>
    <w:rsid w:val="007D4A7F"/>
    <w:rsid w:val="007D7190"/>
    <w:rsid w:val="007E2EDA"/>
    <w:rsid w:val="007E7C49"/>
    <w:rsid w:val="007F4425"/>
    <w:rsid w:val="00805808"/>
    <w:rsid w:val="00810C07"/>
    <w:rsid w:val="00813079"/>
    <w:rsid w:val="00813948"/>
    <w:rsid w:val="00814508"/>
    <w:rsid w:val="00825621"/>
    <w:rsid w:val="0083178E"/>
    <w:rsid w:val="008328BB"/>
    <w:rsid w:val="00835169"/>
    <w:rsid w:val="00846379"/>
    <w:rsid w:val="008477EE"/>
    <w:rsid w:val="0085068B"/>
    <w:rsid w:val="0085109C"/>
    <w:rsid w:val="00851170"/>
    <w:rsid w:val="00874D2C"/>
    <w:rsid w:val="00890296"/>
    <w:rsid w:val="008915EA"/>
    <w:rsid w:val="008A404C"/>
    <w:rsid w:val="008B1FFC"/>
    <w:rsid w:val="008B5B53"/>
    <w:rsid w:val="008B7CEE"/>
    <w:rsid w:val="008C0AEF"/>
    <w:rsid w:val="008C45E4"/>
    <w:rsid w:val="008C6DAA"/>
    <w:rsid w:val="008D5503"/>
    <w:rsid w:val="008E3139"/>
    <w:rsid w:val="008E3239"/>
    <w:rsid w:val="008E3BE2"/>
    <w:rsid w:val="008E4753"/>
    <w:rsid w:val="008F027F"/>
    <w:rsid w:val="009010BA"/>
    <w:rsid w:val="00910D7C"/>
    <w:rsid w:val="00911DD6"/>
    <w:rsid w:val="009137CB"/>
    <w:rsid w:val="0091471A"/>
    <w:rsid w:val="00925846"/>
    <w:rsid w:val="00927E11"/>
    <w:rsid w:val="0093155B"/>
    <w:rsid w:val="0093697A"/>
    <w:rsid w:val="0094419C"/>
    <w:rsid w:val="00950E9A"/>
    <w:rsid w:val="0095273E"/>
    <w:rsid w:val="00962125"/>
    <w:rsid w:val="009660AE"/>
    <w:rsid w:val="0096675F"/>
    <w:rsid w:val="009752D5"/>
    <w:rsid w:val="0099316C"/>
    <w:rsid w:val="009A364D"/>
    <w:rsid w:val="009B2A1D"/>
    <w:rsid w:val="009B3349"/>
    <w:rsid w:val="009D33AD"/>
    <w:rsid w:val="009E38B1"/>
    <w:rsid w:val="009F2178"/>
    <w:rsid w:val="009F7EF4"/>
    <w:rsid w:val="00A00021"/>
    <w:rsid w:val="00A04E8B"/>
    <w:rsid w:val="00A05137"/>
    <w:rsid w:val="00A07372"/>
    <w:rsid w:val="00A12990"/>
    <w:rsid w:val="00A2429A"/>
    <w:rsid w:val="00A262C2"/>
    <w:rsid w:val="00A323E2"/>
    <w:rsid w:val="00A3304D"/>
    <w:rsid w:val="00A36E6E"/>
    <w:rsid w:val="00A42D53"/>
    <w:rsid w:val="00A45B9C"/>
    <w:rsid w:val="00A47CA4"/>
    <w:rsid w:val="00A53958"/>
    <w:rsid w:val="00A56B59"/>
    <w:rsid w:val="00A63464"/>
    <w:rsid w:val="00A77B3E"/>
    <w:rsid w:val="00A869E7"/>
    <w:rsid w:val="00A90AF9"/>
    <w:rsid w:val="00AA75DD"/>
    <w:rsid w:val="00AB3CC9"/>
    <w:rsid w:val="00AC3B48"/>
    <w:rsid w:val="00AD33E1"/>
    <w:rsid w:val="00AD4902"/>
    <w:rsid w:val="00AD5CBB"/>
    <w:rsid w:val="00AD7F6D"/>
    <w:rsid w:val="00AE4227"/>
    <w:rsid w:val="00AF380F"/>
    <w:rsid w:val="00AF6DDE"/>
    <w:rsid w:val="00B00EC0"/>
    <w:rsid w:val="00B04459"/>
    <w:rsid w:val="00B054BD"/>
    <w:rsid w:val="00B107B8"/>
    <w:rsid w:val="00B12926"/>
    <w:rsid w:val="00B135BE"/>
    <w:rsid w:val="00B138F6"/>
    <w:rsid w:val="00B213CB"/>
    <w:rsid w:val="00B443F7"/>
    <w:rsid w:val="00B4457E"/>
    <w:rsid w:val="00B44FC4"/>
    <w:rsid w:val="00B52C4D"/>
    <w:rsid w:val="00B558DD"/>
    <w:rsid w:val="00B574BD"/>
    <w:rsid w:val="00B63333"/>
    <w:rsid w:val="00B72DC8"/>
    <w:rsid w:val="00BA374F"/>
    <w:rsid w:val="00BA3990"/>
    <w:rsid w:val="00BB0981"/>
    <w:rsid w:val="00BB0F49"/>
    <w:rsid w:val="00BB6225"/>
    <w:rsid w:val="00BC3603"/>
    <w:rsid w:val="00BD0F2A"/>
    <w:rsid w:val="00BE1A0D"/>
    <w:rsid w:val="00BE6F91"/>
    <w:rsid w:val="00BF5419"/>
    <w:rsid w:val="00C05F42"/>
    <w:rsid w:val="00C14AEC"/>
    <w:rsid w:val="00C22AF2"/>
    <w:rsid w:val="00C256BE"/>
    <w:rsid w:val="00C352B7"/>
    <w:rsid w:val="00C40BAA"/>
    <w:rsid w:val="00C40EC3"/>
    <w:rsid w:val="00C42D52"/>
    <w:rsid w:val="00C45BA8"/>
    <w:rsid w:val="00C52FDF"/>
    <w:rsid w:val="00C54785"/>
    <w:rsid w:val="00C54F8D"/>
    <w:rsid w:val="00C67AD0"/>
    <w:rsid w:val="00C70A2D"/>
    <w:rsid w:val="00C740E9"/>
    <w:rsid w:val="00C75688"/>
    <w:rsid w:val="00C778AC"/>
    <w:rsid w:val="00C8351E"/>
    <w:rsid w:val="00C855BA"/>
    <w:rsid w:val="00C94468"/>
    <w:rsid w:val="00C95052"/>
    <w:rsid w:val="00CA1D37"/>
    <w:rsid w:val="00CA3755"/>
    <w:rsid w:val="00CB7891"/>
    <w:rsid w:val="00CC48DF"/>
    <w:rsid w:val="00CD27A3"/>
    <w:rsid w:val="00CE3A4F"/>
    <w:rsid w:val="00CF4A2C"/>
    <w:rsid w:val="00D01880"/>
    <w:rsid w:val="00D14B3C"/>
    <w:rsid w:val="00D2043B"/>
    <w:rsid w:val="00D245D6"/>
    <w:rsid w:val="00D258CD"/>
    <w:rsid w:val="00D2657B"/>
    <w:rsid w:val="00D33A65"/>
    <w:rsid w:val="00D36549"/>
    <w:rsid w:val="00D44E78"/>
    <w:rsid w:val="00D46F7D"/>
    <w:rsid w:val="00D57B3D"/>
    <w:rsid w:val="00D62663"/>
    <w:rsid w:val="00D643A0"/>
    <w:rsid w:val="00D804B7"/>
    <w:rsid w:val="00D8148F"/>
    <w:rsid w:val="00D851CC"/>
    <w:rsid w:val="00D9587D"/>
    <w:rsid w:val="00D96438"/>
    <w:rsid w:val="00D97371"/>
    <w:rsid w:val="00D97747"/>
    <w:rsid w:val="00DA300E"/>
    <w:rsid w:val="00DA7EE0"/>
    <w:rsid w:val="00DB4F73"/>
    <w:rsid w:val="00DB52E8"/>
    <w:rsid w:val="00DB65F7"/>
    <w:rsid w:val="00DD4AB8"/>
    <w:rsid w:val="00DD5E82"/>
    <w:rsid w:val="00DF27DB"/>
    <w:rsid w:val="00DF4A3C"/>
    <w:rsid w:val="00E16403"/>
    <w:rsid w:val="00E305B2"/>
    <w:rsid w:val="00E32191"/>
    <w:rsid w:val="00E342F2"/>
    <w:rsid w:val="00E35E39"/>
    <w:rsid w:val="00E37B0B"/>
    <w:rsid w:val="00E47D0D"/>
    <w:rsid w:val="00E5466C"/>
    <w:rsid w:val="00E616BF"/>
    <w:rsid w:val="00E650C0"/>
    <w:rsid w:val="00E84ACE"/>
    <w:rsid w:val="00E87481"/>
    <w:rsid w:val="00E94C84"/>
    <w:rsid w:val="00EA0661"/>
    <w:rsid w:val="00EA1769"/>
    <w:rsid w:val="00EA3057"/>
    <w:rsid w:val="00EB105A"/>
    <w:rsid w:val="00EB5E47"/>
    <w:rsid w:val="00ED54DF"/>
    <w:rsid w:val="00ED57A5"/>
    <w:rsid w:val="00EE266A"/>
    <w:rsid w:val="00EE498A"/>
    <w:rsid w:val="00F02132"/>
    <w:rsid w:val="00F04644"/>
    <w:rsid w:val="00F11DAF"/>
    <w:rsid w:val="00F40211"/>
    <w:rsid w:val="00F546B4"/>
    <w:rsid w:val="00F55BB6"/>
    <w:rsid w:val="00F726E4"/>
    <w:rsid w:val="00F7399B"/>
    <w:rsid w:val="00F8529A"/>
    <w:rsid w:val="00F87527"/>
    <w:rsid w:val="00F913F5"/>
    <w:rsid w:val="00FD4AC2"/>
    <w:rsid w:val="00FE1981"/>
    <w:rsid w:val="00FE66F0"/>
    <w:rsid w:val="00FF2E5B"/>
    <w:rsid w:val="03567D60"/>
    <w:rsid w:val="1FC4B6CB"/>
    <w:rsid w:val="464F150D"/>
    <w:rsid w:val="4ABC23CA"/>
    <w:rsid w:val="5442598F"/>
    <w:rsid w:val="573D4E30"/>
    <w:rsid w:val="5ECE51EB"/>
    <w:rsid w:val="5F447138"/>
    <w:rsid w:val="656CBE5F"/>
    <w:rsid w:val="6FF8583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B13DE"/>
  <w15:docId w15:val="{5A6C0A3E-2900-49E8-888F-7DD776B0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Pr>
      <w:rFonts w:ascii="Cambria" w:hAnsi="Cambria" w:eastAsia="Cambria" w:cs="Cambria"/>
      <w:color w:val="000000"/>
      <w:sz w:val="24"/>
      <w:szCs w:val="24"/>
    </w:rPr>
  </w:style>
  <w:style w:type="paragraph" w:styleId="Heading1">
    <w:name w:val="heading 1"/>
    <w:basedOn w:val="Normal"/>
    <w:next w:val="Normal"/>
    <w:qFormat/>
    <w:rsid w:val="00EF7B96"/>
    <w:pPr>
      <w:spacing w:before="240" w:after="60"/>
      <w:outlineLvl w:val="0"/>
    </w:pPr>
    <w:rPr>
      <w:rFonts w:ascii="Arial" w:hAnsi="Arial" w:eastAsia="Arial" w:cs="Arial"/>
      <w:b/>
      <w:bCs/>
      <w:sz w:val="32"/>
      <w:szCs w:val="32"/>
    </w:rPr>
  </w:style>
  <w:style w:type="paragraph" w:styleId="Heading2">
    <w:name w:val="heading 2"/>
    <w:basedOn w:val="Normal"/>
    <w:next w:val="Normal"/>
    <w:qFormat/>
    <w:rsid w:val="00EF7B96"/>
    <w:pPr>
      <w:spacing w:before="240" w:after="60"/>
      <w:outlineLvl w:val="1"/>
    </w:pPr>
    <w:rPr>
      <w:rFonts w:ascii="Arial" w:hAnsi="Arial" w:eastAsia="Arial" w:cs="Arial"/>
      <w:b/>
      <w:bCs/>
      <w:i/>
      <w:iCs/>
      <w:sz w:val="28"/>
      <w:szCs w:val="28"/>
    </w:rPr>
  </w:style>
  <w:style w:type="paragraph" w:styleId="Heading3">
    <w:name w:val="heading 3"/>
    <w:basedOn w:val="Normal"/>
    <w:next w:val="Normal"/>
    <w:qFormat/>
    <w:rsid w:val="00EF7B96"/>
    <w:pPr>
      <w:spacing w:before="240" w:after="60"/>
      <w:outlineLvl w:val="2"/>
    </w:pPr>
    <w:rPr>
      <w:rFonts w:ascii="Arial" w:hAnsi="Arial" w:eastAsia="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EF7B96"/>
    <w:pPr>
      <w:spacing w:before="240" w:after="60"/>
      <w:jc w:val="center"/>
    </w:pPr>
    <w:rPr>
      <w:rFonts w:ascii="Arial" w:hAnsi="Arial" w:eastAsia="Arial" w:cs="Arial"/>
      <w:b/>
      <w:bCs/>
      <w:sz w:val="32"/>
      <w:szCs w:val="32"/>
    </w:rPr>
  </w:style>
  <w:style w:type="paragraph" w:styleId="Subtitle">
    <w:name w:val="Subtitle"/>
    <w:basedOn w:val="Normal"/>
    <w:qFormat/>
    <w:rsid w:val="00EF7B96"/>
    <w:pPr>
      <w:spacing w:after="60"/>
      <w:jc w:val="center"/>
    </w:pPr>
    <w:rPr>
      <w:rFonts w:ascii="Arial" w:hAnsi="Arial" w:eastAsia="Arial" w:cs="Arial"/>
    </w:rPr>
  </w:style>
  <w:style w:type="paragraph" w:styleId="NoSpacing">
    <w:name w:val="No Spacing"/>
    <w:uiPriority w:val="1"/>
    <w:qFormat/>
    <w:rsid w:val="007805AF"/>
    <w:rPr>
      <w:rFonts w:ascii="Calibri" w:hAnsi="Calibri" w:eastAsia="Calibri"/>
      <w:sz w:val="22"/>
      <w:szCs w:val="22"/>
    </w:rPr>
  </w:style>
  <w:style w:type="paragraph" w:styleId="Header">
    <w:name w:val="header"/>
    <w:basedOn w:val="Normal"/>
    <w:link w:val="HeaderChar"/>
    <w:rsid w:val="007805AF"/>
    <w:pPr>
      <w:tabs>
        <w:tab w:val="center" w:pos="4680"/>
        <w:tab w:val="right" w:pos="9360"/>
      </w:tabs>
    </w:pPr>
  </w:style>
  <w:style w:type="character" w:styleId="HeaderChar" w:customStyle="1">
    <w:name w:val="Header Char"/>
    <w:link w:val="Header"/>
    <w:rsid w:val="007805AF"/>
    <w:rPr>
      <w:rFonts w:ascii="Cambria" w:hAnsi="Cambria" w:eastAsia="Cambria" w:cs="Cambria"/>
      <w:color w:val="000000"/>
      <w:sz w:val="24"/>
      <w:szCs w:val="24"/>
    </w:rPr>
  </w:style>
  <w:style w:type="paragraph" w:styleId="Footer">
    <w:name w:val="footer"/>
    <w:basedOn w:val="Normal"/>
    <w:link w:val="FooterChar"/>
    <w:rsid w:val="007805AF"/>
    <w:pPr>
      <w:tabs>
        <w:tab w:val="center" w:pos="4680"/>
        <w:tab w:val="right" w:pos="9360"/>
      </w:tabs>
    </w:pPr>
  </w:style>
  <w:style w:type="character" w:styleId="FooterChar" w:customStyle="1">
    <w:name w:val="Footer Char"/>
    <w:link w:val="Footer"/>
    <w:rsid w:val="007805AF"/>
    <w:rPr>
      <w:rFonts w:ascii="Cambria" w:hAnsi="Cambria" w:eastAsia="Cambria" w:cs="Cambria"/>
      <w:color w:val="000000"/>
      <w:sz w:val="24"/>
      <w:szCs w:val="24"/>
    </w:rPr>
  </w:style>
  <w:style w:type="paragraph" w:styleId="BalloonText">
    <w:name w:val="Balloon Text"/>
    <w:basedOn w:val="Normal"/>
    <w:link w:val="BalloonTextChar"/>
    <w:rsid w:val="002D14C8"/>
    <w:rPr>
      <w:rFonts w:ascii="Lucida Grande" w:hAnsi="Lucida Grande" w:cs="Lucida Grande"/>
      <w:sz w:val="18"/>
      <w:szCs w:val="18"/>
    </w:rPr>
  </w:style>
  <w:style w:type="character" w:styleId="BalloonTextChar" w:customStyle="1">
    <w:name w:val="Balloon Text Char"/>
    <w:basedOn w:val="DefaultParagraphFont"/>
    <w:link w:val="BalloonText"/>
    <w:rsid w:val="002D14C8"/>
    <w:rPr>
      <w:rFonts w:ascii="Lucida Grande" w:hAnsi="Lucida Grande" w:eastAsia="Cambria" w:cs="Lucida Grande"/>
      <w:color w:val="000000"/>
      <w:sz w:val="18"/>
      <w:szCs w:val="18"/>
    </w:rPr>
  </w:style>
  <w:style w:type="paragraph" w:styleId="ListParagraph">
    <w:name w:val="List Paragraph"/>
    <w:basedOn w:val="Normal"/>
    <w:uiPriority w:val="34"/>
    <w:qFormat/>
    <w:rsid w:val="002D14C8"/>
    <w:pPr>
      <w:ind w:left="720"/>
      <w:contextualSpacing/>
    </w:pPr>
  </w:style>
  <w:style w:type="character" w:styleId="Hyperlink">
    <w:name w:val="Hyperlink"/>
    <w:basedOn w:val="DefaultParagraphFont"/>
    <w:rsid w:val="00EB5E47"/>
    <w:rPr>
      <w:color w:val="0000FF" w:themeColor="hyperlink"/>
      <w:u w:val="single"/>
    </w:rPr>
  </w:style>
  <w:style w:type="table" w:styleId="TableGrid">
    <w:name w:val="Table Grid"/>
    <w:basedOn w:val="TableNormal"/>
    <w:rsid w:val="00A04E8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911DD6"/>
  </w:style>
  <w:style w:type="character" w:styleId="eop" w:customStyle="1">
    <w:name w:val="eop"/>
    <w:basedOn w:val="DefaultParagraphFont"/>
    <w:rsid w:val="00911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88476">
      <w:bodyDiv w:val="1"/>
      <w:marLeft w:val="0"/>
      <w:marRight w:val="0"/>
      <w:marTop w:val="0"/>
      <w:marBottom w:val="0"/>
      <w:divBdr>
        <w:top w:val="none" w:sz="0" w:space="0" w:color="auto"/>
        <w:left w:val="none" w:sz="0" w:space="0" w:color="auto"/>
        <w:bottom w:val="none" w:sz="0" w:space="0" w:color="auto"/>
        <w:right w:val="none" w:sz="0" w:space="0" w:color="auto"/>
      </w:divBdr>
    </w:div>
    <w:div w:id="1450779891">
      <w:bodyDiv w:val="1"/>
      <w:marLeft w:val="0"/>
      <w:marRight w:val="0"/>
      <w:marTop w:val="0"/>
      <w:marBottom w:val="0"/>
      <w:divBdr>
        <w:top w:val="none" w:sz="0" w:space="0" w:color="auto"/>
        <w:left w:val="none" w:sz="0" w:space="0" w:color="auto"/>
        <w:bottom w:val="none" w:sz="0" w:space="0" w:color="auto"/>
        <w:right w:val="none" w:sz="0" w:space="0" w:color="auto"/>
      </w:divBdr>
    </w:div>
    <w:div w:id="1543058538">
      <w:bodyDiv w:val="1"/>
      <w:marLeft w:val="0"/>
      <w:marRight w:val="0"/>
      <w:marTop w:val="0"/>
      <w:marBottom w:val="0"/>
      <w:divBdr>
        <w:top w:val="none" w:sz="0" w:space="0" w:color="auto"/>
        <w:left w:val="none" w:sz="0" w:space="0" w:color="auto"/>
        <w:bottom w:val="none" w:sz="0" w:space="0" w:color="auto"/>
        <w:right w:val="none" w:sz="0" w:space="0" w:color="auto"/>
      </w:divBdr>
    </w:div>
    <w:div w:id="1866361608">
      <w:bodyDiv w:val="1"/>
      <w:marLeft w:val="0"/>
      <w:marRight w:val="0"/>
      <w:marTop w:val="0"/>
      <w:marBottom w:val="0"/>
      <w:divBdr>
        <w:top w:val="none" w:sz="0" w:space="0" w:color="auto"/>
        <w:left w:val="none" w:sz="0" w:space="0" w:color="auto"/>
        <w:bottom w:val="none" w:sz="0" w:space="0" w:color="auto"/>
        <w:right w:val="none" w:sz="0" w:space="0" w:color="auto"/>
      </w:divBdr>
    </w:div>
    <w:div w:id="2059937212">
      <w:bodyDiv w:val="1"/>
      <w:marLeft w:val="0"/>
      <w:marRight w:val="0"/>
      <w:marTop w:val="0"/>
      <w:marBottom w:val="0"/>
      <w:divBdr>
        <w:top w:val="none" w:sz="0" w:space="0" w:color="auto"/>
        <w:left w:val="none" w:sz="0" w:space="0" w:color="auto"/>
        <w:bottom w:val="none" w:sz="0" w:space="0" w:color="auto"/>
        <w:right w:val="none" w:sz="0" w:space="0" w:color="auto"/>
      </w:divBdr>
      <w:divsChild>
        <w:div w:id="13058111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file:///C:\Users\leh3\Desktop\4.4%20Board\Image_0"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Master%20Documents\AS%20Budgets\FY%2021%20Budget%20Information\19-20%20Meeting%20Documents\Finance%20Council%20M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6B389063B5904EA1AC67F36777CFE0" ma:contentTypeVersion="6" ma:contentTypeDescription="Create a new document." ma:contentTypeScope="" ma:versionID="c5ff605ad613933de8798c39d1bb89b3">
  <xsd:schema xmlns:xsd="http://www.w3.org/2001/XMLSchema" xmlns:xs="http://www.w3.org/2001/XMLSchema" xmlns:p="http://schemas.microsoft.com/office/2006/metadata/properties" xmlns:ns2="ad9bfc3b-234e-4db4-998c-823bd70b5c6e" xmlns:ns3="7249e3e7-cbf4-4263-9a24-19d494b1978f" targetNamespace="http://schemas.microsoft.com/office/2006/metadata/properties" ma:root="true" ma:fieldsID="02b539e0a99b62f6cd080c4c95dbcd90" ns2:_="" ns3:_="">
    <xsd:import namespace="ad9bfc3b-234e-4db4-998c-823bd70b5c6e"/>
    <xsd:import namespace="7249e3e7-cbf4-4263-9a24-19d494b197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bfc3b-234e-4db4-998c-823bd70b5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9e3e7-cbf4-4263-9a24-19d494b19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2E6B9-B5FE-442E-87CB-8BB5054BC431}">
  <ds:schemaRefs>
    <ds:schemaRef ds:uri="http://schemas.microsoft.com/sharepoint/v3/contenttype/forms"/>
  </ds:schemaRefs>
</ds:datastoreItem>
</file>

<file path=customXml/itemProps2.xml><?xml version="1.0" encoding="utf-8"?>
<ds:datastoreItem xmlns:ds="http://schemas.openxmlformats.org/officeDocument/2006/customXml" ds:itemID="{87541303-953C-4AF1-9DD9-E9C015451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bfc3b-234e-4db4-998c-823bd70b5c6e"/>
    <ds:schemaRef ds:uri="7249e3e7-cbf4-4263-9a24-19d494b19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7133B-2ED7-4F6D-8858-AA9909BD524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Finance Council Min.dotx</ap:Template>
  <ap:Application>Microsoft Office Word</ap:Application>
  <ap:DocSecurity>0</ap:DocSecurity>
  <ap:ScaleCrop>false</ap:ScaleCrop>
  <ap:Company>Western Washington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Cindy Monger</dc:creator>
  <lastModifiedBy>Cindy Monger</lastModifiedBy>
  <revision>27</revision>
  <lastPrinted>2013-10-10T23:54:00.0000000Z</lastPrinted>
  <dcterms:created xsi:type="dcterms:W3CDTF">2020-04-16T21:04:00.0000000Z</dcterms:created>
  <dcterms:modified xsi:type="dcterms:W3CDTF">2020-04-21T18:43:37.4217272Z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0x010100E16B389063B5904EA1AC67F36777CFE0</vt:lpwstr>
  </property>
</Properties>
</file>