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16cid wp14">
  <w:body>
    <w:p w:rsidRPr="005B2E81" w:rsidR="00CC48DF" w:rsidP="00CC48DF" w:rsidRDefault="00CC48DF" w14:paraId="102BD196" w14:textId="2BAC57C8">
      <w:pPr>
        <w:ind w:left="2160"/>
        <w:rPr>
          <w:rFonts w:ascii="Calisto MT" w:hAnsi="Calisto MT" w:eastAsia="Calibri" w:cs="Calibri"/>
          <w:b/>
          <w:sz w:val="21"/>
          <w:szCs w:val="21"/>
        </w:rPr>
      </w:pPr>
      <w:r w:rsidRPr="005B2E81">
        <w:rPr>
          <w:rFonts w:ascii="Calisto MT" w:hAnsi="Calisto MT" w:eastAsia="Calibri" w:cs="Calibri"/>
          <w:b/>
          <w:noProof/>
          <w:sz w:val="21"/>
          <w:szCs w:val="21"/>
        </w:rPr>
        <mc:AlternateContent>
          <mc:Choice Requires="wps">
            <w:drawing>
              <wp:anchor distT="0" distB="0" distL="114300" distR="114300" simplePos="0" relativeHeight="251658241" behindDoc="0" locked="0" layoutInCell="1" allowOverlap="1" wp14:anchorId="63C9B63B" wp14:editId="4C60D92A">
                <wp:simplePos x="0" y="0"/>
                <wp:positionH relativeFrom="column">
                  <wp:posOffset>1231900</wp:posOffset>
                </wp:positionH>
                <wp:positionV relativeFrom="paragraph">
                  <wp:posOffset>635</wp:posOffset>
                </wp:positionV>
                <wp:extent cx="5061585" cy="56388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5061585" cy="56388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E8627C" w:rsidR="00CC48DF" w:rsidP="00CC48DF" w:rsidRDefault="00CC48DF" w14:paraId="1736935F" w14:textId="77777777">
                            <w:pPr>
                              <w:contextualSpacing/>
                              <w:jc w:val="center"/>
                              <w:rPr>
                                <w:rFonts w:ascii="Calisto MT" w:hAnsi="Calisto MT"/>
                                <w:b/>
                                <w:sz w:val="40"/>
                                <w:szCs w:val="40"/>
                              </w:rPr>
                            </w:pPr>
                            <w:r>
                              <w:rPr>
                                <w:rFonts w:ascii="Calisto MT" w:hAnsi="Calisto MT"/>
                                <w:b/>
                                <w:sz w:val="40"/>
                                <w:szCs w:val="40"/>
                              </w:rPr>
                              <w:t xml:space="preserve">AS </w:t>
                            </w:r>
                            <w:r w:rsidR="00D36549">
                              <w:rPr>
                                <w:rFonts w:ascii="Calisto MT" w:hAnsi="Calisto MT"/>
                                <w:b/>
                                <w:sz w:val="40"/>
                                <w:szCs w:val="40"/>
                              </w:rPr>
                              <w:t>Finance Council</w:t>
                            </w:r>
                          </w:p>
                          <w:p w:rsidR="00CC48DF" w:rsidP="00CC48DF" w:rsidRDefault="00851170" w14:paraId="23C0557E" w14:textId="203B5C67">
                            <w:pPr>
                              <w:contextualSpacing/>
                              <w:jc w:val="center"/>
                              <w:rPr>
                                <w:rFonts w:ascii="Calisto MT" w:hAnsi="Calisto MT"/>
                              </w:rPr>
                            </w:pPr>
                            <w:r>
                              <w:rPr>
                                <w:rFonts w:ascii="Calisto MT" w:hAnsi="Calisto MT"/>
                              </w:rPr>
                              <w:t xml:space="preserve">April </w:t>
                            </w:r>
                            <w:r w:rsidR="00E341EA">
                              <w:rPr>
                                <w:rFonts w:ascii="Calisto MT" w:hAnsi="Calisto MT"/>
                              </w:rPr>
                              <w:t>28</w:t>
                            </w:r>
                            <w:r w:rsidR="00D36549">
                              <w:rPr>
                                <w:rFonts w:ascii="Calisto MT" w:hAnsi="Calisto MT"/>
                              </w:rPr>
                              <w:t>, 2020</w:t>
                            </w:r>
                            <w:r w:rsidR="00CC48DF">
                              <w:rPr>
                                <w:rFonts w:ascii="Calisto MT" w:hAnsi="Calisto MT"/>
                              </w:rPr>
                              <w:t xml:space="preserve">          </w:t>
                            </w:r>
                            <w:r w:rsidR="00E341EA">
                              <w:rPr>
                                <w:rFonts w:ascii="Calisto MT" w:hAnsi="Calisto MT"/>
                              </w:rPr>
                              <w:t>4</w:t>
                            </w:r>
                            <w:r w:rsidR="00D36549">
                              <w:rPr>
                                <w:rFonts w:ascii="Calisto MT" w:hAnsi="Calisto MT"/>
                              </w:rPr>
                              <w:t>:</w:t>
                            </w:r>
                            <w:r w:rsidR="00E341EA">
                              <w:rPr>
                                <w:rFonts w:ascii="Calisto MT" w:hAnsi="Calisto MT"/>
                              </w:rPr>
                              <w:t>00</w:t>
                            </w:r>
                            <w:r w:rsidRPr="00E8627C" w:rsidR="00CC48DF">
                              <w:rPr>
                                <w:rFonts w:ascii="Calisto MT" w:hAnsi="Calisto MT"/>
                              </w:rPr>
                              <w:t xml:space="preserve"> p.m.        </w:t>
                            </w:r>
                            <w:r>
                              <w:rPr>
                                <w:rFonts w:ascii="Calisto MT" w:hAnsi="Calisto MT"/>
                              </w:rPr>
                              <w:t>Teams Online Meeting</w:t>
                            </w:r>
                          </w:p>
                          <w:p w:rsidRPr="00E8627C" w:rsidR="00CC48DF" w:rsidP="00CC48DF" w:rsidRDefault="00CC48DF" w14:paraId="249C7C2C" w14:textId="77777777">
                            <w:pPr>
                              <w:contextualSpacing/>
                              <w:jc w:val="center"/>
                              <w:rPr>
                                <w:rFonts w:ascii="Calisto MT" w:hAnsi="Calisto MT"/>
                              </w:rPr>
                            </w:pPr>
                          </w:p>
                          <w:p w:rsidRPr="00C22AF2" w:rsidR="00CC48DF" w:rsidP="00CC48DF" w:rsidRDefault="00CC48DF" w14:paraId="22545CB5" w14:textId="77777777">
                            <w:pPr>
                              <w:contextualSpacing/>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3C9B63B">
                <v:stroke joinstyle="miter"/>
                <v:path gradientshapeok="t" o:connecttype="rect"/>
              </v:shapetype>
              <v:shape id="Text Box 6" style="position:absolute;left:0;text-align:left;margin-left:97pt;margin-top:.05pt;width:398.55pt;height:4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JXrAIAAKMFAAAOAAAAZHJzL2Uyb0RvYy54bWysVE1v2zAMvQ/YfxB0T21ncZ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">
                <v:textbox>
                  <w:txbxContent>
                    <w:p w:rsidRPr="00E8627C" w:rsidR="00CC48DF" w:rsidP="00CC48DF" w:rsidRDefault="00CC48DF" w14:paraId="1736935F" w14:textId="77777777">
                      <w:pPr>
                        <w:contextualSpacing/>
                        <w:jc w:val="center"/>
                        <w:rPr>
                          <w:rFonts w:ascii="Calisto MT" w:hAnsi="Calisto MT"/>
                          <w:b/>
                          <w:sz w:val="40"/>
                          <w:szCs w:val="40"/>
                        </w:rPr>
                      </w:pPr>
                      <w:r>
                        <w:rPr>
                          <w:rFonts w:ascii="Calisto MT" w:hAnsi="Calisto MT"/>
                          <w:b/>
                          <w:sz w:val="40"/>
                          <w:szCs w:val="40"/>
                        </w:rPr>
                        <w:t xml:space="preserve">AS </w:t>
                      </w:r>
                      <w:r w:rsidR="00D36549">
                        <w:rPr>
                          <w:rFonts w:ascii="Calisto MT" w:hAnsi="Calisto MT"/>
                          <w:b/>
                          <w:sz w:val="40"/>
                          <w:szCs w:val="40"/>
                        </w:rPr>
                        <w:t>Finance Council</w:t>
                      </w:r>
                    </w:p>
                    <w:p w:rsidR="00CC48DF" w:rsidP="00CC48DF" w:rsidRDefault="00851170" w14:paraId="23C0557E" w14:textId="203B5C67">
                      <w:pPr>
                        <w:contextualSpacing/>
                        <w:jc w:val="center"/>
                        <w:rPr>
                          <w:rFonts w:ascii="Calisto MT" w:hAnsi="Calisto MT"/>
                        </w:rPr>
                      </w:pPr>
                      <w:r>
                        <w:rPr>
                          <w:rFonts w:ascii="Calisto MT" w:hAnsi="Calisto MT"/>
                        </w:rPr>
                        <w:t xml:space="preserve">April </w:t>
                      </w:r>
                      <w:r w:rsidR="00E341EA">
                        <w:rPr>
                          <w:rFonts w:ascii="Calisto MT" w:hAnsi="Calisto MT"/>
                        </w:rPr>
                        <w:t>28</w:t>
                      </w:r>
                      <w:r w:rsidR="00D36549">
                        <w:rPr>
                          <w:rFonts w:ascii="Calisto MT" w:hAnsi="Calisto MT"/>
                        </w:rPr>
                        <w:t>, 2020</w:t>
                      </w:r>
                      <w:r w:rsidR="00CC48DF">
                        <w:rPr>
                          <w:rFonts w:ascii="Calisto MT" w:hAnsi="Calisto MT"/>
                        </w:rPr>
                        <w:t xml:space="preserve">          </w:t>
                      </w:r>
                      <w:r w:rsidR="00E341EA">
                        <w:rPr>
                          <w:rFonts w:ascii="Calisto MT" w:hAnsi="Calisto MT"/>
                        </w:rPr>
                        <w:t>4</w:t>
                      </w:r>
                      <w:r w:rsidR="00D36549">
                        <w:rPr>
                          <w:rFonts w:ascii="Calisto MT" w:hAnsi="Calisto MT"/>
                        </w:rPr>
                        <w:t>:</w:t>
                      </w:r>
                      <w:r w:rsidR="00E341EA">
                        <w:rPr>
                          <w:rFonts w:ascii="Calisto MT" w:hAnsi="Calisto MT"/>
                        </w:rPr>
                        <w:t>00</w:t>
                      </w:r>
                      <w:r w:rsidRPr="00E8627C" w:rsidR="00CC48DF">
                        <w:rPr>
                          <w:rFonts w:ascii="Calisto MT" w:hAnsi="Calisto MT"/>
                        </w:rPr>
                        <w:t xml:space="preserve"> p.m.        </w:t>
                      </w:r>
                      <w:r>
                        <w:rPr>
                          <w:rFonts w:ascii="Calisto MT" w:hAnsi="Calisto MT"/>
                        </w:rPr>
                        <w:t>Teams Online Meeting</w:t>
                      </w:r>
                    </w:p>
                    <w:p w:rsidRPr="00E8627C" w:rsidR="00CC48DF" w:rsidP="00CC48DF" w:rsidRDefault="00CC48DF" w14:paraId="249C7C2C" w14:textId="77777777">
                      <w:pPr>
                        <w:contextualSpacing/>
                        <w:jc w:val="center"/>
                        <w:rPr>
                          <w:rFonts w:ascii="Calisto MT" w:hAnsi="Calisto MT"/>
                        </w:rPr>
                      </w:pPr>
                    </w:p>
                    <w:p w:rsidRPr="00C22AF2" w:rsidR="00CC48DF" w:rsidP="00CC48DF" w:rsidRDefault="00CC48DF" w14:paraId="22545CB5" w14:textId="77777777">
                      <w:pPr>
                        <w:contextualSpacing/>
                        <w:rPr>
                          <w:rFonts w:asciiTheme="minorHAnsi" w:hAnsiTheme="minorHAnsi"/>
                        </w:rPr>
                      </w:pPr>
                    </w:p>
                  </w:txbxContent>
                </v:textbox>
                <w10:wrap type="square"/>
              </v:shape>
            </w:pict>
          </mc:Fallback>
        </mc:AlternateContent>
      </w:r>
      <w:r w:rsidRPr="005B2E81">
        <w:rPr>
          <w:rFonts w:ascii="Calisto MT" w:hAnsi="Calisto MT"/>
          <w:b/>
          <w:noProof/>
          <w:sz w:val="21"/>
          <w:szCs w:val="21"/>
        </w:rPr>
        <w:drawing>
          <wp:anchor distT="0" distB="0" distL="114300" distR="114300" simplePos="0" relativeHeight="251658240" behindDoc="0" locked="0" layoutInCell="1" allowOverlap="1" wp14:anchorId="3A77F108" wp14:editId="26669267">
            <wp:simplePos x="0" y="0"/>
            <wp:positionH relativeFrom="margin">
              <wp:posOffset>115570</wp:posOffset>
            </wp:positionH>
            <wp:positionV relativeFrom="paragraph">
              <wp:posOffset>635</wp:posOffset>
            </wp:positionV>
            <wp:extent cx="652780" cy="607695"/>
            <wp:effectExtent l="0" t="0" r="0" b="1905"/>
            <wp:wrapSquare wrapText="bothSides"/>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52780" cy="607695"/>
                    </a:xfrm>
                    <a:prstGeom prst="rect">
                      <a:avLst/>
                    </a:prstGeom>
                    <a:noFill/>
                  </pic:spPr>
                </pic:pic>
              </a:graphicData>
            </a:graphic>
            <wp14:sizeRelH relativeFrom="page">
              <wp14:pctWidth>0</wp14:pctWidth>
            </wp14:sizeRelH>
            <wp14:sizeRelV relativeFrom="page">
              <wp14:pctHeight>0</wp14:pctHeight>
            </wp14:sizeRelV>
          </wp:anchor>
        </w:drawing>
      </w:r>
      <w:r w:rsidRPr="32362AF9" w:rsidR="00B04459">
        <w:rPr>
          <w:rFonts w:ascii="Calisto MT" w:hAnsi="Calisto MT" w:eastAsia="Calibri" w:cs="Calibri"/>
          <w:b w:val="1"/>
          <w:bCs w:val="1"/>
          <w:sz w:val="21"/>
          <w:szCs w:val="21"/>
        </w:rPr>
        <w:t xml:space="preserve"> </w:t>
      </w:r>
      <w:r w:rsidRPr="005B2E81">
        <w:rPr>
          <w:rFonts w:ascii="Calisto MT" w:hAnsi="Calisto MT" w:eastAsia="Calibri" w:cs="Calibri"/>
          <w:b/>
          <w:sz w:val="21"/>
          <w:szCs w:val="21"/>
        </w:rPr>
        <w:tab/>
      </w:r>
      <w:r w:rsidRPr="005B2E81">
        <w:rPr>
          <w:rFonts w:ascii="Calisto MT" w:hAnsi="Calisto MT" w:eastAsia="Calibri" w:cs="Calibri"/>
          <w:b/>
          <w:sz w:val="21"/>
          <w:szCs w:val="21"/>
        </w:rPr>
        <w:tab/>
      </w:r>
      <w:r w:rsidRPr="005B2E81">
        <w:rPr>
          <w:rFonts w:ascii="Calisto MT" w:hAnsi="Calisto MT" w:eastAsia="Calibri" w:cs="Calibri"/>
          <w:b/>
          <w:sz w:val="21"/>
          <w:szCs w:val="21"/>
        </w:rPr>
        <w:tab/>
      </w:r>
    </w:p>
    <w:p w:rsidRPr="00AF6DDE" w:rsidR="00FF2E5B" w:rsidP="00D36549" w:rsidRDefault="00FF2E5B" w14:paraId="7C142BC0" w14:textId="39AF70AE">
      <w:pPr>
        <w:ind w:left="1080" w:hanging="1080"/>
        <w:rPr>
          <w:rFonts w:ascii="Calisto MT" w:hAnsi="Calisto MT"/>
          <w:b/>
          <w:i/>
          <w:sz w:val="23"/>
          <w:szCs w:val="23"/>
        </w:rPr>
      </w:pPr>
      <w:r w:rsidRPr="00BD0F2A">
        <w:rPr>
          <w:rFonts w:ascii="Calisto MT" w:hAnsi="Calisto MT"/>
          <w:b/>
          <w:sz w:val="23"/>
          <w:szCs w:val="23"/>
        </w:rPr>
        <w:t>Members:</w:t>
      </w:r>
      <w:r w:rsidRPr="00BD0F2A">
        <w:rPr>
          <w:rFonts w:ascii="Calisto MT" w:hAnsi="Calisto MT"/>
          <w:b/>
          <w:sz w:val="23"/>
          <w:szCs w:val="23"/>
        </w:rPr>
        <w:tab/>
      </w:r>
      <w:r w:rsidRPr="00BD0F2A">
        <w:rPr>
          <w:rFonts w:ascii="Calisto MT" w:hAnsi="Calisto MT"/>
          <w:b/>
          <w:i/>
          <w:sz w:val="23"/>
          <w:szCs w:val="23"/>
        </w:rPr>
        <w:t>Present:</w:t>
      </w:r>
      <w:r>
        <w:rPr>
          <w:rFonts w:ascii="Calisto MT" w:hAnsi="Calisto MT"/>
          <w:b/>
          <w:i/>
          <w:sz w:val="23"/>
          <w:szCs w:val="23"/>
        </w:rPr>
        <w:t xml:space="preserve"> </w:t>
      </w:r>
      <w:r w:rsidR="00D36549">
        <w:rPr>
          <w:rFonts w:ascii="Calisto MT" w:hAnsi="Calisto MT"/>
          <w:sz w:val="23"/>
          <w:szCs w:val="23"/>
        </w:rPr>
        <w:t>Nate Jo</w:t>
      </w:r>
      <w:r>
        <w:rPr>
          <w:rFonts w:ascii="Calisto MT" w:hAnsi="Calisto MT"/>
          <w:sz w:val="23"/>
          <w:szCs w:val="23"/>
        </w:rPr>
        <w:t>, Chair (AS Business</w:t>
      </w:r>
      <w:r w:rsidR="00D36549">
        <w:rPr>
          <w:rFonts w:ascii="Calisto MT" w:hAnsi="Calisto MT"/>
          <w:sz w:val="23"/>
          <w:szCs w:val="23"/>
        </w:rPr>
        <w:t xml:space="preserve"> Direc</w:t>
      </w:r>
      <w:r w:rsidRPr="00925846" w:rsidR="00D36549">
        <w:rPr>
          <w:rFonts w:ascii="Calisto MT" w:hAnsi="Calisto MT"/>
          <w:sz w:val="23"/>
          <w:szCs w:val="23"/>
        </w:rPr>
        <w:t>tor</w:t>
      </w:r>
      <w:r w:rsidRPr="00925846">
        <w:rPr>
          <w:rFonts w:ascii="Calisto MT" w:hAnsi="Calisto MT"/>
          <w:sz w:val="23"/>
          <w:szCs w:val="23"/>
        </w:rPr>
        <w:t>)</w:t>
      </w:r>
      <w:r w:rsidRPr="00925846" w:rsidR="00570A14">
        <w:rPr>
          <w:rFonts w:ascii="Calisto MT" w:hAnsi="Calisto MT"/>
          <w:sz w:val="23"/>
          <w:szCs w:val="23"/>
        </w:rPr>
        <w:t>,</w:t>
      </w:r>
      <w:r w:rsidRPr="00925846">
        <w:rPr>
          <w:rFonts w:ascii="Calisto MT" w:hAnsi="Calisto MT"/>
          <w:sz w:val="23"/>
          <w:szCs w:val="23"/>
        </w:rPr>
        <w:t xml:space="preserve"> </w:t>
      </w:r>
      <w:r w:rsidR="00410A4B">
        <w:rPr>
          <w:rFonts w:ascii="Calisto MT" w:hAnsi="Calisto MT"/>
          <w:sz w:val="23"/>
          <w:szCs w:val="23"/>
        </w:rPr>
        <w:t xml:space="preserve">Nicole Ballard (Student Senator), </w:t>
      </w:r>
      <w:r w:rsidRPr="00925846" w:rsidR="00925846">
        <w:rPr>
          <w:rFonts w:ascii="Calisto MT" w:hAnsi="Calisto MT"/>
          <w:sz w:val="23"/>
          <w:szCs w:val="23"/>
        </w:rPr>
        <w:t>Lani Defiesta (AS President),</w:t>
      </w:r>
      <w:r w:rsidRPr="00925846" w:rsidR="00D36549">
        <w:rPr>
          <w:rFonts w:ascii="Calisto MT" w:hAnsi="Calisto MT"/>
          <w:sz w:val="23"/>
          <w:szCs w:val="23"/>
        </w:rPr>
        <w:t xml:space="preserve"> Corey Griffis</w:t>
      </w:r>
      <w:r w:rsidRPr="00925846">
        <w:rPr>
          <w:rFonts w:ascii="Calisto MT" w:hAnsi="Calisto MT"/>
          <w:sz w:val="23"/>
          <w:szCs w:val="23"/>
        </w:rPr>
        <w:t xml:space="preserve"> (student at-large), </w:t>
      </w:r>
      <w:r w:rsidRPr="00925846" w:rsidR="00D36549">
        <w:rPr>
          <w:rFonts w:ascii="Calisto MT" w:hAnsi="Calisto MT"/>
          <w:sz w:val="23"/>
          <w:szCs w:val="23"/>
        </w:rPr>
        <w:t>Ke</w:t>
      </w:r>
      <w:r w:rsidRPr="00925846" w:rsidR="00AD7F6D">
        <w:rPr>
          <w:rFonts w:ascii="Calisto MT" w:hAnsi="Calisto MT"/>
          <w:sz w:val="23"/>
          <w:szCs w:val="23"/>
        </w:rPr>
        <w:t>e</w:t>
      </w:r>
      <w:r w:rsidRPr="00925846" w:rsidR="00D36549">
        <w:rPr>
          <w:rFonts w:ascii="Calisto MT" w:hAnsi="Calisto MT"/>
          <w:sz w:val="23"/>
          <w:szCs w:val="23"/>
        </w:rPr>
        <w:t>nan Kaemingk (Activities Rep), Christina Ngo</w:t>
      </w:r>
      <w:r>
        <w:rPr>
          <w:rFonts w:ascii="Calisto MT" w:hAnsi="Calisto MT"/>
          <w:sz w:val="23"/>
          <w:szCs w:val="23"/>
        </w:rPr>
        <w:t xml:space="preserve"> (</w:t>
      </w:r>
      <w:r w:rsidR="00D36549">
        <w:rPr>
          <w:rFonts w:ascii="Calisto MT" w:hAnsi="Calisto MT"/>
          <w:sz w:val="23"/>
          <w:szCs w:val="23"/>
        </w:rPr>
        <w:t>Resources Rep</w:t>
      </w:r>
      <w:r>
        <w:rPr>
          <w:rFonts w:ascii="Calisto MT" w:hAnsi="Calisto MT"/>
          <w:sz w:val="23"/>
          <w:szCs w:val="23"/>
        </w:rPr>
        <w:t>)</w:t>
      </w:r>
      <w:r w:rsidR="00410A4B">
        <w:rPr>
          <w:rFonts w:ascii="Calisto MT" w:hAnsi="Calisto MT"/>
          <w:sz w:val="23"/>
          <w:szCs w:val="23"/>
        </w:rPr>
        <w:t xml:space="preserve">, </w:t>
      </w:r>
      <w:r w:rsidR="00410A4B">
        <w:rPr>
          <w:rFonts w:ascii="Calisto MT" w:hAnsi="Calisto MT"/>
          <w:sz w:val="23"/>
          <w:szCs w:val="23"/>
        </w:rPr>
        <w:t xml:space="preserve">Selome Zerai </w:t>
      </w:r>
      <w:r w:rsidRPr="00BD0F2A" w:rsidR="00410A4B">
        <w:rPr>
          <w:rFonts w:ascii="Calisto MT" w:hAnsi="Calisto MT"/>
          <w:sz w:val="23"/>
          <w:szCs w:val="23"/>
        </w:rPr>
        <w:t>(VP</w:t>
      </w:r>
      <w:r w:rsidR="00410A4B">
        <w:rPr>
          <w:rFonts w:ascii="Calisto MT" w:hAnsi="Calisto MT"/>
          <w:sz w:val="23"/>
          <w:szCs w:val="23"/>
        </w:rPr>
        <w:t xml:space="preserve"> for Activities)</w:t>
      </w:r>
      <w:r>
        <w:rPr>
          <w:rFonts w:ascii="Calisto MT" w:hAnsi="Calisto MT"/>
          <w:sz w:val="23"/>
          <w:szCs w:val="23"/>
        </w:rPr>
        <w:t xml:space="preserve"> </w:t>
      </w:r>
      <w:r w:rsidR="00AF6DDE">
        <w:rPr>
          <w:rFonts w:ascii="Calisto MT" w:hAnsi="Calisto MT"/>
          <w:b/>
          <w:i/>
          <w:sz w:val="23"/>
          <w:szCs w:val="23"/>
        </w:rPr>
        <w:t>Absent:</w:t>
      </w:r>
      <w:r w:rsidRPr="00AF6DDE" w:rsidR="00AF6DDE">
        <w:rPr>
          <w:rFonts w:ascii="Calisto MT" w:hAnsi="Calisto MT"/>
          <w:sz w:val="23"/>
          <w:szCs w:val="23"/>
        </w:rPr>
        <w:t xml:space="preserve"> </w:t>
      </w:r>
      <w:r w:rsidRPr="00925846" w:rsidR="00410A4B">
        <w:rPr>
          <w:rFonts w:ascii="Calisto MT" w:hAnsi="Calisto MT"/>
          <w:sz w:val="23"/>
          <w:szCs w:val="23"/>
        </w:rPr>
        <w:t>Adah Barenburg (AS Student Senate Pro Tempore</w:t>
      </w:r>
      <w:r w:rsidR="00410A4B">
        <w:rPr>
          <w:rFonts w:ascii="Calisto MT" w:hAnsi="Calisto MT"/>
          <w:sz w:val="23"/>
          <w:szCs w:val="23"/>
        </w:rPr>
        <w:t xml:space="preserve">), </w:t>
      </w:r>
      <w:r w:rsidR="00925846">
        <w:rPr>
          <w:rFonts w:ascii="Calisto MT" w:hAnsi="Calisto MT"/>
          <w:sz w:val="23"/>
          <w:szCs w:val="23"/>
        </w:rPr>
        <w:t xml:space="preserve">Rachel Walsh (Central Services Rep), </w:t>
      </w:r>
    </w:p>
    <w:p w:rsidR="007D7190" w:rsidP="00D36549" w:rsidRDefault="007D7190" w14:paraId="2CDF50CC" w14:textId="05B75A43">
      <w:pPr>
        <w:ind w:left="1080" w:right="-180" w:hanging="1080"/>
        <w:rPr>
          <w:rFonts w:ascii="Calisto MT" w:hAnsi="Calisto MT"/>
          <w:b/>
          <w:sz w:val="23"/>
          <w:szCs w:val="23"/>
        </w:rPr>
      </w:pPr>
      <w:r w:rsidRPr="00BD0F2A">
        <w:rPr>
          <w:rFonts w:ascii="Calisto MT" w:hAnsi="Calisto MT"/>
          <w:b/>
          <w:sz w:val="23"/>
          <w:szCs w:val="23"/>
        </w:rPr>
        <w:t>Advisor</w:t>
      </w:r>
      <w:r>
        <w:rPr>
          <w:rFonts w:ascii="Calisto MT" w:hAnsi="Calisto MT"/>
          <w:b/>
          <w:sz w:val="23"/>
          <w:szCs w:val="23"/>
        </w:rPr>
        <w:t>s</w:t>
      </w:r>
      <w:r w:rsidRPr="00BD0F2A">
        <w:rPr>
          <w:rFonts w:ascii="Calisto MT" w:hAnsi="Calisto MT"/>
          <w:b/>
          <w:sz w:val="23"/>
          <w:szCs w:val="23"/>
        </w:rPr>
        <w:t>:</w:t>
      </w:r>
      <w:r w:rsidRPr="00BD0F2A">
        <w:rPr>
          <w:rFonts w:ascii="Calisto MT" w:hAnsi="Calisto MT"/>
          <w:b/>
          <w:sz w:val="23"/>
          <w:szCs w:val="23"/>
        </w:rPr>
        <w:tab/>
      </w:r>
      <w:r w:rsidRPr="004547EC" w:rsidR="004547EC">
        <w:rPr>
          <w:rFonts w:ascii="Calisto MT" w:hAnsi="Calisto MT"/>
          <w:bCs/>
          <w:sz w:val="23"/>
          <w:szCs w:val="23"/>
        </w:rPr>
        <w:t>Leti Romo, Assistant Director for Representation &amp; Governance</w:t>
      </w:r>
      <w:r w:rsidR="00925846">
        <w:rPr>
          <w:rFonts w:ascii="Calisto MT" w:hAnsi="Calisto MT"/>
          <w:bCs/>
          <w:sz w:val="23"/>
          <w:szCs w:val="23"/>
        </w:rPr>
        <w:t>;</w:t>
      </w:r>
      <w:r w:rsidR="004547EC">
        <w:rPr>
          <w:rFonts w:ascii="Calisto MT" w:hAnsi="Calisto MT"/>
          <w:b/>
          <w:sz w:val="23"/>
          <w:szCs w:val="23"/>
        </w:rPr>
        <w:t xml:space="preserve"> </w:t>
      </w:r>
      <w:r w:rsidRPr="00724F7B">
        <w:rPr>
          <w:rFonts w:ascii="Calisto MT" w:hAnsi="Calisto MT"/>
          <w:sz w:val="23"/>
          <w:szCs w:val="23"/>
        </w:rPr>
        <w:t xml:space="preserve">Raquel </w:t>
      </w:r>
      <w:r w:rsidR="00D36549">
        <w:rPr>
          <w:rFonts w:ascii="Calisto MT" w:hAnsi="Calisto MT"/>
          <w:sz w:val="23"/>
          <w:szCs w:val="23"/>
        </w:rPr>
        <w:t>Vigil</w:t>
      </w:r>
      <w:r w:rsidRPr="00724F7B">
        <w:rPr>
          <w:rFonts w:ascii="Calisto MT" w:hAnsi="Calisto MT"/>
          <w:sz w:val="23"/>
          <w:szCs w:val="23"/>
        </w:rPr>
        <w:t>, Business Manager</w:t>
      </w:r>
    </w:p>
    <w:p w:rsidR="006208E9" w:rsidP="00FF2E5B" w:rsidRDefault="007D7190" w14:paraId="0E2B7941" w14:textId="77777777">
      <w:pPr>
        <w:rPr>
          <w:rFonts w:ascii="Calisto MT" w:hAnsi="Calisto MT" w:eastAsia="Calibri" w:cs="Calibri"/>
          <w:b/>
          <w:sz w:val="23"/>
          <w:szCs w:val="23"/>
        </w:rPr>
      </w:pPr>
      <w:r w:rsidRPr="00BD0F2A">
        <w:rPr>
          <w:rFonts w:ascii="Calisto MT" w:hAnsi="Calisto MT"/>
          <w:b/>
          <w:sz w:val="23"/>
          <w:szCs w:val="23"/>
        </w:rPr>
        <w:t xml:space="preserve">Secretary: </w:t>
      </w:r>
      <w:r w:rsidR="00FF2E5B">
        <w:rPr>
          <w:rFonts w:ascii="Calisto MT" w:hAnsi="Calisto MT"/>
          <w:sz w:val="23"/>
          <w:szCs w:val="23"/>
        </w:rPr>
        <w:t>Cindy Monger, Dean of Students Unit Fiscal Specialist</w:t>
      </w:r>
      <w:r w:rsidRPr="00EA3057" w:rsidR="00FF2E5B">
        <w:rPr>
          <w:rFonts w:ascii="Calisto MT" w:hAnsi="Calisto MT" w:eastAsia="Calibri" w:cs="Calibri"/>
          <w:b/>
          <w:sz w:val="23"/>
          <w:szCs w:val="23"/>
        </w:rPr>
        <w:t xml:space="preserve"> </w:t>
      </w:r>
    </w:p>
    <w:p w:rsidR="00C05F42" w:rsidP="00FA504C" w:rsidRDefault="00C05F42" w14:paraId="34D76F9B" w14:textId="1E17C378">
      <w:pPr>
        <w:pStyle w:val="ListParagraph"/>
        <w:ind w:left="1080" w:hanging="1080"/>
        <w:rPr>
          <w:rFonts w:ascii="Calisto MT" w:hAnsi="Calisto MT" w:eastAsia="Calibri" w:cs="Calibri"/>
          <w:sz w:val="23"/>
          <w:szCs w:val="23"/>
        </w:rPr>
      </w:pPr>
      <w:r>
        <w:rPr>
          <w:rFonts w:ascii="Calisto MT" w:hAnsi="Calisto MT" w:eastAsia="Calibri" w:cs="Calibri"/>
          <w:b/>
          <w:sz w:val="23"/>
          <w:szCs w:val="23"/>
        </w:rPr>
        <w:t xml:space="preserve">Guests: </w:t>
      </w:r>
      <w:r w:rsidR="009752D5">
        <w:rPr>
          <w:rFonts w:ascii="Calisto MT" w:hAnsi="Calisto MT" w:eastAsia="Calibri" w:cs="Calibri"/>
          <w:sz w:val="23"/>
          <w:szCs w:val="23"/>
        </w:rPr>
        <w:t>Alicia Prokppenko, AS Club Business Director</w:t>
      </w:r>
    </w:p>
    <w:p w:rsidRPr="00FE66F0" w:rsidR="00206EFA" w:rsidP="00F7399B" w:rsidRDefault="00FE66F0" w14:paraId="47E1619A" w14:textId="77777777">
      <w:pPr>
        <w:pStyle w:val="ListParagraph"/>
        <w:spacing w:before="360"/>
        <w:ind w:left="0"/>
        <w:contextualSpacing w:val="0"/>
        <w:jc w:val="both"/>
        <w:rPr>
          <w:rFonts w:ascii="Calisto MT" w:hAnsi="Calisto MT" w:eastAsia="Calibri" w:cs="Calibri"/>
          <w:b/>
          <w:sz w:val="23"/>
          <w:szCs w:val="23"/>
        </w:rPr>
      </w:pPr>
      <w:r w:rsidRPr="00FE66F0">
        <w:rPr>
          <w:rFonts w:ascii="Calisto MT" w:hAnsi="Calisto MT" w:eastAsia="Calibri" w:cs="Calibri"/>
          <w:b/>
          <w:sz w:val="23"/>
          <w:szCs w:val="23"/>
        </w:rPr>
        <w:t>MOTIONS</w:t>
      </w:r>
    </w:p>
    <w:tbl>
      <w:tblPr>
        <w:tblW w:w="10350" w:type="dxa"/>
        <w:tblLayout w:type="fixed"/>
        <w:tblLook w:val="0000" w:firstRow="0" w:lastRow="0" w:firstColumn="0" w:lastColumn="0" w:noHBand="0" w:noVBand="0"/>
      </w:tblPr>
      <w:tblGrid>
        <w:gridCol w:w="1530"/>
        <w:gridCol w:w="8820"/>
      </w:tblGrid>
      <w:tr w:rsidRPr="00AB34A4" w:rsidR="00EA3057" w:rsidTr="00EA3057" w14:paraId="2E6CC057" w14:textId="77777777">
        <w:trPr>
          <w:trHeight w:val="297"/>
        </w:trPr>
        <w:tc>
          <w:tcPr>
            <w:tcW w:w="1530" w:type="dxa"/>
          </w:tcPr>
          <w:p w:rsidRPr="00EB08BE" w:rsidR="00EA3057" w:rsidP="00D36549" w:rsidRDefault="00D36549" w14:paraId="2C6A380C" w14:textId="1E0BED55">
            <w:pPr>
              <w:spacing w:after="60"/>
              <w:rPr>
                <w:rFonts w:ascii="Calisto MT" w:hAnsi="Calisto MT"/>
                <w:b/>
                <w:sz w:val="23"/>
                <w:szCs w:val="23"/>
              </w:rPr>
            </w:pPr>
            <w:r>
              <w:rPr>
                <w:rFonts w:ascii="Calisto MT" w:hAnsi="Calisto MT"/>
                <w:b/>
                <w:sz w:val="23"/>
                <w:szCs w:val="23"/>
              </w:rPr>
              <w:t>FC-20</w:t>
            </w:r>
            <w:r w:rsidR="00EA3057">
              <w:rPr>
                <w:rFonts w:ascii="Calisto MT" w:hAnsi="Calisto MT"/>
                <w:b/>
                <w:sz w:val="23"/>
                <w:szCs w:val="23"/>
              </w:rPr>
              <w:t>-</w:t>
            </w:r>
            <w:r w:rsidR="00503B4F">
              <w:rPr>
                <w:rFonts w:ascii="Calisto MT" w:hAnsi="Calisto MT"/>
                <w:b/>
                <w:sz w:val="23"/>
                <w:szCs w:val="23"/>
              </w:rPr>
              <w:t>S</w:t>
            </w:r>
            <w:r w:rsidRPr="00EB08BE" w:rsidR="00EA3057">
              <w:rPr>
                <w:rFonts w:ascii="Calisto MT" w:hAnsi="Calisto MT"/>
                <w:b/>
                <w:sz w:val="23"/>
                <w:szCs w:val="23"/>
              </w:rPr>
              <w:t>-</w:t>
            </w:r>
            <w:r w:rsidR="00503B4F">
              <w:rPr>
                <w:rFonts w:ascii="Calisto MT" w:hAnsi="Calisto MT"/>
                <w:b/>
                <w:sz w:val="23"/>
                <w:szCs w:val="23"/>
              </w:rPr>
              <w:t>0</w:t>
            </w:r>
            <w:r w:rsidR="00E341EA">
              <w:rPr>
                <w:rFonts w:ascii="Calisto MT" w:hAnsi="Calisto MT"/>
                <w:b/>
                <w:sz w:val="23"/>
                <w:szCs w:val="23"/>
              </w:rPr>
              <w:t>7</w:t>
            </w:r>
          </w:p>
        </w:tc>
        <w:tc>
          <w:tcPr>
            <w:tcW w:w="8820" w:type="dxa"/>
          </w:tcPr>
          <w:p w:rsidRPr="0078290A" w:rsidR="00EA3057" w:rsidP="00EB105A" w:rsidRDefault="00B04459" w14:paraId="01F4FBCE" w14:textId="697F80EE">
            <w:pPr>
              <w:rPr>
                <w:rFonts w:ascii="Calisto MT" w:hAnsi="Calisto MT" w:eastAsia="Calibri" w:cs="Calibri"/>
                <w:b/>
                <w:i/>
                <w:sz w:val="23"/>
                <w:szCs w:val="23"/>
              </w:rPr>
            </w:pPr>
            <w:r>
              <w:rPr>
                <w:rFonts w:ascii="Calisto MT" w:hAnsi="Calisto MT"/>
                <w:sz w:val="23"/>
                <w:szCs w:val="23"/>
              </w:rPr>
              <w:t>Appro</w:t>
            </w:r>
            <w:r w:rsidR="00EB105A">
              <w:rPr>
                <w:rFonts w:ascii="Calisto MT" w:hAnsi="Calisto MT"/>
                <w:sz w:val="23"/>
                <w:szCs w:val="23"/>
              </w:rPr>
              <w:t xml:space="preserve">val of the minutes of </w:t>
            </w:r>
            <w:r w:rsidR="00E341EA">
              <w:rPr>
                <w:rFonts w:ascii="Calisto MT" w:hAnsi="Calisto MT"/>
                <w:sz w:val="23"/>
                <w:szCs w:val="23"/>
              </w:rPr>
              <w:t>April 3,</w:t>
            </w:r>
            <w:r>
              <w:rPr>
                <w:rFonts w:ascii="Calisto MT" w:hAnsi="Calisto MT"/>
                <w:sz w:val="23"/>
                <w:szCs w:val="23"/>
              </w:rPr>
              <w:t xml:space="preserve"> 2020. </w:t>
            </w:r>
            <w:r w:rsidR="0078290A">
              <w:rPr>
                <w:rFonts w:ascii="Calisto MT" w:hAnsi="Calisto MT"/>
                <w:b/>
                <w:i/>
                <w:sz w:val="23"/>
                <w:szCs w:val="23"/>
              </w:rPr>
              <w:t>Passed</w:t>
            </w:r>
          </w:p>
        </w:tc>
      </w:tr>
    </w:tbl>
    <w:p w:rsidR="00FE66F0" w:rsidP="00F7399B" w:rsidRDefault="00FE66F0" w14:paraId="032B5DA7" w14:textId="195EFE25">
      <w:pPr>
        <w:pStyle w:val="ListParagraph"/>
        <w:spacing w:before="360"/>
        <w:ind w:left="0"/>
        <w:contextualSpacing w:val="0"/>
        <w:rPr>
          <w:rFonts w:ascii="Calisto MT" w:hAnsi="Calisto MT" w:eastAsia="Calibri" w:cs="Calibri"/>
          <w:b/>
          <w:sz w:val="23"/>
          <w:szCs w:val="23"/>
        </w:rPr>
      </w:pPr>
      <w:r>
        <w:rPr>
          <w:rFonts w:ascii="Calisto MT" w:hAnsi="Calisto MT" w:eastAsia="Calibri" w:cs="Calibri"/>
          <w:b/>
          <w:i/>
          <w:sz w:val="23"/>
          <w:szCs w:val="23"/>
        </w:rPr>
        <w:t>Nate Jo</w:t>
      </w:r>
      <w:r w:rsidRPr="00BD0F2A">
        <w:rPr>
          <w:rFonts w:ascii="Calisto MT" w:hAnsi="Calisto MT" w:eastAsia="Calibri" w:cs="Calibri"/>
          <w:b/>
          <w:i/>
          <w:sz w:val="23"/>
          <w:szCs w:val="23"/>
        </w:rPr>
        <w:t xml:space="preserve">, chair, called the meeting to order at </w:t>
      </w:r>
      <w:r w:rsidR="00E341EA">
        <w:rPr>
          <w:rFonts w:ascii="Calisto MT" w:hAnsi="Calisto MT" w:eastAsia="Calibri" w:cs="Calibri"/>
          <w:b/>
          <w:i/>
          <w:sz w:val="23"/>
          <w:szCs w:val="23"/>
        </w:rPr>
        <w:t>4</w:t>
      </w:r>
      <w:r>
        <w:rPr>
          <w:rFonts w:ascii="Calisto MT" w:hAnsi="Calisto MT" w:eastAsia="Calibri" w:cs="Calibri"/>
          <w:b/>
          <w:i/>
          <w:sz w:val="23"/>
          <w:szCs w:val="23"/>
        </w:rPr>
        <w:t>:</w:t>
      </w:r>
      <w:r w:rsidR="00E341EA">
        <w:rPr>
          <w:rFonts w:ascii="Calisto MT" w:hAnsi="Calisto MT" w:eastAsia="Calibri" w:cs="Calibri"/>
          <w:b/>
          <w:i/>
          <w:sz w:val="23"/>
          <w:szCs w:val="23"/>
        </w:rPr>
        <w:t>0</w:t>
      </w:r>
      <w:r w:rsidR="00BF5EF8">
        <w:rPr>
          <w:rFonts w:ascii="Calisto MT" w:hAnsi="Calisto MT" w:eastAsia="Calibri" w:cs="Calibri"/>
          <w:b/>
          <w:i/>
          <w:sz w:val="23"/>
          <w:szCs w:val="23"/>
        </w:rPr>
        <w:t>3</w:t>
      </w:r>
      <w:r w:rsidRPr="00BD0F2A">
        <w:rPr>
          <w:rFonts w:ascii="Calisto MT" w:hAnsi="Calisto MT" w:eastAsia="Calibri" w:cs="Calibri"/>
          <w:b/>
          <w:i/>
          <w:sz w:val="23"/>
          <w:szCs w:val="23"/>
        </w:rPr>
        <w:t xml:space="preserve"> p.m.</w:t>
      </w:r>
    </w:p>
    <w:p w:rsidR="00D36549" w:rsidP="008477EE" w:rsidRDefault="00D36549" w14:paraId="31B47489" w14:textId="77777777">
      <w:pPr>
        <w:pStyle w:val="ListParagraph"/>
        <w:numPr>
          <w:ilvl w:val="0"/>
          <w:numId w:val="1"/>
        </w:numPr>
        <w:spacing w:before="240"/>
        <w:ind w:left="547" w:hanging="547"/>
        <w:contextualSpacing w:val="0"/>
        <w:rPr>
          <w:rFonts w:ascii="Calisto MT" w:hAnsi="Calisto MT" w:eastAsia="Calibri" w:cs="Calibri"/>
          <w:b/>
          <w:sz w:val="23"/>
          <w:szCs w:val="23"/>
        </w:rPr>
      </w:pPr>
      <w:r>
        <w:rPr>
          <w:rFonts w:ascii="Calisto MT" w:hAnsi="Calisto MT" w:eastAsia="Calibri" w:cs="Calibri"/>
          <w:b/>
          <w:sz w:val="23"/>
          <w:szCs w:val="23"/>
        </w:rPr>
        <w:t>Call to Order</w:t>
      </w:r>
    </w:p>
    <w:p w:rsidR="00AF6DDE" w:rsidP="00F7399B" w:rsidRDefault="00AF6DDE" w14:paraId="72E76D55" w14:textId="77777777">
      <w:pPr>
        <w:pStyle w:val="ListParagraph"/>
        <w:numPr>
          <w:ilvl w:val="0"/>
          <w:numId w:val="1"/>
        </w:numPr>
        <w:spacing w:before="240" w:after="120"/>
        <w:ind w:left="547" w:hanging="547"/>
        <w:contextualSpacing w:val="0"/>
        <w:rPr>
          <w:rFonts w:ascii="Calisto MT" w:hAnsi="Calisto MT" w:eastAsia="Calibri" w:cs="Calibri"/>
          <w:b/>
          <w:sz w:val="23"/>
          <w:szCs w:val="23"/>
        </w:rPr>
      </w:pPr>
      <w:r>
        <w:rPr>
          <w:rFonts w:ascii="Calisto MT" w:hAnsi="Calisto MT" w:eastAsia="Calibri" w:cs="Calibri"/>
          <w:b/>
          <w:sz w:val="23"/>
          <w:szCs w:val="23"/>
        </w:rPr>
        <w:t xml:space="preserve">Approval of the Minutes </w:t>
      </w:r>
    </w:p>
    <w:tbl>
      <w:tblPr>
        <w:tblStyle w:val="TableGrid"/>
        <w:tblW w:w="9508" w:type="dxa"/>
        <w:tblInd w:w="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62"/>
        <w:gridCol w:w="1132"/>
        <w:gridCol w:w="38"/>
        <w:gridCol w:w="1750"/>
        <w:gridCol w:w="5039"/>
        <w:gridCol w:w="243"/>
        <w:gridCol w:w="244"/>
      </w:tblGrid>
      <w:tr w:rsidRPr="003201B8" w:rsidR="00AF6DDE" w:rsidTr="0080087B" w14:paraId="36D42BA5" w14:textId="77777777">
        <w:trPr>
          <w:trHeight w:val="267"/>
        </w:trPr>
        <w:tc>
          <w:tcPr>
            <w:tcW w:w="1062" w:type="dxa"/>
          </w:tcPr>
          <w:p w:rsidRPr="003201B8" w:rsidR="00AF6DDE" w:rsidP="0080087B" w:rsidRDefault="00AF6DDE" w14:paraId="335A4440" w14:textId="77777777">
            <w:pPr>
              <w:ind w:left="-39" w:right="-110"/>
              <w:rPr>
                <w:rFonts w:ascii="Calisto MT" w:hAnsi="Calisto MT" w:cs="Arial"/>
                <w:i/>
                <w:sz w:val="23"/>
                <w:szCs w:val="23"/>
              </w:rPr>
            </w:pPr>
            <w:r w:rsidRPr="003201B8">
              <w:rPr>
                <w:rFonts w:ascii="Calisto MT" w:hAnsi="Calisto MT" w:cs="Arial"/>
                <w:i/>
                <w:sz w:val="23"/>
                <w:szCs w:val="23"/>
              </w:rPr>
              <w:t>MOTION</w:t>
            </w:r>
          </w:p>
        </w:tc>
        <w:tc>
          <w:tcPr>
            <w:tcW w:w="1170" w:type="dxa"/>
            <w:gridSpan w:val="2"/>
          </w:tcPr>
          <w:p w:rsidRPr="00D36549" w:rsidR="00AF6DDE" w:rsidP="00AD7F6D" w:rsidRDefault="00AD7F6D" w14:paraId="28F91428" w14:textId="469C2947">
            <w:pPr>
              <w:ind w:left="-108" w:right="-110"/>
              <w:rPr>
                <w:rFonts w:ascii="Calisto MT" w:hAnsi="Calisto MT" w:cs="Arial"/>
                <w:i/>
                <w:sz w:val="23"/>
                <w:szCs w:val="23"/>
              </w:rPr>
            </w:pPr>
            <w:r>
              <w:rPr>
                <w:rFonts w:ascii="Calisto MT" w:hAnsi="Calisto MT"/>
                <w:i/>
                <w:sz w:val="23"/>
                <w:szCs w:val="23"/>
              </w:rPr>
              <w:t>FC-20-</w:t>
            </w:r>
            <w:r w:rsidR="00B52C4D">
              <w:rPr>
                <w:rFonts w:ascii="Calisto MT" w:hAnsi="Calisto MT"/>
                <w:i/>
                <w:sz w:val="23"/>
                <w:szCs w:val="23"/>
              </w:rPr>
              <w:t>S</w:t>
            </w:r>
            <w:r w:rsidRPr="00D36549" w:rsidR="00D36549">
              <w:rPr>
                <w:rFonts w:ascii="Calisto MT" w:hAnsi="Calisto MT"/>
                <w:i/>
                <w:sz w:val="23"/>
                <w:szCs w:val="23"/>
              </w:rPr>
              <w:t>-</w:t>
            </w:r>
            <w:r w:rsidR="00B52C4D">
              <w:rPr>
                <w:rFonts w:ascii="Calisto MT" w:hAnsi="Calisto MT"/>
                <w:i/>
                <w:sz w:val="23"/>
                <w:szCs w:val="23"/>
              </w:rPr>
              <w:t>0</w:t>
            </w:r>
            <w:r w:rsidR="00E341EA">
              <w:rPr>
                <w:rFonts w:ascii="Calisto MT" w:hAnsi="Calisto MT"/>
                <w:i/>
                <w:sz w:val="23"/>
                <w:szCs w:val="23"/>
              </w:rPr>
              <w:t>7</w:t>
            </w:r>
          </w:p>
        </w:tc>
        <w:tc>
          <w:tcPr>
            <w:tcW w:w="7276" w:type="dxa"/>
            <w:gridSpan w:val="4"/>
          </w:tcPr>
          <w:p w:rsidRPr="003201B8" w:rsidR="00AF6DDE" w:rsidP="00D36549" w:rsidRDefault="00AF6DDE" w14:paraId="76871240" w14:textId="7F826736">
            <w:pPr>
              <w:ind w:left="-108" w:right="-110"/>
              <w:rPr>
                <w:rFonts w:ascii="Calisto MT" w:hAnsi="Calisto MT" w:cs="Arial"/>
                <w:i/>
                <w:sz w:val="23"/>
                <w:szCs w:val="23"/>
              </w:rPr>
            </w:pPr>
            <w:r>
              <w:rPr>
                <w:rFonts w:ascii="Calisto MT" w:hAnsi="Calisto MT" w:cs="Arial"/>
                <w:i/>
                <w:sz w:val="23"/>
                <w:szCs w:val="23"/>
              </w:rPr>
              <w:t xml:space="preserve">by </w:t>
            </w:r>
            <w:r w:rsidR="00E341EA">
              <w:rPr>
                <w:rFonts w:ascii="Calisto MT" w:hAnsi="Calisto MT" w:cs="Arial"/>
                <w:i/>
                <w:sz w:val="23"/>
                <w:szCs w:val="23"/>
              </w:rPr>
              <w:t>Zerai</w:t>
            </w:r>
          </w:p>
        </w:tc>
      </w:tr>
      <w:tr w:rsidRPr="00895E5D" w:rsidR="00AF6DDE" w:rsidTr="0080087B" w14:paraId="0E3804CA" w14:textId="77777777">
        <w:trPr>
          <w:trHeight w:val="267"/>
        </w:trPr>
        <w:tc>
          <w:tcPr>
            <w:tcW w:w="9021" w:type="dxa"/>
            <w:gridSpan w:val="5"/>
          </w:tcPr>
          <w:p w:rsidRPr="001061ED" w:rsidR="00AF6DDE" w:rsidP="00D36549" w:rsidRDefault="00E341EA" w14:paraId="049B1F4E" w14:textId="63AB8A47">
            <w:pPr>
              <w:tabs>
                <w:tab w:val="left" w:pos="-720"/>
              </w:tabs>
              <w:suppressAutoHyphens/>
              <w:ind w:left="-34"/>
              <w:rPr>
                <w:rFonts w:ascii="Calisto MT" w:hAnsi="Calisto MT"/>
                <w:sz w:val="23"/>
                <w:szCs w:val="23"/>
              </w:rPr>
            </w:pPr>
            <w:r>
              <w:rPr>
                <w:rFonts w:ascii="Calisto MT" w:hAnsi="Calisto MT"/>
                <w:sz w:val="23"/>
                <w:szCs w:val="23"/>
              </w:rPr>
              <w:t>Approval of the minutes of April 3, 2020.</w:t>
            </w:r>
          </w:p>
        </w:tc>
        <w:tc>
          <w:tcPr>
            <w:tcW w:w="243" w:type="dxa"/>
          </w:tcPr>
          <w:p w:rsidRPr="00895E5D" w:rsidR="00AF6DDE" w:rsidP="0080087B" w:rsidRDefault="00AF6DDE" w14:paraId="4E0C95F4" w14:textId="77777777">
            <w:pPr>
              <w:ind w:right="-110"/>
              <w:rPr>
                <w:rFonts w:ascii="Calisto MT" w:hAnsi="Calisto MT" w:cs="Arial"/>
                <w:sz w:val="23"/>
                <w:szCs w:val="23"/>
              </w:rPr>
            </w:pPr>
          </w:p>
        </w:tc>
        <w:tc>
          <w:tcPr>
            <w:tcW w:w="244" w:type="dxa"/>
          </w:tcPr>
          <w:p w:rsidRPr="00895E5D" w:rsidR="00AF6DDE" w:rsidP="0080087B" w:rsidRDefault="00AF6DDE" w14:paraId="53E18855" w14:textId="77777777">
            <w:pPr>
              <w:ind w:right="-110"/>
              <w:rPr>
                <w:rFonts w:ascii="Calisto MT" w:hAnsi="Calisto MT" w:cs="Arial"/>
                <w:sz w:val="23"/>
                <w:szCs w:val="23"/>
              </w:rPr>
            </w:pPr>
          </w:p>
        </w:tc>
      </w:tr>
      <w:tr w:rsidRPr="00895E5D" w:rsidR="00AF6DDE" w:rsidTr="0080087B" w14:paraId="4F6B6FCE" w14:textId="77777777">
        <w:trPr>
          <w:trHeight w:val="267"/>
        </w:trPr>
        <w:tc>
          <w:tcPr>
            <w:tcW w:w="2194" w:type="dxa"/>
            <w:gridSpan w:val="2"/>
          </w:tcPr>
          <w:p w:rsidRPr="00895E5D" w:rsidR="00AF6DDE" w:rsidP="00D36549" w:rsidRDefault="00AF6DDE" w14:paraId="161C800B" w14:textId="4419266B">
            <w:pPr>
              <w:ind w:left="-39" w:right="-110"/>
              <w:rPr>
                <w:rFonts w:ascii="Calisto MT" w:hAnsi="Calisto MT" w:cs="Arial"/>
                <w:sz w:val="23"/>
                <w:szCs w:val="23"/>
              </w:rPr>
            </w:pPr>
            <w:r>
              <w:rPr>
                <w:rFonts w:ascii="Calisto MT" w:hAnsi="Calisto MT" w:cs="Arial"/>
                <w:sz w:val="23"/>
                <w:szCs w:val="23"/>
              </w:rPr>
              <w:t>Second:</w:t>
            </w:r>
            <w:r w:rsidR="00B04459">
              <w:rPr>
                <w:rFonts w:ascii="Calisto MT" w:hAnsi="Calisto MT" w:cs="Arial"/>
                <w:sz w:val="23"/>
                <w:szCs w:val="23"/>
              </w:rPr>
              <w:t xml:space="preserve"> </w:t>
            </w:r>
            <w:r w:rsidR="00E341EA">
              <w:rPr>
                <w:rFonts w:ascii="Calisto MT" w:hAnsi="Calisto MT" w:cs="Arial"/>
                <w:sz w:val="23"/>
                <w:szCs w:val="23"/>
              </w:rPr>
              <w:t>Kaemingk</w:t>
            </w:r>
          </w:p>
        </w:tc>
        <w:tc>
          <w:tcPr>
            <w:tcW w:w="1788" w:type="dxa"/>
            <w:gridSpan w:val="2"/>
          </w:tcPr>
          <w:p w:rsidRPr="00895E5D" w:rsidR="00AF6DDE" w:rsidP="00D36549" w:rsidRDefault="001B6C76" w14:paraId="5E68E47C" w14:textId="798B3A62">
            <w:pPr>
              <w:ind w:right="-110"/>
              <w:rPr>
                <w:rFonts w:ascii="Calisto MT" w:hAnsi="Calisto MT" w:cs="Arial"/>
                <w:sz w:val="23"/>
                <w:szCs w:val="23"/>
              </w:rPr>
            </w:pPr>
            <w:r>
              <w:rPr>
                <w:rFonts w:ascii="Calisto MT" w:hAnsi="Calisto MT" w:cs="Arial"/>
                <w:sz w:val="23"/>
                <w:szCs w:val="23"/>
              </w:rPr>
              <w:t xml:space="preserve">Vote: </w:t>
            </w:r>
            <w:r w:rsidR="00E341EA">
              <w:rPr>
                <w:rFonts w:ascii="Calisto MT" w:hAnsi="Calisto MT" w:cs="Arial"/>
                <w:sz w:val="23"/>
                <w:szCs w:val="23"/>
              </w:rPr>
              <w:t>5</w:t>
            </w:r>
            <w:r w:rsidR="00AF6DDE">
              <w:rPr>
                <w:rFonts w:ascii="Calisto MT" w:hAnsi="Calisto MT" w:cs="Arial"/>
                <w:sz w:val="23"/>
                <w:szCs w:val="23"/>
              </w:rPr>
              <w:t xml:space="preserve"> - 0 - </w:t>
            </w:r>
            <w:r w:rsidR="00E341EA">
              <w:rPr>
                <w:rFonts w:ascii="Calisto MT" w:hAnsi="Calisto MT" w:cs="Arial"/>
                <w:sz w:val="23"/>
                <w:szCs w:val="23"/>
              </w:rPr>
              <w:t>0</w:t>
            </w:r>
          </w:p>
        </w:tc>
        <w:tc>
          <w:tcPr>
            <w:tcW w:w="5526" w:type="dxa"/>
            <w:gridSpan w:val="3"/>
          </w:tcPr>
          <w:p w:rsidRPr="00895E5D" w:rsidR="005E4B17" w:rsidP="0080087B" w:rsidRDefault="00AF6DDE" w14:paraId="7912559D" w14:textId="77777777">
            <w:pPr>
              <w:ind w:right="-110"/>
              <w:rPr>
                <w:rFonts w:ascii="Calisto MT" w:hAnsi="Calisto MT" w:cs="Arial"/>
                <w:sz w:val="23"/>
                <w:szCs w:val="23"/>
              </w:rPr>
            </w:pPr>
            <w:r>
              <w:rPr>
                <w:rFonts w:ascii="Calisto MT" w:hAnsi="Calisto MT" w:cs="Arial"/>
                <w:sz w:val="23"/>
                <w:szCs w:val="23"/>
              </w:rPr>
              <w:t>Action: Passed</w:t>
            </w:r>
          </w:p>
        </w:tc>
      </w:tr>
    </w:tbl>
    <w:p w:rsidR="004C782A" w:rsidP="008477EE" w:rsidRDefault="00D36549" w14:paraId="67AD10C5" w14:textId="1A8284ED">
      <w:pPr>
        <w:pStyle w:val="ListParagraph"/>
        <w:spacing w:before="240"/>
        <w:ind w:left="0"/>
        <w:rPr>
          <w:rFonts w:ascii="Calisto MT" w:hAnsi="Calisto MT" w:eastAsia="Calibri" w:cs="Calibri"/>
          <w:b/>
          <w:sz w:val="23"/>
          <w:szCs w:val="23"/>
        </w:rPr>
      </w:pPr>
      <w:r>
        <w:rPr>
          <w:rFonts w:ascii="Calisto MT" w:hAnsi="Calisto MT" w:eastAsia="Calibri" w:cs="Calibri"/>
          <w:b/>
          <w:sz w:val="23"/>
          <w:szCs w:val="23"/>
        </w:rPr>
        <w:t>III. Revisions to the Agenda</w:t>
      </w:r>
    </w:p>
    <w:p w:rsidRPr="00410A4B" w:rsidR="00410A4B" w:rsidP="008477EE" w:rsidRDefault="00410A4B" w14:paraId="1C32370A" w14:textId="0A6AC598">
      <w:pPr>
        <w:pStyle w:val="ListParagraph"/>
        <w:spacing w:before="240"/>
        <w:ind w:left="0"/>
        <w:rPr>
          <w:rFonts w:ascii="Calisto MT" w:hAnsi="Calisto MT" w:eastAsia="Calibri" w:cs="Calibri"/>
          <w:bCs/>
          <w:i/>
          <w:iCs/>
          <w:sz w:val="23"/>
          <w:szCs w:val="23"/>
        </w:rPr>
      </w:pPr>
      <w:r>
        <w:rPr>
          <w:rFonts w:ascii="Calisto MT" w:hAnsi="Calisto MT" w:eastAsia="Calibri" w:cs="Calibri"/>
          <w:b/>
          <w:sz w:val="23"/>
          <w:szCs w:val="23"/>
        </w:rPr>
        <w:t xml:space="preserve">       </w:t>
      </w:r>
      <w:r w:rsidRPr="00410A4B">
        <w:rPr>
          <w:rFonts w:ascii="Calisto MT" w:hAnsi="Calisto MT" w:eastAsia="Calibri" w:cs="Calibri"/>
          <w:bCs/>
          <w:i/>
          <w:iCs/>
          <w:sz w:val="23"/>
          <w:szCs w:val="23"/>
        </w:rPr>
        <w:t>Lani Defiesta joined the meeting</w:t>
      </w:r>
    </w:p>
    <w:p w:rsidRPr="00851170" w:rsidR="00725538" w:rsidP="00851170" w:rsidRDefault="00D36549" w14:paraId="538B5B99" w14:textId="42522F3A">
      <w:pPr>
        <w:tabs>
          <w:tab w:val="left" w:pos="360"/>
        </w:tabs>
        <w:spacing w:before="360" w:after="40"/>
        <w:rPr>
          <w:rFonts w:ascii="Calisto MT" w:hAnsi="Calisto MT" w:eastAsia="Calibri" w:cs="Calibri"/>
          <w:b/>
          <w:sz w:val="23"/>
          <w:szCs w:val="23"/>
        </w:rPr>
      </w:pPr>
      <w:r w:rsidRPr="00851170">
        <w:rPr>
          <w:rFonts w:ascii="Calisto MT" w:hAnsi="Calisto MT" w:eastAsia="Calibri" w:cs="Calibri"/>
          <w:b/>
          <w:sz w:val="23"/>
          <w:szCs w:val="23"/>
        </w:rPr>
        <w:t>V</w:t>
      </w:r>
      <w:r w:rsidRPr="00851170" w:rsidR="004C782A">
        <w:rPr>
          <w:rFonts w:ascii="Calisto MT" w:hAnsi="Calisto MT" w:eastAsia="Calibri" w:cs="Calibri"/>
          <w:b/>
          <w:sz w:val="23"/>
          <w:szCs w:val="23"/>
        </w:rPr>
        <w:t>I</w:t>
      </w:r>
      <w:r w:rsidRPr="00851170">
        <w:rPr>
          <w:rFonts w:ascii="Calisto MT" w:hAnsi="Calisto MT" w:eastAsia="Calibri" w:cs="Calibri"/>
          <w:b/>
          <w:sz w:val="23"/>
          <w:szCs w:val="23"/>
        </w:rPr>
        <w:t>. Information</w:t>
      </w:r>
      <w:r w:rsidRPr="00851170" w:rsidR="00725538">
        <w:rPr>
          <w:rFonts w:ascii="Calisto MT" w:hAnsi="Calisto MT" w:eastAsia="Calibri" w:cs="Calibri"/>
          <w:b/>
          <w:sz w:val="23"/>
          <w:szCs w:val="23"/>
        </w:rPr>
        <w:t xml:space="preserve"> Items</w:t>
      </w:r>
    </w:p>
    <w:p w:rsidR="00851170" w:rsidP="00BC3603" w:rsidRDefault="00851170" w14:paraId="40CB2341" w14:textId="128E5895">
      <w:pPr>
        <w:pStyle w:val="ListParagraph"/>
        <w:numPr>
          <w:ilvl w:val="0"/>
          <w:numId w:val="18"/>
        </w:numPr>
        <w:spacing w:before="240"/>
        <w:rPr>
          <w:rFonts w:ascii="Calisto MT" w:hAnsi="Calisto MT" w:eastAsia="Calibri" w:cs="Calibri"/>
          <w:bCs/>
          <w:sz w:val="23"/>
          <w:szCs w:val="23"/>
        </w:rPr>
      </w:pPr>
      <w:r w:rsidRPr="00BC3603">
        <w:rPr>
          <w:rFonts w:ascii="Calisto MT" w:hAnsi="Calisto MT" w:eastAsia="Calibri" w:cs="Calibri"/>
          <w:bCs/>
          <w:sz w:val="23"/>
          <w:szCs w:val="23"/>
        </w:rPr>
        <w:t>FY21 Budget Discussion</w:t>
      </w:r>
    </w:p>
    <w:p w:rsidR="00736609" w:rsidP="00410A4B" w:rsidRDefault="00410A4B" w14:paraId="3835CC8A" w14:textId="77777777">
      <w:pPr>
        <w:pStyle w:val="ListParagraph"/>
        <w:spacing w:before="240"/>
        <w:ind w:left="806"/>
        <w:rPr>
          <w:rFonts w:ascii="Calisto MT" w:hAnsi="Calisto MT" w:eastAsia="Calibri" w:cs="Calibri"/>
          <w:bCs/>
          <w:sz w:val="23"/>
          <w:szCs w:val="23"/>
        </w:rPr>
      </w:pPr>
      <w:r>
        <w:rPr>
          <w:rFonts w:ascii="Calisto MT" w:hAnsi="Calisto MT" w:eastAsia="Calibri" w:cs="Calibri"/>
          <w:bCs/>
          <w:sz w:val="23"/>
          <w:szCs w:val="23"/>
        </w:rPr>
        <w:t xml:space="preserve">Jo said thanks to the awesome and collaborative work of the Budget Authorities the total request for the AS Budget has been reduced to $3,169,738. This was significant reduction from the original request. The deficit went from $111,000 to $14,992. This is great news. Jo added in columns for artificial reductions for less 5% and 10% in enrollment to allow </w:t>
      </w:r>
      <w:r w:rsidR="007F6562">
        <w:rPr>
          <w:rFonts w:ascii="Calisto MT" w:hAnsi="Calisto MT" w:eastAsia="Calibri" w:cs="Calibri"/>
          <w:bCs/>
          <w:sz w:val="23"/>
          <w:szCs w:val="23"/>
        </w:rPr>
        <w:t>for an idea of what it might look like. The other thing to pay attention to is at 5% enrollment there would be a $172,000 deficit or at 10% a $330,000 deficit. This is assuming normal revenue and expenses as requested in the budget. Jo said that honestly this gives the AS a lot of flexibility. Last year the AS passed a budget in deficit of $53,000. In training the Council spoke about deficit budgeting. The reason for doing this is that they know they are allocating funding for expenditures that may not occur. For instance, in the VU Admin budget there may be some salary dollars that may not be used for a while due to the hiring freeze.</w:t>
      </w:r>
      <w:r w:rsidR="00736609">
        <w:rPr>
          <w:rFonts w:ascii="Calisto MT" w:hAnsi="Calisto MT" w:eastAsia="Calibri" w:cs="Calibri"/>
          <w:bCs/>
          <w:sz w:val="23"/>
          <w:szCs w:val="23"/>
        </w:rPr>
        <w:t xml:space="preserve"> They could be comfortable having up to a $50,000 deficit in the budget. </w:t>
      </w:r>
    </w:p>
    <w:p w:rsidR="00736609" w:rsidP="00410A4B" w:rsidRDefault="00736609" w14:paraId="689DE5C9" w14:textId="0ABC2229">
      <w:pPr>
        <w:pStyle w:val="ListParagraph"/>
        <w:spacing w:before="240"/>
        <w:ind w:left="806"/>
        <w:rPr>
          <w:rFonts w:ascii="Calisto MT" w:hAnsi="Calisto MT" w:eastAsia="Calibri" w:cs="Calibri"/>
          <w:bCs/>
          <w:sz w:val="23"/>
          <w:szCs w:val="23"/>
        </w:rPr>
      </w:pPr>
      <w:r>
        <w:rPr>
          <w:rFonts w:ascii="Calisto MT" w:hAnsi="Calisto MT" w:eastAsia="Calibri" w:cs="Calibri"/>
          <w:bCs/>
          <w:sz w:val="23"/>
          <w:szCs w:val="23"/>
        </w:rPr>
        <w:t>Now that the deficit is less, one of the options would be to reduce the summer ask of students by $35,000. Budget Authorities have decided to cancel their decision packages, moving it to the next budget cycle, or continue forward with the request as a grant. They could look specifically at things like the Womxn’s Identity Resource Center position as a decision package. They also could do a hybrid of these options.</w:t>
      </w:r>
    </w:p>
    <w:p w:rsidR="00736609" w:rsidP="00410A4B" w:rsidRDefault="00736609" w14:paraId="6E7730CB" w14:textId="52C12401">
      <w:pPr>
        <w:pStyle w:val="ListParagraph"/>
        <w:spacing w:before="240"/>
        <w:ind w:left="806"/>
        <w:rPr>
          <w:rFonts w:ascii="Calisto MT" w:hAnsi="Calisto MT" w:eastAsia="Calibri" w:cs="Calibri"/>
          <w:bCs/>
          <w:sz w:val="23"/>
          <w:szCs w:val="23"/>
        </w:rPr>
      </w:pPr>
      <w:r>
        <w:rPr>
          <w:rFonts w:ascii="Calisto MT" w:hAnsi="Calisto MT" w:eastAsia="Calibri" w:cs="Calibri"/>
          <w:bCs/>
          <w:sz w:val="23"/>
          <w:szCs w:val="23"/>
        </w:rPr>
        <w:lastRenderedPageBreak/>
        <w:t xml:space="preserve">Jo went through each individual budget to talk about the changes that happened. Summaries of the budgets are available in the document and therefore will not be recorded in the minutes. Vigil was surprised at the level of support for student employment </w:t>
      </w:r>
      <w:r w:rsidR="0032400F">
        <w:rPr>
          <w:rFonts w:ascii="Calisto MT" w:hAnsi="Calisto MT" w:eastAsia="Calibri" w:cs="Calibri"/>
          <w:bCs/>
          <w:sz w:val="23"/>
          <w:szCs w:val="23"/>
        </w:rPr>
        <w:t>in the AS Outback. [This was moved into a separate budget, from the admin budget, this year.] All areas in the budget highlighted in blue are a reduction from the original request.</w:t>
      </w:r>
    </w:p>
    <w:p w:rsidR="0032400F" w:rsidP="00AB18A9" w:rsidRDefault="0032400F" w14:paraId="5FD772A0" w14:textId="0AD89918">
      <w:pPr>
        <w:pStyle w:val="ListParagraph"/>
        <w:spacing w:before="240"/>
        <w:ind w:left="806"/>
        <w:rPr>
          <w:rFonts w:ascii="Calisto MT" w:hAnsi="Calisto MT" w:eastAsia="Calibri" w:cs="Calibri"/>
          <w:bCs/>
          <w:sz w:val="23"/>
          <w:szCs w:val="23"/>
        </w:rPr>
      </w:pPr>
      <w:r>
        <w:rPr>
          <w:rFonts w:ascii="Calisto MT" w:hAnsi="Calisto MT" w:eastAsia="Calibri" w:cs="Calibri"/>
          <w:bCs/>
          <w:sz w:val="23"/>
          <w:szCs w:val="23"/>
        </w:rPr>
        <w:t xml:space="preserve">The first broad area is Activities: a grouping of programs that provide students with extracurricular activities, entertainment, and engagement. Club Activities Admin lowered their wage needs. </w:t>
      </w:r>
      <w:r w:rsidR="00B81805">
        <w:rPr>
          <w:rFonts w:ascii="Calisto MT" w:hAnsi="Calisto MT" w:eastAsia="Calibri" w:cs="Calibri"/>
          <w:bCs/>
          <w:sz w:val="23"/>
          <w:szCs w:val="23"/>
        </w:rPr>
        <w:t>Environmental &amp; Sustainability Programs looks like a large reduction, but this is partially because they have moved the Outback positions into a separate budget. They have also reduced summer hours in this area. KUGS Admin reduced their budget by reducing hours or not hiring summer employees, this resulted in a reduction of 5.8%. The Outdoor Center reduced their summer hours to accommodate for a late open.</w:t>
      </w:r>
      <w:r w:rsidR="00AB18A9">
        <w:rPr>
          <w:rFonts w:ascii="Calisto MT" w:hAnsi="Calisto MT" w:eastAsia="Calibri" w:cs="Calibri"/>
          <w:bCs/>
          <w:sz w:val="23"/>
          <w:szCs w:val="23"/>
        </w:rPr>
        <w:t xml:space="preserve"> </w:t>
      </w:r>
      <w:r w:rsidR="00AB18A9">
        <w:rPr>
          <w:rFonts w:ascii="Calisto MT" w:hAnsi="Calisto MT" w:eastAsia="Calibri" w:cs="Calibri"/>
          <w:bCs/>
          <w:sz w:val="23"/>
          <w:szCs w:val="23"/>
        </w:rPr>
        <w:t>Magnuson is requesting a carry-forward of all of the remaining funds in the AS Grant, the decision package will be considered in the next budget process.</w:t>
      </w:r>
      <w:r w:rsidRPr="00AB18A9" w:rsidR="00B81805">
        <w:rPr>
          <w:rFonts w:ascii="Calisto MT" w:hAnsi="Calisto MT" w:eastAsia="Calibri" w:cs="Calibri"/>
          <w:bCs/>
          <w:sz w:val="23"/>
          <w:szCs w:val="23"/>
        </w:rPr>
        <w:t xml:space="preserve"> </w:t>
      </w:r>
      <w:r w:rsidRPr="00AB18A9" w:rsidR="00AB18A9">
        <w:rPr>
          <w:rFonts w:ascii="Calisto MT" w:hAnsi="Calisto MT" w:eastAsia="Calibri" w:cs="Calibri"/>
          <w:bCs/>
          <w:sz w:val="23"/>
          <w:szCs w:val="23"/>
        </w:rPr>
        <w:t xml:space="preserve">Vigil said that this </w:t>
      </w:r>
      <w:r w:rsidR="00AB18A9">
        <w:rPr>
          <w:rFonts w:ascii="Calisto MT" w:hAnsi="Calisto MT" w:eastAsia="Calibri" w:cs="Calibri"/>
          <w:bCs/>
          <w:sz w:val="23"/>
          <w:szCs w:val="23"/>
        </w:rPr>
        <w:t xml:space="preserve">operating budget </w:t>
      </w:r>
      <w:r w:rsidRPr="00AB18A9" w:rsidR="00AB18A9">
        <w:rPr>
          <w:rFonts w:ascii="Calisto MT" w:hAnsi="Calisto MT" w:eastAsia="Calibri" w:cs="Calibri"/>
          <w:bCs/>
          <w:sz w:val="23"/>
          <w:szCs w:val="23"/>
        </w:rPr>
        <w:t>proposal was submitted before the Governor loosened restrictions on outdoor activities. Jo said that as they move forward with a budget that is for a future they can’t predict right now; it is good to keep in mind the budget is a management tool. The budget provides the spending guidelines for the organization. However, when there are circumstances such as this, there is room for flexibility. If the OC was able to be fully operational and there was demand and student need for that, there could be a conversation with the Fund Financial Manager, or a onetime grant could be requested if needed. Vigil would advocate that there be a paragraph such as: Any requests resulting from the Governor relaxing the Stay at Home orders that would result in direct service provision for students, would have an allowance for that.</w:t>
      </w:r>
    </w:p>
    <w:p w:rsidR="00AB18A9" w:rsidP="00AB18A9" w:rsidRDefault="00AB18A9" w14:paraId="3275EE3C" w14:textId="48C269DD">
      <w:pPr>
        <w:pStyle w:val="ListParagraph"/>
        <w:spacing w:before="240"/>
        <w:ind w:left="806"/>
        <w:rPr>
          <w:rFonts w:ascii="Calisto MT" w:hAnsi="Calisto MT" w:eastAsia="Calibri" w:cs="Calibri"/>
          <w:bCs/>
          <w:sz w:val="23"/>
          <w:szCs w:val="23"/>
        </w:rPr>
      </w:pPr>
      <w:r>
        <w:rPr>
          <w:rFonts w:ascii="Calisto MT" w:hAnsi="Calisto MT" w:eastAsia="Calibri" w:cs="Calibri"/>
          <w:bCs/>
          <w:sz w:val="23"/>
          <w:szCs w:val="23"/>
        </w:rPr>
        <w:t xml:space="preserve">AS Productions have reduced significantly by deciding not to hire a position for the year due to the current budget struggles. </w:t>
      </w:r>
      <w:r w:rsidR="00BF5EF8">
        <w:rPr>
          <w:rFonts w:ascii="Calisto MT" w:hAnsi="Calisto MT" w:eastAsia="Calibri" w:cs="Calibri"/>
          <w:bCs/>
          <w:sz w:val="23"/>
          <w:szCs w:val="23"/>
        </w:rPr>
        <w:t xml:space="preserve">The last meeting they had before Covid-19 changes, Hayden had shown the changes in the AS Pop Music to be events that are more accessible and free to students. Summer Concerts are possibly being moved to virtual concerts this year. </w:t>
      </w:r>
    </w:p>
    <w:p w:rsidR="00BF5EF8" w:rsidP="00AB18A9" w:rsidRDefault="00BF5EF8" w14:paraId="65642F08" w14:textId="6F61B90F">
      <w:pPr>
        <w:pStyle w:val="ListParagraph"/>
        <w:spacing w:before="240"/>
        <w:ind w:left="806"/>
        <w:rPr>
          <w:rFonts w:ascii="Calisto MT" w:hAnsi="Calisto MT" w:eastAsia="Calibri" w:cs="Calibri"/>
          <w:bCs/>
          <w:sz w:val="23"/>
          <w:szCs w:val="23"/>
        </w:rPr>
      </w:pPr>
      <w:r>
        <w:rPr>
          <w:rFonts w:ascii="Calisto MT" w:hAnsi="Calisto MT" w:eastAsia="Calibri" w:cs="Calibri"/>
          <w:bCs/>
          <w:sz w:val="23"/>
          <w:szCs w:val="23"/>
        </w:rPr>
        <w:t>The next section is Centralized Services which supports all of the operations of the AS programs. There reductions in wages by AS Review, Personnel Office, and Website Backend developers. The VU budget pays primarily for the salaries of the professional staff. AS Employee Development Fund was removed and will be proposed as part of the AS Reserves distribution.</w:t>
      </w:r>
    </w:p>
    <w:p w:rsidR="00AB218E" w:rsidP="00410A4B" w:rsidRDefault="00BF5EF8" w14:paraId="15A0B8B5" w14:textId="11AEE451">
      <w:pPr>
        <w:pStyle w:val="ListParagraph"/>
        <w:spacing w:before="240"/>
        <w:ind w:left="806"/>
        <w:rPr>
          <w:rFonts w:ascii="Calisto MT" w:hAnsi="Calisto MT" w:eastAsia="Calibri" w:cs="Calibri"/>
          <w:bCs/>
          <w:sz w:val="23"/>
          <w:szCs w:val="23"/>
        </w:rPr>
      </w:pPr>
      <w:r>
        <w:rPr>
          <w:rFonts w:ascii="Calisto MT" w:hAnsi="Calisto MT" w:eastAsia="Calibri" w:cs="Calibri"/>
          <w:bCs/>
          <w:sz w:val="23"/>
          <w:szCs w:val="23"/>
        </w:rPr>
        <w:t xml:space="preserve">The Representation &amp; Governance Area includes civic engagement and representation through the AS Executive Board. </w:t>
      </w:r>
      <w:r w:rsidRPr="00410A4B" w:rsidR="00410A4B">
        <w:rPr>
          <w:rFonts w:ascii="Calisto MT" w:hAnsi="Calisto MT" w:eastAsia="Calibri" w:cs="Calibri"/>
          <w:bCs/>
          <w:sz w:val="23"/>
          <w:szCs w:val="23"/>
        </w:rPr>
        <w:t xml:space="preserve">Jo said that the Student Senate is currently grant funded and that grant will end next fiscal year. The Office of Civic Engagement had some decreases in summer budgets. Jo went through each area and discussed what the different budgets were used for and asked for questions from the Council. The Legal Information Center will be moving to the </w:t>
      </w:r>
      <w:r w:rsidR="00AB218E">
        <w:rPr>
          <w:rFonts w:ascii="Calisto MT" w:hAnsi="Calisto MT" w:eastAsia="Calibri" w:cs="Calibri"/>
          <w:bCs/>
          <w:sz w:val="23"/>
          <w:szCs w:val="23"/>
        </w:rPr>
        <w:t xml:space="preserve">AS </w:t>
      </w:r>
      <w:r w:rsidRPr="00410A4B" w:rsidR="00410A4B">
        <w:rPr>
          <w:rFonts w:ascii="Calisto MT" w:hAnsi="Calisto MT" w:eastAsia="Calibri" w:cs="Calibri"/>
          <w:bCs/>
          <w:sz w:val="23"/>
          <w:szCs w:val="23"/>
        </w:rPr>
        <w:t>Office of Civic Engagement</w:t>
      </w:r>
      <w:r w:rsidR="00AB218E">
        <w:rPr>
          <w:rFonts w:ascii="Calisto MT" w:hAnsi="Calisto MT" w:eastAsia="Calibri" w:cs="Calibri"/>
          <w:bCs/>
          <w:sz w:val="23"/>
          <w:szCs w:val="23"/>
        </w:rPr>
        <w:t>, the new name for the Representation &amp; Engagement Programs Office</w:t>
      </w:r>
      <w:r w:rsidRPr="00410A4B" w:rsidR="00410A4B">
        <w:rPr>
          <w:rFonts w:ascii="Calisto MT" w:hAnsi="Calisto MT" w:eastAsia="Calibri" w:cs="Calibri"/>
          <w:bCs/>
          <w:sz w:val="23"/>
          <w:szCs w:val="23"/>
        </w:rPr>
        <w:t xml:space="preserve">. </w:t>
      </w:r>
      <w:r w:rsidR="00AB218E">
        <w:rPr>
          <w:rFonts w:ascii="Calisto MT" w:hAnsi="Calisto MT" w:eastAsia="Calibri" w:cs="Calibri"/>
          <w:bCs/>
          <w:sz w:val="23"/>
          <w:szCs w:val="23"/>
        </w:rPr>
        <w:t>There were more reductions in summer wages in these areas.</w:t>
      </w:r>
    </w:p>
    <w:p w:rsidR="00410A4B" w:rsidP="00410A4B" w:rsidRDefault="00410A4B" w14:paraId="7FAD1389" w14:textId="7D79A102">
      <w:pPr>
        <w:pStyle w:val="ListParagraph"/>
        <w:spacing w:before="240"/>
        <w:ind w:left="806"/>
        <w:rPr>
          <w:rFonts w:ascii="Calisto MT" w:hAnsi="Calisto MT" w:eastAsia="Calibri" w:cs="Calibri"/>
          <w:bCs/>
          <w:sz w:val="23"/>
          <w:szCs w:val="23"/>
        </w:rPr>
      </w:pPr>
      <w:r w:rsidRPr="00410A4B">
        <w:rPr>
          <w:rFonts w:ascii="Calisto MT" w:hAnsi="Calisto MT" w:eastAsia="Calibri" w:cs="Calibri"/>
          <w:bCs/>
          <w:sz w:val="23"/>
          <w:szCs w:val="23"/>
        </w:rPr>
        <w:t>A new section called AS Subsidies includes two areas that we subsidize but don’t run the programs: Western Leadership Advantage and the Child Development Center.</w:t>
      </w:r>
    </w:p>
    <w:p w:rsidRPr="00410A4B" w:rsidR="00AB218E" w:rsidP="00410A4B" w:rsidRDefault="00AB218E" w14:paraId="3E22C2A9" w14:textId="77777777">
      <w:pPr>
        <w:pStyle w:val="ListParagraph"/>
        <w:spacing w:before="240"/>
        <w:ind w:left="806"/>
        <w:rPr>
          <w:rFonts w:ascii="Calisto MT" w:hAnsi="Calisto MT" w:eastAsia="Calibri" w:cs="Calibri"/>
          <w:bCs/>
          <w:sz w:val="23"/>
          <w:szCs w:val="23"/>
        </w:rPr>
      </w:pPr>
    </w:p>
    <w:p w:rsidR="00410A4B" w:rsidP="00410A4B" w:rsidRDefault="00410A4B" w14:paraId="4097032F" w14:textId="2F250845">
      <w:pPr>
        <w:pStyle w:val="ListParagraph"/>
        <w:spacing w:before="240"/>
        <w:ind w:left="806"/>
        <w:rPr>
          <w:rFonts w:ascii="Calisto MT" w:hAnsi="Calisto MT" w:eastAsia="Calibri" w:cs="Calibri"/>
          <w:bCs/>
          <w:sz w:val="23"/>
          <w:szCs w:val="23"/>
        </w:rPr>
      </w:pPr>
      <w:r w:rsidRPr="00410A4B">
        <w:rPr>
          <w:rFonts w:ascii="Calisto MT" w:hAnsi="Calisto MT" w:eastAsia="Calibri" w:cs="Calibri"/>
          <w:bCs/>
          <w:sz w:val="23"/>
          <w:szCs w:val="23"/>
        </w:rPr>
        <w:t xml:space="preserve">Jo said that they will have a final discussion and vote on Thursday. Jo would like some input on the Summer Fee, and the deficit level. Romo said that Hayden reduced a lot and was wondering if it was possible for him to add some back in as he was over ambitious. Jo asked about how people felt about the $50,000 over budget. Ballard asked how this would impact the reserve balance. Jo said that this assumes they will receive revenue that they received last year. This budget is based on the guidelines of the S &amp; A Fee committee, if they got this much revenue it would be safe to run a $50,000 deficit. Vigil said that they will be using some reserves to get through Fiscal Year 20. Vigil said that they proposed the amount that was the </w:t>
      </w:r>
      <w:r w:rsidRPr="00410A4B">
        <w:rPr>
          <w:rFonts w:ascii="Calisto MT" w:hAnsi="Calisto MT" w:eastAsia="Calibri" w:cs="Calibri"/>
          <w:bCs/>
          <w:sz w:val="23"/>
          <w:szCs w:val="23"/>
        </w:rPr>
        <w:lastRenderedPageBreak/>
        <w:t xml:space="preserve">right sized amount for this time. At this point they haven’t looked at the Reserves yet for supplementing FY’21. If there is a reduction of 5-10% then they may need to take money from </w:t>
      </w:r>
      <w:r w:rsidR="00AB218E">
        <w:rPr>
          <w:rFonts w:ascii="Calisto MT" w:hAnsi="Calisto MT" w:eastAsia="Calibri" w:cs="Calibri"/>
          <w:bCs/>
          <w:sz w:val="23"/>
          <w:szCs w:val="23"/>
        </w:rPr>
        <w:t>AS R</w:t>
      </w:r>
      <w:r w:rsidRPr="00410A4B">
        <w:rPr>
          <w:rFonts w:ascii="Calisto MT" w:hAnsi="Calisto MT" w:eastAsia="Calibri" w:cs="Calibri"/>
          <w:bCs/>
          <w:sz w:val="23"/>
          <w:szCs w:val="23"/>
        </w:rPr>
        <w:t>eserves or pivot to make reductions throughout the year. Romo said that they may not be able to count on salary saving</w:t>
      </w:r>
      <w:r w:rsidR="00AB218E">
        <w:rPr>
          <w:rFonts w:ascii="Calisto MT" w:hAnsi="Calisto MT" w:eastAsia="Calibri" w:cs="Calibri"/>
          <w:bCs/>
          <w:sz w:val="23"/>
          <w:szCs w:val="23"/>
        </w:rPr>
        <w:t>s because some</w:t>
      </w:r>
      <w:r w:rsidRPr="00410A4B">
        <w:rPr>
          <w:rFonts w:ascii="Calisto MT" w:hAnsi="Calisto MT" w:eastAsia="Calibri" w:cs="Calibri"/>
          <w:bCs/>
          <w:sz w:val="23"/>
          <w:szCs w:val="23"/>
        </w:rPr>
        <w:t xml:space="preserve"> may be used in a restructure of the organization.</w:t>
      </w:r>
    </w:p>
    <w:p w:rsidRPr="00BC3603" w:rsidR="00AB218E" w:rsidP="00410A4B" w:rsidRDefault="00AB218E" w14:paraId="3ABB020E" w14:textId="1988F7B0">
      <w:pPr>
        <w:pStyle w:val="ListParagraph"/>
        <w:spacing w:before="240"/>
        <w:ind w:left="806"/>
        <w:rPr>
          <w:rFonts w:ascii="Calisto MT" w:hAnsi="Calisto MT" w:eastAsia="Calibri" w:cs="Calibri"/>
          <w:bCs/>
          <w:sz w:val="23"/>
          <w:szCs w:val="23"/>
        </w:rPr>
      </w:pPr>
      <w:r>
        <w:rPr>
          <w:rFonts w:ascii="Calisto MT" w:hAnsi="Calisto MT" w:eastAsia="Calibri" w:cs="Calibri"/>
          <w:bCs/>
          <w:sz w:val="23"/>
          <w:szCs w:val="23"/>
        </w:rPr>
        <w:t>The committee will meet again in two days.</w:t>
      </w:r>
      <w:bookmarkStart w:name="_GoBack" w:id="0"/>
      <w:bookmarkEnd w:id="0"/>
    </w:p>
    <w:p w:rsidR="003F5968" w:rsidP="32362AF9" w:rsidRDefault="00724649" w14:paraId="28F366CD" w14:textId="5576C3AA">
      <w:pPr>
        <w:spacing w:before="240"/>
        <w:rPr>
          <w:rFonts w:ascii="Calisto MT" w:hAnsi="Calisto MT" w:eastAsia="Calibri" w:cs="Calibri"/>
          <w:b w:val="1"/>
          <w:bCs w:val="1"/>
          <w:sz w:val="23"/>
          <w:szCs w:val="23"/>
        </w:rPr>
      </w:pPr>
      <w:r w:rsidRPr="32362AF9" w:rsidR="00724649">
        <w:rPr>
          <w:rFonts w:ascii="Calisto MT" w:hAnsi="Calisto MT" w:eastAsia="Calibri" w:cs="Calibri"/>
          <w:b w:val="1"/>
          <w:bCs w:val="1"/>
          <w:sz w:val="23"/>
          <w:szCs w:val="23"/>
        </w:rPr>
        <w:t>V</w:t>
      </w:r>
      <w:r w:rsidRPr="32362AF9" w:rsidR="00724649">
        <w:rPr>
          <w:rFonts w:ascii="Calisto MT" w:hAnsi="Calisto MT" w:eastAsia="Calibri" w:cs="Calibri"/>
          <w:b w:val="1"/>
          <w:bCs w:val="1"/>
          <w:sz w:val="23"/>
          <w:szCs w:val="23"/>
        </w:rPr>
        <w:t>.</w:t>
      </w:r>
      <w:r w:rsidRPr="32362AF9" w:rsidR="00724649">
        <w:rPr>
          <w:rFonts w:ascii="Calisto MT" w:hAnsi="Calisto MT" w:eastAsia="Calibri" w:cs="Calibri"/>
          <w:b w:val="1"/>
          <w:bCs w:val="1"/>
          <w:sz w:val="23"/>
          <w:szCs w:val="23"/>
        </w:rPr>
        <w:t xml:space="preserve"> </w:t>
      </w:r>
      <w:r w:rsidRPr="32362AF9" w:rsidR="00D36549">
        <w:rPr>
          <w:rFonts w:ascii="Calisto MT" w:hAnsi="Calisto MT" w:eastAsia="Calibri" w:cs="Calibri"/>
          <w:b w:val="1"/>
          <w:bCs w:val="1"/>
          <w:sz w:val="23"/>
          <w:szCs w:val="23"/>
        </w:rPr>
        <w:t>Other Business</w:t>
      </w:r>
    </w:p>
    <w:p w:rsidRPr="00BD0F2A" w:rsidR="00CB7891" w:rsidP="32362AF9" w:rsidRDefault="00D36549" w14:paraId="1CBB91EE" w14:textId="47760741">
      <w:pPr>
        <w:pStyle w:val="ListParagraph"/>
        <w:spacing w:before="240"/>
        <w:ind w:left="0"/>
        <w:contextualSpacing w:val="0"/>
        <w:jc w:val="both"/>
        <w:rPr>
          <w:rFonts w:ascii="Calisto MT" w:hAnsi="Calisto MT" w:eastAsia="Calibri" w:cs="Calibri"/>
          <w:b w:val="1"/>
          <w:bCs w:val="1"/>
          <w:sz w:val="23"/>
          <w:szCs w:val="23"/>
        </w:rPr>
      </w:pPr>
      <w:r w:rsidRPr="32362AF9" w:rsidR="00D36549">
        <w:rPr>
          <w:rFonts w:ascii="Calisto MT" w:hAnsi="Calisto MT" w:eastAsia="Calibri" w:cs="Calibri"/>
          <w:b w:val="1"/>
          <w:bCs w:val="1"/>
          <w:sz w:val="23"/>
          <w:szCs w:val="23"/>
        </w:rPr>
        <w:t>V</w:t>
      </w:r>
      <w:r w:rsidRPr="32362AF9" w:rsidR="004C782A">
        <w:rPr>
          <w:rFonts w:ascii="Calisto MT" w:hAnsi="Calisto MT" w:eastAsia="Calibri" w:cs="Calibri"/>
          <w:b w:val="1"/>
          <w:bCs w:val="1"/>
          <w:sz w:val="23"/>
          <w:szCs w:val="23"/>
        </w:rPr>
        <w:t>I</w:t>
      </w:r>
      <w:r w:rsidRPr="32362AF9" w:rsidR="00D36549">
        <w:rPr>
          <w:rFonts w:ascii="Calisto MT" w:hAnsi="Calisto MT" w:eastAsia="Calibri" w:cs="Calibri"/>
          <w:b w:val="1"/>
          <w:bCs w:val="1"/>
          <w:sz w:val="23"/>
          <w:szCs w:val="23"/>
        </w:rPr>
        <w:t xml:space="preserve">. </w:t>
      </w:r>
      <w:r w:rsidRPr="32362AF9" w:rsidR="00CB7891">
        <w:rPr>
          <w:rFonts w:ascii="Calisto MT" w:hAnsi="Calisto MT" w:eastAsia="Calibri" w:cs="Calibri"/>
          <w:b w:val="1"/>
          <w:bCs w:val="1"/>
          <w:sz w:val="23"/>
          <w:szCs w:val="23"/>
        </w:rPr>
        <w:t xml:space="preserve">Adjourn </w:t>
      </w:r>
    </w:p>
    <w:p w:rsidR="00277F3E" w:rsidP="008D5503" w:rsidRDefault="00277F3E" w14:paraId="62DA0790" w14:textId="1C6ADC2B">
      <w:pPr>
        <w:tabs>
          <w:tab w:val="left" w:pos="6345"/>
        </w:tabs>
        <w:spacing w:before="240"/>
        <w:rPr>
          <w:rFonts w:ascii="Calisto MT" w:hAnsi="Calisto MT"/>
          <w:b/>
          <w:i/>
          <w:sz w:val="23"/>
          <w:szCs w:val="23"/>
        </w:rPr>
      </w:pPr>
      <w:r w:rsidRPr="00BD0F2A">
        <w:rPr>
          <w:rFonts w:ascii="Calisto MT" w:hAnsi="Calisto MT"/>
          <w:b/>
          <w:i/>
          <w:sz w:val="23"/>
          <w:szCs w:val="23"/>
        </w:rPr>
        <w:t xml:space="preserve">The Meeting was adjourned at </w:t>
      </w:r>
      <w:r w:rsidR="00410A4B">
        <w:rPr>
          <w:rFonts w:ascii="Calisto MT" w:hAnsi="Calisto MT"/>
          <w:b/>
          <w:i/>
          <w:sz w:val="23"/>
          <w:szCs w:val="23"/>
        </w:rPr>
        <w:t>4:45</w:t>
      </w:r>
      <w:r w:rsidR="00623D01">
        <w:rPr>
          <w:rFonts w:ascii="Calisto MT" w:hAnsi="Calisto MT"/>
          <w:b/>
          <w:i/>
          <w:sz w:val="23"/>
          <w:szCs w:val="23"/>
        </w:rPr>
        <w:t xml:space="preserve"> </w:t>
      </w:r>
      <w:r w:rsidRPr="00BD0F2A">
        <w:rPr>
          <w:rFonts w:ascii="Calisto MT" w:hAnsi="Calisto MT"/>
          <w:b/>
          <w:i/>
          <w:sz w:val="23"/>
          <w:szCs w:val="23"/>
        </w:rPr>
        <w:t>p.m.</w:t>
      </w:r>
    </w:p>
    <w:p w:rsidRPr="00BD0F2A" w:rsidR="00C855BA" w:rsidP="00277F3E" w:rsidRDefault="00C855BA" w14:paraId="616110AD" w14:textId="4A49F8F8">
      <w:pPr>
        <w:tabs>
          <w:tab w:val="left" w:pos="6345"/>
        </w:tabs>
        <w:rPr>
          <w:rFonts w:ascii="Calisto MT" w:hAnsi="Calisto MT"/>
          <w:b/>
          <w:i/>
          <w:sz w:val="23"/>
          <w:szCs w:val="23"/>
        </w:rPr>
      </w:pPr>
    </w:p>
    <w:sectPr w:rsidRPr="00BD0F2A" w:rsidR="00C855BA" w:rsidSect="001F5B25">
      <w:footerReference w:type="default" r:id="rId12"/>
      <w:pgSz w:w="12240" w:h="15840" w:orient="portrait"/>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E72" w:rsidP="007805AF" w:rsidRDefault="008A7E72" w14:paraId="09C30C74" w14:textId="77777777">
      <w:r>
        <w:separator/>
      </w:r>
    </w:p>
  </w:endnote>
  <w:endnote w:type="continuationSeparator" w:id="0">
    <w:p w:rsidR="008A7E72" w:rsidP="007805AF" w:rsidRDefault="008A7E72" w14:paraId="0B1681BA" w14:textId="77777777">
      <w:r>
        <w:continuationSeparator/>
      </w:r>
    </w:p>
  </w:endnote>
  <w:endnote w:type="continuationNotice" w:id="1">
    <w:p w:rsidR="008A7E72" w:rsidRDefault="008A7E72" w14:paraId="11CAF3E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22AF2" w:rsidR="00C22AF2" w:rsidP="007805AF" w:rsidRDefault="00C22AF2" w14:paraId="18B6EC88" w14:textId="77777777">
    <w:pPr>
      <w:pStyle w:val="Footer"/>
      <w:jc w:val="center"/>
      <w:rPr>
        <w:rFonts w:ascii="Calibri" w:hAnsi="Calibri"/>
        <w:color w:val="FF0000"/>
        <w:sz w:val="21"/>
        <w:szCs w:val="21"/>
      </w:rPr>
    </w:pPr>
    <w:r>
      <w:rPr>
        <w:rFonts w:ascii="Calibri" w:hAnsi="Calibri"/>
        <w:color w:val="FF0000"/>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E72" w:rsidP="007805AF" w:rsidRDefault="008A7E72" w14:paraId="2E8FDF1E" w14:textId="77777777">
      <w:r>
        <w:separator/>
      </w:r>
    </w:p>
  </w:footnote>
  <w:footnote w:type="continuationSeparator" w:id="0">
    <w:p w:rsidR="008A7E72" w:rsidP="007805AF" w:rsidRDefault="008A7E72" w14:paraId="298145F5" w14:textId="77777777">
      <w:r>
        <w:continuationSeparator/>
      </w:r>
    </w:p>
  </w:footnote>
  <w:footnote w:type="continuationNotice" w:id="1">
    <w:p w:rsidR="008A7E72" w:rsidRDefault="008A7E72" w14:paraId="55DF911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A2DEE"/>
    <w:multiLevelType w:val="hybridMultilevel"/>
    <w:tmpl w:val="4AC863BE"/>
    <w:lvl w:ilvl="0" w:tplc="04090015">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19F20953"/>
    <w:multiLevelType w:val="hybridMultilevel"/>
    <w:tmpl w:val="E4BC7FE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E53081A"/>
    <w:multiLevelType w:val="hybridMultilevel"/>
    <w:tmpl w:val="E2243B50"/>
    <w:lvl w:ilvl="0" w:tplc="BD783B5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20FE0"/>
    <w:multiLevelType w:val="hybridMultilevel"/>
    <w:tmpl w:val="434E52AC"/>
    <w:lvl w:ilvl="0" w:tplc="3C04F33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5CB3BBE"/>
    <w:multiLevelType w:val="hybridMultilevel"/>
    <w:tmpl w:val="3E221728"/>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49A92995"/>
    <w:multiLevelType w:val="hybridMultilevel"/>
    <w:tmpl w:val="3E361246"/>
    <w:lvl w:ilvl="0" w:tplc="3AB0FB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5D0579"/>
    <w:multiLevelType w:val="hybridMultilevel"/>
    <w:tmpl w:val="61B827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061F8F"/>
    <w:multiLevelType w:val="hybridMultilevel"/>
    <w:tmpl w:val="9C109D3C"/>
    <w:lvl w:ilvl="0" w:tplc="0E8C5F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464A3F"/>
    <w:multiLevelType w:val="hybridMultilevel"/>
    <w:tmpl w:val="24C2934C"/>
    <w:lvl w:ilvl="0" w:tplc="34CC0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081157"/>
    <w:multiLevelType w:val="hybridMultilevel"/>
    <w:tmpl w:val="B47A58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0DA506A"/>
    <w:multiLevelType w:val="hybridMultilevel"/>
    <w:tmpl w:val="5298E680"/>
    <w:lvl w:ilvl="0" w:tplc="F06C1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E43312"/>
    <w:multiLevelType w:val="hybridMultilevel"/>
    <w:tmpl w:val="EDB27B6A"/>
    <w:lvl w:ilvl="0" w:tplc="C55E63FA">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6E226DF2"/>
    <w:multiLevelType w:val="hybridMultilevel"/>
    <w:tmpl w:val="652E09F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41E7517"/>
    <w:multiLevelType w:val="hybridMultilevel"/>
    <w:tmpl w:val="2214E55C"/>
    <w:lvl w:ilvl="0" w:tplc="929C001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001AC"/>
    <w:multiLevelType w:val="hybridMultilevel"/>
    <w:tmpl w:val="781E78E6"/>
    <w:lvl w:ilvl="0" w:tplc="5468B4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D02F5"/>
    <w:multiLevelType w:val="hybridMultilevel"/>
    <w:tmpl w:val="E9A04D7A"/>
    <w:lvl w:ilvl="0" w:tplc="5D54E8C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34B6E"/>
    <w:multiLevelType w:val="hybridMultilevel"/>
    <w:tmpl w:val="CDB644E6"/>
    <w:lvl w:ilvl="0" w:tplc="F15294F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CE248BD"/>
    <w:multiLevelType w:val="hybridMultilevel"/>
    <w:tmpl w:val="49A255B8"/>
    <w:lvl w:ilvl="0" w:tplc="9FC24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2"/>
  </w:num>
  <w:num w:numId="2">
    <w:abstractNumId w:val="13"/>
  </w:num>
  <w:num w:numId="3">
    <w:abstractNumId w:val="5"/>
  </w:num>
  <w:num w:numId="4">
    <w:abstractNumId w:val="10"/>
  </w:num>
  <w:num w:numId="5">
    <w:abstractNumId w:val="7"/>
  </w:num>
  <w:num w:numId="6">
    <w:abstractNumId w:val="8"/>
  </w:num>
  <w:num w:numId="7">
    <w:abstractNumId w:val="14"/>
  </w:num>
  <w:num w:numId="8">
    <w:abstractNumId w:val="17"/>
  </w:num>
  <w:num w:numId="9">
    <w:abstractNumId w:val="6"/>
  </w:num>
  <w:num w:numId="10">
    <w:abstractNumId w:val="9"/>
  </w:num>
  <w:num w:numId="11">
    <w:abstractNumId w:val="1"/>
  </w:num>
  <w:num w:numId="12">
    <w:abstractNumId w:val="0"/>
  </w:num>
  <w:num w:numId="13">
    <w:abstractNumId w:val="3"/>
  </w:num>
  <w:num w:numId="14">
    <w:abstractNumId w:val="15"/>
  </w:num>
  <w:num w:numId="15">
    <w:abstractNumId w:val="4"/>
  </w:num>
  <w:num w:numId="16">
    <w:abstractNumId w:val="12"/>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F7"/>
    <w:rsid w:val="00002A15"/>
    <w:rsid w:val="0001071A"/>
    <w:rsid w:val="00027176"/>
    <w:rsid w:val="000308B3"/>
    <w:rsid w:val="0004059E"/>
    <w:rsid w:val="00044BD8"/>
    <w:rsid w:val="000455A6"/>
    <w:rsid w:val="000512B0"/>
    <w:rsid w:val="0007165B"/>
    <w:rsid w:val="000918BC"/>
    <w:rsid w:val="000963E2"/>
    <w:rsid w:val="000A3199"/>
    <w:rsid w:val="000B34E0"/>
    <w:rsid w:val="000B4C81"/>
    <w:rsid w:val="000C3FF3"/>
    <w:rsid w:val="001003DB"/>
    <w:rsid w:val="001102EC"/>
    <w:rsid w:val="00114604"/>
    <w:rsid w:val="001171EB"/>
    <w:rsid w:val="00120879"/>
    <w:rsid w:val="00123356"/>
    <w:rsid w:val="0012759A"/>
    <w:rsid w:val="001425CD"/>
    <w:rsid w:val="0014486D"/>
    <w:rsid w:val="00145978"/>
    <w:rsid w:val="0015170E"/>
    <w:rsid w:val="00155576"/>
    <w:rsid w:val="00173D67"/>
    <w:rsid w:val="00180D4C"/>
    <w:rsid w:val="00184176"/>
    <w:rsid w:val="0018673A"/>
    <w:rsid w:val="001876D8"/>
    <w:rsid w:val="001B22D2"/>
    <w:rsid w:val="001B4140"/>
    <w:rsid w:val="001B697B"/>
    <w:rsid w:val="001B6C76"/>
    <w:rsid w:val="001C04BC"/>
    <w:rsid w:val="001C3312"/>
    <w:rsid w:val="001E44B4"/>
    <w:rsid w:val="001F0C92"/>
    <w:rsid w:val="001F5B25"/>
    <w:rsid w:val="001F79E2"/>
    <w:rsid w:val="00200DE8"/>
    <w:rsid w:val="00206EFA"/>
    <w:rsid w:val="002132D2"/>
    <w:rsid w:val="0023219E"/>
    <w:rsid w:val="0024045D"/>
    <w:rsid w:val="002407B2"/>
    <w:rsid w:val="002416AB"/>
    <w:rsid w:val="00242C39"/>
    <w:rsid w:val="002450E4"/>
    <w:rsid w:val="002502FD"/>
    <w:rsid w:val="00264247"/>
    <w:rsid w:val="002642ED"/>
    <w:rsid w:val="00266FD5"/>
    <w:rsid w:val="00277F3E"/>
    <w:rsid w:val="00281D42"/>
    <w:rsid w:val="00294931"/>
    <w:rsid w:val="00294BCF"/>
    <w:rsid w:val="002A081C"/>
    <w:rsid w:val="002B2BF3"/>
    <w:rsid w:val="002C41F5"/>
    <w:rsid w:val="002C4643"/>
    <w:rsid w:val="002C6EAA"/>
    <w:rsid w:val="002D0B85"/>
    <w:rsid w:val="002D14C8"/>
    <w:rsid w:val="002E7D17"/>
    <w:rsid w:val="002E7F50"/>
    <w:rsid w:val="002F07C5"/>
    <w:rsid w:val="002F7C8F"/>
    <w:rsid w:val="00317293"/>
    <w:rsid w:val="00322F16"/>
    <w:rsid w:val="0032400F"/>
    <w:rsid w:val="003258C5"/>
    <w:rsid w:val="00330058"/>
    <w:rsid w:val="00330633"/>
    <w:rsid w:val="003333FF"/>
    <w:rsid w:val="00337355"/>
    <w:rsid w:val="00341EB5"/>
    <w:rsid w:val="00341EC8"/>
    <w:rsid w:val="00353465"/>
    <w:rsid w:val="00356C8E"/>
    <w:rsid w:val="0036410A"/>
    <w:rsid w:val="003703AE"/>
    <w:rsid w:val="00371DC0"/>
    <w:rsid w:val="00374AF0"/>
    <w:rsid w:val="00376114"/>
    <w:rsid w:val="00380A30"/>
    <w:rsid w:val="0038198A"/>
    <w:rsid w:val="00385213"/>
    <w:rsid w:val="0039352B"/>
    <w:rsid w:val="00393ADB"/>
    <w:rsid w:val="00394DB3"/>
    <w:rsid w:val="003B7EF7"/>
    <w:rsid w:val="003C6EF1"/>
    <w:rsid w:val="003D34B7"/>
    <w:rsid w:val="003E2518"/>
    <w:rsid w:val="003E4634"/>
    <w:rsid w:val="003E4967"/>
    <w:rsid w:val="003F5968"/>
    <w:rsid w:val="003F715A"/>
    <w:rsid w:val="0040316F"/>
    <w:rsid w:val="00403850"/>
    <w:rsid w:val="004049B4"/>
    <w:rsid w:val="00410A4B"/>
    <w:rsid w:val="004155A7"/>
    <w:rsid w:val="004255D4"/>
    <w:rsid w:val="00433F73"/>
    <w:rsid w:val="004547EC"/>
    <w:rsid w:val="00456EC4"/>
    <w:rsid w:val="00461278"/>
    <w:rsid w:val="00485968"/>
    <w:rsid w:val="00485EC1"/>
    <w:rsid w:val="0049063B"/>
    <w:rsid w:val="00491A69"/>
    <w:rsid w:val="00491F8B"/>
    <w:rsid w:val="00497979"/>
    <w:rsid w:val="004A2A07"/>
    <w:rsid w:val="004B2164"/>
    <w:rsid w:val="004B4AB1"/>
    <w:rsid w:val="004B503F"/>
    <w:rsid w:val="004C3136"/>
    <w:rsid w:val="004C782A"/>
    <w:rsid w:val="004D22BE"/>
    <w:rsid w:val="004D23FE"/>
    <w:rsid w:val="004D4A66"/>
    <w:rsid w:val="004E2A32"/>
    <w:rsid w:val="004F21DA"/>
    <w:rsid w:val="00503B4F"/>
    <w:rsid w:val="005040B2"/>
    <w:rsid w:val="00510C32"/>
    <w:rsid w:val="00527B11"/>
    <w:rsid w:val="005308E2"/>
    <w:rsid w:val="005348DF"/>
    <w:rsid w:val="00540DCB"/>
    <w:rsid w:val="00557F39"/>
    <w:rsid w:val="0056591D"/>
    <w:rsid w:val="005668E6"/>
    <w:rsid w:val="005701A2"/>
    <w:rsid w:val="00570A14"/>
    <w:rsid w:val="005762C1"/>
    <w:rsid w:val="005A2E8D"/>
    <w:rsid w:val="005A32E4"/>
    <w:rsid w:val="005A4C8C"/>
    <w:rsid w:val="005A6259"/>
    <w:rsid w:val="005B2E81"/>
    <w:rsid w:val="005B56BD"/>
    <w:rsid w:val="005D6A23"/>
    <w:rsid w:val="005E4B17"/>
    <w:rsid w:val="005E71A3"/>
    <w:rsid w:val="00600536"/>
    <w:rsid w:val="00603E27"/>
    <w:rsid w:val="006174D8"/>
    <w:rsid w:val="006208E9"/>
    <w:rsid w:val="00623D01"/>
    <w:rsid w:val="006301F7"/>
    <w:rsid w:val="00647E90"/>
    <w:rsid w:val="006527E3"/>
    <w:rsid w:val="00654142"/>
    <w:rsid w:val="00664DD8"/>
    <w:rsid w:val="00672C05"/>
    <w:rsid w:val="00675C36"/>
    <w:rsid w:val="00676229"/>
    <w:rsid w:val="00676542"/>
    <w:rsid w:val="006B2C2E"/>
    <w:rsid w:val="006B2EB5"/>
    <w:rsid w:val="006B77BB"/>
    <w:rsid w:val="006C15E5"/>
    <w:rsid w:val="006D16FD"/>
    <w:rsid w:val="006D5464"/>
    <w:rsid w:val="006E2AE1"/>
    <w:rsid w:val="006E7500"/>
    <w:rsid w:val="006F2A39"/>
    <w:rsid w:val="00703DE1"/>
    <w:rsid w:val="00704579"/>
    <w:rsid w:val="00706F6E"/>
    <w:rsid w:val="00721426"/>
    <w:rsid w:val="00724649"/>
    <w:rsid w:val="00724F7B"/>
    <w:rsid w:val="00725538"/>
    <w:rsid w:val="00736609"/>
    <w:rsid w:val="007449A8"/>
    <w:rsid w:val="00752F2F"/>
    <w:rsid w:val="00762A07"/>
    <w:rsid w:val="00762AFF"/>
    <w:rsid w:val="00765E35"/>
    <w:rsid w:val="00766738"/>
    <w:rsid w:val="007805AF"/>
    <w:rsid w:val="0078290A"/>
    <w:rsid w:val="00790CAD"/>
    <w:rsid w:val="0079432C"/>
    <w:rsid w:val="007A7F31"/>
    <w:rsid w:val="007B7824"/>
    <w:rsid w:val="007C4A23"/>
    <w:rsid w:val="007C50F5"/>
    <w:rsid w:val="007C7F39"/>
    <w:rsid w:val="007D2001"/>
    <w:rsid w:val="007D3B68"/>
    <w:rsid w:val="007D4A7F"/>
    <w:rsid w:val="007D7190"/>
    <w:rsid w:val="007E2EDA"/>
    <w:rsid w:val="007E7C49"/>
    <w:rsid w:val="007F4425"/>
    <w:rsid w:val="007F6562"/>
    <w:rsid w:val="00805808"/>
    <w:rsid w:val="00810C07"/>
    <w:rsid w:val="00813079"/>
    <w:rsid w:val="00813948"/>
    <w:rsid w:val="00814508"/>
    <w:rsid w:val="00825621"/>
    <w:rsid w:val="0083178E"/>
    <w:rsid w:val="008328BB"/>
    <w:rsid w:val="00835169"/>
    <w:rsid w:val="00846379"/>
    <w:rsid w:val="008477EE"/>
    <w:rsid w:val="0085068B"/>
    <w:rsid w:val="0085109C"/>
    <w:rsid w:val="00851170"/>
    <w:rsid w:val="00874D2C"/>
    <w:rsid w:val="00890296"/>
    <w:rsid w:val="008915EA"/>
    <w:rsid w:val="008A404C"/>
    <w:rsid w:val="008A7E72"/>
    <w:rsid w:val="008B1FFC"/>
    <w:rsid w:val="008B5B53"/>
    <w:rsid w:val="008B7CEE"/>
    <w:rsid w:val="008C0AEF"/>
    <w:rsid w:val="008C45E4"/>
    <w:rsid w:val="008C6DAA"/>
    <w:rsid w:val="008D5503"/>
    <w:rsid w:val="008E3139"/>
    <w:rsid w:val="008E3239"/>
    <w:rsid w:val="008E3BE2"/>
    <w:rsid w:val="008E4753"/>
    <w:rsid w:val="008F027F"/>
    <w:rsid w:val="009010BA"/>
    <w:rsid w:val="00910D7C"/>
    <w:rsid w:val="00911DD6"/>
    <w:rsid w:val="009137CB"/>
    <w:rsid w:val="0091471A"/>
    <w:rsid w:val="00925846"/>
    <w:rsid w:val="00927E11"/>
    <w:rsid w:val="0093155B"/>
    <w:rsid w:val="0093697A"/>
    <w:rsid w:val="0094419C"/>
    <w:rsid w:val="00950E9A"/>
    <w:rsid w:val="0095273E"/>
    <w:rsid w:val="00962125"/>
    <w:rsid w:val="009660AE"/>
    <w:rsid w:val="0096675F"/>
    <w:rsid w:val="009752D5"/>
    <w:rsid w:val="0099316C"/>
    <w:rsid w:val="009A364D"/>
    <w:rsid w:val="009B2A1D"/>
    <w:rsid w:val="009B3349"/>
    <w:rsid w:val="009D33AD"/>
    <w:rsid w:val="009E38B1"/>
    <w:rsid w:val="009F2178"/>
    <w:rsid w:val="009F7EF4"/>
    <w:rsid w:val="00A00021"/>
    <w:rsid w:val="00A04E8B"/>
    <w:rsid w:val="00A05137"/>
    <w:rsid w:val="00A07372"/>
    <w:rsid w:val="00A12990"/>
    <w:rsid w:val="00A2429A"/>
    <w:rsid w:val="00A262C2"/>
    <w:rsid w:val="00A323E2"/>
    <w:rsid w:val="00A3304D"/>
    <w:rsid w:val="00A36E6E"/>
    <w:rsid w:val="00A42D53"/>
    <w:rsid w:val="00A45B9C"/>
    <w:rsid w:val="00A47CA4"/>
    <w:rsid w:val="00A53958"/>
    <w:rsid w:val="00A56B59"/>
    <w:rsid w:val="00A63464"/>
    <w:rsid w:val="00A77B3E"/>
    <w:rsid w:val="00A869E7"/>
    <w:rsid w:val="00A90AF9"/>
    <w:rsid w:val="00AA75DD"/>
    <w:rsid w:val="00AB18A9"/>
    <w:rsid w:val="00AB218E"/>
    <w:rsid w:val="00AB3CC9"/>
    <w:rsid w:val="00AC3B48"/>
    <w:rsid w:val="00AD33E1"/>
    <w:rsid w:val="00AD4902"/>
    <w:rsid w:val="00AD5CBB"/>
    <w:rsid w:val="00AD7F6D"/>
    <w:rsid w:val="00AE4227"/>
    <w:rsid w:val="00AF380F"/>
    <w:rsid w:val="00AF6DDE"/>
    <w:rsid w:val="00B00EC0"/>
    <w:rsid w:val="00B04459"/>
    <w:rsid w:val="00B054BD"/>
    <w:rsid w:val="00B107B8"/>
    <w:rsid w:val="00B12926"/>
    <w:rsid w:val="00B135BE"/>
    <w:rsid w:val="00B138F6"/>
    <w:rsid w:val="00B213CB"/>
    <w:rsid w:val="00B443F7"/>
    <w:rsid w:val="00B4457E"/>
    <w:rsid w:val="00B44FC4"/>
    <w:rsid w:val="00B52C4D"/>
    <w:rsid w:val="00B558DD"/>
    <w:rsid w:val="00B574BD"/>
    <w:rsid w:val="00B63333"/>
    <w:rsid w:val="00B72DC8"/>
    <w:rsid w:val="00B81805"/>
    <w:rsid w:val="00BA374F"/>
    <w:rsid w:val="00BA3990"/>
    <w:rsid w:val="00BB0981"/>
    <w:rsid w:val="00BB0F49"/>
    <w:rsid w:val="00BB6225"/>
    <w:rsid w:val="00BC3603"/>
    <w:rsid w:val="00BD0F2A"/>
    <w:rsid w:val="00BE1A0D"/>
    <w:rsid w:val="00BE6F91"/>
    <w:rsid w:val="00BF5419"/>
    <w:rsid w:val="00BF5EF8"/>
    <w:rsid w:val="00C05F42"/>
    <w:rsid w:val="00C14AEC"/>
    <w:rsid w:val="00C22AF2"/>
    <w:rsid w:val="00C256BE"/>
    <w:rsid w:val="00C352B7"/>
    <w:rsid w:val="00C40BAA"/>
    <w:rsid w:val="00C40EC3"/>
    <w:rsid w:val="00C42D52"/>
    <w:rsid w:val="00C45BA8"/>
    <w:rsid w:val="00C52FDF"/>
    <w:rsid w:val="00C54785"/>
    <w:rsid w:val="00C54F8D"/>
    <w:rsid w:val="00C67AD0"/>
    <w:rsid w:val="00C70A2D"/>
    <w:rsid w:val="00C740E9"/>
    <w:rsid w:val="00C75688"/>
    <w:rsid w:val="00C778AC"/>
    <w:rsid w:val="00C8351E"/>
    <w:rsid w:val="00C855BA"/>
    <w:rsid w:val="00C94468"/>
    <w:rsid w:val="00C95052"/>
    <w:rsid w:val="00CA1D37"/>
    <w:rsid w:val="00CA3755"/>
    <w:rsid w:val="00CB7891"/>
    <w:rsid w:val="00CC48DF"/>
    <w:rsid w:val="00CD27A3"/>
    <w:rsid w:val="00CE3A4F"/>
    <w:rsid w:val="00CF4A2C"/>
    <w:rsid w:val="00D01880"/>
    <w:rsid w:val="00D14B3C"/>
    <w:rsid w:val="00D2043B"/>
    <w:rsid w:val="00D245D6"/>
    <w:rsid w:val="00D258CD"/>
    <w:rsid w:val="00D2657B"/>
    <w:rsid w:val="00D33A65"/>
    <w:rsid w:val="00D36549"/>
    <w:rsid w:val="00D44E78"/>
    <w:rsid w:val="00D46F7D"/>
    <w:rsid w:val="00D57B3D"/>
    <w:rsid w:val="00D62663"/>
    <w:rsid w:val="00D643A0"/>
    <w:rsid w:val="00D804B7"/>
    <w:rsid w:val="00D8148F"/>
    <w:rsid w:val="00D851CC"/>
    <w:rsid w:val="00D9587D"/>
    <w:rsid w:val="00D96438"/>
    <w:rsid w:val="00D97371"/>
    <w:rsid w:val="00D97747"/>
    <w:rsid w:val="00DA300E"/>
    <w:rsid w:val="00DA7EE0"/>
    <w:rsid w:val="00DB4F73"/>
    <w:rsid w:val="00DB52E8"/>
    <w:rsid w:val="00DB65F7"/>
    <w:rsid w:val="00DD4AB8"/>
    <w:rsid w:val="00DD5E82"/>
    <w:rsid w:val="00DF27DB"/>
    <w:rsid w:val="00DF4A3C"/>
    <w:rsid w:val="00E16403"/>
    <w:rsid w:val="00E305B2"/>
    <w:rsid w:val="00E32191"/>
    <w:rsid w:val="00E341EA"/>
    <w:rsid w:val="00E342F2"/>
    <w:rsid w:val="00E35E39"/>
    <w:rsid w:val="00E37B0B"/>
    <w:rsid w:val="00E47D0D"/>
    <w:rsid w:val="00E5466C"/>
    <w:rsid w:val="00E616BF"/>
    <w:rsid w:val="00E650C0"/>
    <w:rsid w:val="00E84ACE"/>
    <w:rsid w:val="00E87481"/>
    <w:rsid w:val="00E94C84"/>
    <w:rsid w:val="00EA0661"/>
    <w:rsid w:val="00EA1769"/>
    <w:rsid w:val="00EA3057"/>
    <w:rsid w:val="00EB105A"/>
    <w:rsid w:val="00EB5E47"/>
    <w:rsid w:val="00ED54DF"/>
    <w:rsid w:val="00ED57A5"/>
    <w:rsid w:val="00EE266A"/>
    <w:rsid w:val="00EE498A"/>
    <w:rsid w:val="00F02132"/>
    <w:rsid w:val="00F04644"/>
    <w:rsid w:val="00F11DAF"/>
    <w:rsid w:val="00F40211"/>
    <w:rsid w:val="00F546B4"/>
    <w:rsid w:val="00F55BB6"/>
    <w:rsid w:val="00F726E4"/>
    <w:rsid w:val="00F7399B"/>
    <w:rsid w:val="00F8529A"/>
    <w:rsid w:val="00F87527"/>
    <w:rsid w:val="00F902C4"/>
    <w:rsid w:val="00F913F5"/>
    <w:rsid w:val="00FA504C"/>
    <w:rsid w:val="00FD4AC2"/>
    <w:rsid w:val="00FE1981"/>
    <w:rsid w:val="00FE66F0"/>
    <w:rsid w:val="00FF2E5B"/>
    <w:rsid w:val="32362AF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B13DE"/>
  <w15:docId w15:val="{5A6C0A3E-2900-49E8-888F-7DD776B0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Pr>
      <w:rFonts w:ascii="Cambria" w:hAnsi="Cambria" w:eastAsia="Cambria" w:cs="Cambria"/>
      <w:color w:val="000000"/>
      <w:sz w:val="24"/>
      <w:szCs w:val="24"/>
    </w:rPr>
  </w:style>
  <w:style w:type="paragraph" w:styleId="Heading1">
    <w:name w:val="heading 1"/>
    <w:basedOn w:val="Normal"/>
    <w:next w:val="Normal"/>
    <w:qFormat/>
    <w:rsid w:val="00EF7B96"/>
    <w:pPr>
      <w:spacing w:before="240" w:after="60"/>
      <w:outlineLvl w:val="0"/>
    </w:pPr>
    <w:rPr>
      <w:rFonts w:ascii="Arial" w:hAnsi="Arial" w:eastAsia="Arial" w:cs="Arial"/>
      <w:b/>
      <w:bCs/>
      <w:sz w:val="32"/>
      <w:szCs w:val="32"/>
    </w:rPr>
  </w:style>
  <w:style w:type="paragraph" w:styleId="Heading2">
    <w:name w:val="heading 2"/>
    <w:basedOn w:val="Normal"/>
    <w:next w:val="Normal"/>
    <w:qFormat/>
    <w:rsid w:val="00EF7B96"/>
    <w:pPr>
      <w:spacing w:before="240" w:after="60"/>
      <w:outlineLvl w:val="1"/>
    </w:pPr>
    <w:rPr>
      <w:rFonts w:ascii="Arial" w:hAnsi="Arial" w:eastAsia="Arial" w:cs="Arial"/>
      <w:b/>
      <w:bCs/>
      <w:i/>
      <w:iCs/>
      <w:sz w:val="28"/>
      <w:szCs w:val="28"/>
    </w:rPr>
  </w:style>
  <w:style w:type="paragraph" w:styleId="Heading3">
    <w:name w:val="heading 3"/>
    <w:basedOn w:val="Normal"/>
    <w:next w:val="Normal"/>
    <w:qFormat/>
    <w:rsid w:val="00EF7B96"/>
    <w:pPr>
      <w:spacing w:before="240" w:after="60"/>
      <w:outlineLvl w:val="2"/>
    </w:pPr>
    <w:rPr>
      <w:rFonts w:ascii="Arial" w:hAnsi="Arial" w:eastAsia="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EF7B96"/>
    <w:pPr>
      <w:spacing w:before="240" w:after="60"/>
      <w:jc w:val="center"/>
    </w:pPr>
    <w:rPr>
      <w:rFonts w:ascii="Arial" w:hAnsi="Arial" w:eastAsia="Arial" w:cs="Arial"/>
      <w:b/>
      <w:bCs/>
      <w:sz w:val="32"/>
      <w:szCs w:val="32"/>
    </w:rPr>
  </w:style>
  <w:style w:type="paragraph" w:styleId="Subtitle">
    <w:name w:val="Subtitle"/>
    <w:basedOn w:val="Normal"/>
    <w:qFormat/>
    <w:rsid w:val="00EF7B96"/>
    <w:pPr>
      <w:spacing w:after="60"/>
      <w:jc w:val="center"/>
    </w:pPr>
    <w:rPr>
      <w:rFonts w:ascii="Arial" w:hAnsi="Arial" w:eastAsia="Arial" w:cs="Arial"/>
    </w:rPr>
  </w:style>
  <w:style w:type="paragraph" w:styleId="NoSpacing">
    <w:name w:val="No Spacing"/>
    <w:uiPriority w:val="1"/>
    <w:qFormat/>
    <w:rsid w:val="007805AF"/>
    <w:rPr>
      <w:rFonts w:ascii="Calibri" w:hAnsi="Calibri" w:eastAsia="Calibri"/>
      <w:sz w:val="22"/>
      <w:szCs w:val="22"/>
    </w:rPr>
  </w:style>
  <w:style w:type="paragraph" w:styleId="Header">
    <w:name w:val="header"/>
    <w:basedOn w:val="Normal"/>
    <w:link w:val="HeaderChar"/>
    <w:rsid w:val="007805AF"/>
    <w:pPr>
      <w:tabs>
        <w:tab w:val="center" w:pos="4680"/>
        <w:tab w:val="right" w:pos="9360"/>
      </w:tabs>
    </w:pPr>
  </w:style>
  <w:style w:type="character" w:styleId="HeaderChar" w:customStyle="1">
    <w:name w:val="Header Char"/>
    <w:link w:val="Header"/>
    <w:rsid w:val="007805AF"/>
    <w:rPr>
      <w:rFonts w:ascii="Cambria" w:hAnsi="Cambria" w:eastAsia="Cambria" w:cs="Cambria"/>
      <w:color w:val="000000"/>
      <w:sz w:val="24"/>
      <w:szCs w:val="24"/>
    </w:rPr>
  </w:style>
  <w:style w:type="paragraph" w:styleId="Footer">
    <w:name w:val="footer"/>
    <w:basedOn w:val="Normal"/>
    <w:link w:val="FooterChar"/>
    <w:rsid w:val="007805AF"/>
    <w:pPr>
      <w:tabs>
        <w:tab w:val="center" w:pos="4680"/>
        <w:tab w:val="right" w:pos="9360"/>
      </w:tabs>
    </w:pPr>
  </w:style>
  <w:style w:type="character" w:styleId="FooterChar" w:customStyle="1">
    <w:name w:val="Footer Char"/>
    <w:link w:val="Footer"/>
    <w:rsid w:val="007805AF"/>
    <w:rPr>
      <w:rFonts w:ascii="Cambria" w:hAnsi="Cambria" w:eastAsia="Cambria" w:cs="Cambria"/>
      <w:color w:val="000000"/>
      <w:sz w:val="24"/>
      <w:szCs w:val="24"/>
    </w:rPr>
  </w:style>
  <w:style w:type="paragraph" w:styleId="BalloonText">
    <w:name w:val="Balloon Text"/>
    <w:basedOn w:val="Normal"/>
    <w:link w:val="BalloonTextChar"/>
    <w:rsid w:val="002D14C8"/>
    <w:rPr>
      <w:rFonts w:ascii="Lucida Grande" w:hAnsi="Lucida Grande" w:cs="Lucida Grande"/>
      <w:sz w:val="18"/>
      <w:szCs w:val="18"/>
    </w:rPr>
  </w:style>
  <w:style w:type="character" w:styleId="BalloonTextChar" w:customStyle="1">
    <w:name w:val="Balloon Text Char"/>
    <w:basedOn w:val="DefaultParagraphFont"/>
    <w:link w:val="BalloonText"/>
    <w:rsid w:val="002D14C8"/>
    <w:rPr>
      <w:rFonts w:ascii="Lucida Grande" w:hAnsi="Lucida Grande" w:eastAsia="Cambria" w:cs="Lucida Grande"/>
      <w:color w:val="000000"/>
      <w:sz w:val="18"/>
      <w:szCs w:val="18"/>
    </w:rPr>
  </w:style>
  <w:style w:type="paragraph" w:styleId="ListParagraph">
    <w:name w:val="List Paragraph"/>
    <w:basedOn w:val="Normal"/>
    <w:uiPriority w:val="34"/>
    <w:qFormat/>
    <w:rsid w:val="002D14C8"/>
    <w:pPr>
      <w:ind w:left="720"/>
      <w:contextualSpacing/>
    </w:pPr>
  </w:style>
  <w:style w:type="character" w:styleId="Hyperlink">
    <w:name w:val="Hyperlink"/>
    <w:basedOn w:val="DefaultParagraphFont"/>
    <w:rsid w:val="00EB5E47"/>
    <w:rPr>
      <w:color w:val="0000FF" w:themeColor="hyperlink"/>
      <w:u w:val="single"/>
    </w:rPr>
  </w:style>
  <w:style w:type="table" w:styleId="TableGrid">
    <w:name w:val="Table Grid"/>
    <w:basedOn w:val="TableNormal"/>
    <w:rsid w:val="00A04E8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911DD6"/>
  </w:style>
  <w:style w:type="character" w:styleId="eop" w:customStyle="1">
    <w:name w:val="eop"/>
    <w:basedOn w:val="DefaultParagraphFont"/>
    <w:rsid w:val="0091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88476">
      <w:bodyDiv w:val="1"/>
      <w:marLeft w:val="0"/>
      <w:marRight w:val="0"/>
      <w:marTop w:val="0"/>
      <w:marBottom w:val="0"/>
      <w:divBdr>
        <w:top w:val="none" w:sz="0" w:space="0" w:color="auto"/>
        <w:left w:val="none" w:sz="0" w:space="0" w:color="auto"/>
        <w:bottom w:val="none" w:sz="0" w:space="0" w:color="auto"/>
        <w:right w:val="none" w:sz="0" w:space="0" w:color="auto"/>
      </w:divBdr>
    </w:div>
    <w:div w:id="1450779891">
      <w:bodyDiv w:val="1"/>
      <w:marLeft w:val="0"/>
      <w:marRight w:val="0"/>
      <w:marTop w:val="0"/>
      <w:marBottom w:val="0"/>
      <w:divBdr>
        <w:top w:val="none" w:sz="0" w:space="0" w:color="auto"/>
        <w:left w:val="none" w:sz="0" w:space="0" w:color="auto"/>
        <w:bottom w:val="none" w:sz="0" w:space="0" w:color="auto"/>
        <w:right w:val="none" w:sz="0" w:space="0" w:color="auto"/>
      </w:divBdr>
    </w:div>
    <w:div w:id="1543058538">
      <w:bodyDiv w:val="1"/>
      <w:marLeft w:val="0"/>
      <w:marRight w:val="0"/>
      <w:marTop w:val="0"/>
      <w:marBottom w:val="0"/>
      <w:divBdr>
        <w:top w:val="none" w:sz="0" w:space="0" w:color="auto"/>
        <w:left w:val="none" w:sz="0" w:space="0" w:color="auto"/>
        <w:bottom w:val="none" w:sz="0" w:space="0" w:color="auto"/>
        <w:right w:val="none" w:sz="0" w:space="0" w:color="auto"/>
      </w:divBdr>
    </w:div>
    <w:div w:id="1866361608">
      <w:bodyDiv w:val="1"/>
      <w:marLeft w:val="0"/>
      <w:marRight w:val="0"/>
      <w:marTop w:val="0"/>
      <w:marBottom w:val="0"/>
      <w:divBdr>
        <w:top w:val="none" w:sz="0" w:space="0" w:color="auto"/>
        <w:left w:val="none" w:sz="0" w:space="0" w:color="auto"/>
        <w:bottom w:val="none" w:sz="0" w:space="0" w:color="auto"/>
        <w:right w:val="none" w:sz="0" w:space="0" w:color="auto"/>
      </w:divBdr>
    </w:div>
    <w:div w:id="2059937212">
      <w:bodyDiv w:val="1"/>
      <w:marLeft w:val="0"/>
      <w:marRight w:val="0"/>
      <w:marTop w:val="0"/>
      <w:marBottom w:val="0"/>
      <w:divBdr>
        <w:top w:val="none" w:sz="0" w:space="0" w:color="auto"/>
        <w:left w:val="none" w:sz="0" w:space="0" w:color="auto"/>
        <w:bottom w:val="none" w:sz="0" w:space="0" w:color="auto"/>
        <w:right w:val="none" w:sz="0" w:space="0" w:color="auto"/>
      </w:divBdr>
      <w:divsChild>
        <w:div w:id="13058111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file:///C:\Users\leh3\Desktop\4.4%20Board\Image_0"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Master%20Documents\AS%20Budgets\FY%2021%20Budget%20Information\19-20%20Meeting%20Documents\Finance%20Council%20M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6" ma:contentTypeDescription="Create a new document." ma:contentTypeScope="" ma:versionID="c5ff605ad613933de8798c39d1bb89b3">
  <xsd:schema xmlns:xsd="http://www.w3.org/2001/XMLSchema" xmlns:xs="http://www.w3.org/2001/XMLSchema" xmlns:p="http://schemas.microsoft.com/office/2006/metadata/properties" xmlns:ns2="ad9bfc3b-234e-4db4-998c-823bd70b5c6e" xmlns:ns3="7249e3e7-cbf4-4263-9a24-19d494b1978f" targetNamespace="http://schemas.microsoft.com/office/2006/metadata/properties" ma:root="true" ma:fieldsID="02b539e0a99b62f6cd080c4c95dbcd90" ns2:_="" ns3:_="">
    <xsd:import namespace="ad9bfc3b-234e-4db4-998c-823bd70b5c6e"/>
    <xsd:import namespace="7249e3e7-cbf4-4263-9a24-19d494b197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9e3e7-cbf4-4263-9a24-19d494b19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2E6B9-B5FE-442E-87CB-8BB5054BC431}">
  <ds:schemaRefs>
    <ds:schemaRef ds:uri="http://schemas.microsoft.com/sharepoint/v3/contenttype/forms"/>
  </ds:schemaRefs>
</ds:datastoreItem>
</file>

<file path=customXml/itemProps2.xml><?xml version="1.0" encoding="utf-8"?>
<ds:datastoreItem xmlns:ds="http://schemas.openxmlformats.org/officeDocument/2006/customXml" ds:itemID="{87541303-953C-4AF1-9DD9-E9C015451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bfc3b-234e-4db4-998c-823bd70b5c6e"/>
    <ds:schemaRef ds:uri="7249e3e7-cbf4-4263-9a24-19d494b19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7133B-2ED7-4F6D-8858-AA9909BD524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Finance Council Min.dotx</ap:Template>
  <ap:Application>Microsoft Office Word</ap:Application>
  <ap:DocSecurity>0</ap:DocSecurity>
  <ap:ScaleCrop>false</ap:ScaleCrop>
  <ap:Company>Western Washington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Cindy Monger</dc:creator>
  <lastModifiedBy>Cindy Monger</lastModifiedBy>
  <revision>10</revision>
  <lastPrinted>2013-10-10T23:54:00.0000000Z</lastPrinted>
  <dcterms:created xsi:type="dcterms:W3CDTF">2020-04-30T19:08:00.0000000Z</dcterms:created>
  <dcterms:modified xsi:type="dcterms:W3CDTF">2020-04-30T21:41:38.0162372Z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