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15 w16se w16cid wp14">
  <w:body>
    <w:p w:rsidRPr="005B2E81" w:rsidR="00CC48DF" w:rsidP="00CC48DF" w:rsidRDefault="00CC48DF" w14:paraId="102BD196" w14:textId="55176E3D">
      <w:pPr>
        <w:ind w:left="2160"/>
        <w:rPr>
          <w:rFonts w:ascii="Calisto MT" w:hAnsi="Calisto MT" w:eastAsia="Calibri" w:cs="Calibri"/>
          <w:b/>
          <w:sz w:val="21"/>
          <w:szCs w:val="21"/>
        </w:rPr>
      </w:pPr>
      <w:r w:rsidRPr="005B2E81">
        <w:rPr>
          <w:rFonts w:ascii="Calisto MT" w:hAnsi="Calisto MT" w:eastAsia="Calibri" w:cs="Calibri"/>
          <w:b/>
          <w:noProof/>
          <w:sz w:val="21"/>
          <w:szCs w:val="21"/>
        </w:rPr>
        <mc:AlternateContent>
          <mc:Choice Requires="wps">
            <w:drawing>
              <wp:anchor distT="0" distB="0" distL="114300" distR="114300" simplePos="0" relativeHeight="251660288" behindDoc="0" locked="0" layoutInCell="1" allowOverlap="1" wp14:anchorId="63C9B63B" wp14:editId="4C60D92A">
                <wp:simplePos x="0" y="0"/>
                <wp:positionH relativeFrom="column">
                  <wp:posOffset>1231900</wp:posOffset>
                </wp:positionH>
                <wp:positionV relativeFrom="paragraph">
                  <wp:posOffset>635</wp:posOffset>
                </wp:positionV>
                <wp:extent cx="5061585" cy="563880"/>
                <wp:effectExtent l="0" t="0" r="0" b="7620"/>
                <wp:wrapSquare wrapText="bothSides"/>
                <wp:docPr id="6" name="Text Box 6"/>
                <wp:cNvGraphicFramePr/>
                <a:graphic xmlns:a="http://schemas.openxmlformats.org/drawingml/2006/main">
                  <a:graphicData uri="http://schemas.microsoft.com/office/word/2010/wordprocessingShape">
                    <wps:wsp>
                      <wps:cNvSpPr txBox="1"/>
                      <wps:spPr>
                        <a:xfrm>
                          <a:off x="0" y="0"/>
                          <a:ext cx="5061585" cy="5638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Pr="00E8627C" w:rsidR="00CC48DF" w:rsidP="00CC48DF" w:rsidRDefault="00CC48DF" w14:paraId="1736935F" w14:textId="77777777">
                            <w:pPr>
                              <w:contextualSpacing/>
                              <w:jc w:val="center"/>
                              <w:rPr>
                                <w:rFonts w:ascii="Calisto MT" w:hAnsi="Calisto MT"/>
                                <w:b/>
                                <w:sz w:val="40"/>
                                <w:szCs w:val="40"/>
                              </w:rPr>
                            </w:pPr>
                            <w:r>
                              <w:rPr>
                                <w:rFonts w:ascii="Calisto MT" w:hAnsi="Calisto MT"/>
                                <w:b/>
                                <w:sz w:val="40"/>
                                <w:szCs w:val="40"/>
                              </w:rPr>
                              <w:t xml:space="preserve">AS </w:t>
                            </w:r>
                            <w:r w:rsidR="00D36549">
                              <w:rPr>
                                <w:rFonts w:ascii="Calisto MT" w:hAnsi="Calisto MT"/>
                                <w:b/>
                                <w:sz w:val="40"/>
                                <w:szCs w:val="40"/>
                              </w:rPr>
                              <w:t>Finance Council</w:t>
                            </w:r>
                          </w:p>
                          <w:p w:rsidR="00CC48DF" w:rsidP="00CC48DF" w:rsidRDefault="00B4779C" w14:paraId="23C0557E" w14:textId="7E0EB31B">
                            <w:pPr>
                              <w:contextualSpacing/>
                              <w:jc w:val="center"/>
                              <w:rPr>
                                <w:rFonts w:ascii="Calisto MT" w:hAnsi="Calisto MT"/>
                              </w:rPr>
                            </w:pPr>
                            <w:r>
                              <w:rPr>
                                <w:rFonts w:ascii="Calisto MT" w:hAnsi="Calisto MT"/>
                              </w:rPr>
                              <w:t>April 3</w:t>
                            </w:r>
                            <w:r w:rsidR="00D36549">
                              <w:rPr>
                                <w:rFonts w:ascii="Calisto MT" w:hAnsi="Calisto MT"/>
                              </w:rPr>
                              <w:t>, 2020</w:t>
                            </w:r>
                            <w:r w:rsidR="00CC48DF">
                              <w:rPr>
                                <w:rFonts w:ascii="Calisto MT" w:hAnsi="Calisto MT"/>
                              </w:rPr>
                              <w:t xml:space="preserve">          </w:t>
                            </w:r>
                            <w:r>
                              <w:rPr>
                                <w:rFonts w:ascii="Calisto MT" w:hAnsi="Calisto MT"/>
                              </w:rPr>
                              <w:t>2</w:t>
                            </w:r>
                            <w:r w:rsidR="00D36549">
                              <w:rPr>
                                <w:rFonts w:ascii="Calisto MT" w:hAnsi="Calisto MT"/>
                              </w:rPr>
                              <w:t>:</w:t>
                            </w:r>
                            <w:r>
                              <w:rPr>
                                <w:rFonts w:ascii="Calisto MT" w:hAnsi="Calisto MT"/>
                              </w:rPr>
                              <w:t>3</w:t>
                            </w:r>
                            <w:r w:rsidR="004D23FE">
                              <w:rPr>
                                <w:rFonts w:ascii="Calisto MT" w:hAnsi="Calisto MT"/>
                              </w:rPr>
                              <w:t>0</w:t>
                            </w:r>
                            <w:r w:rsidRPr="00E8627C" w:rsidR="00CC48DF">
                              <w:rPr>
                                <w:rFonts w:ascii="Calisto MT" w:hAnsi="Calisto MT"/>
                              </w:rPr>
                              <w:t xml:space="preserve"> p.m.        </w:t>
                            </w:r>
                            <w:r w:rsidR="00383392">
                              <w:rPr>
                                <w:rFonts w:ascii="Calisto MT" w:hAnsi="Calisto MT"/>
                              </w:rPr>
                              <w:t>Teams Meeting</w:t>
                            </w:r>
                          </w:p>
                          <w:p w:rsidRPr="00E8627C" w:rsidR="00CC48DF" w:rsidP="00CC48DF" w:rsidRDefault="00CC48DF" w14:paraId="249C7C2C" w14:textId="77777777">
                            <w:pPr>
                              <w:contextualSpacing/>
                              <w:jc w:val="center"/>
                              <w:rPr>
                                <w:rFonts w:ascii="Calisto MT" w:hAnsi="Calisto MT"/>
                              </w:rPr>
                            </w:pPr>
                          </w:p>
                          <w:p w:rsidRPr="00C22AF2" w:rsidR="00CC48DF" w:rsidP="00CC48DF" w:rsidRDefault="00CC48DF" w14:paraId="22545CB5" w14:textId="77777777">
                            <w:pPr>
                              <w:contextualSpacing/>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3C9B63B">
                <v:stroke joinstyle="miter"/>
                <v:path gradientshapeok="t" o:connecttype="rect"/>
              </v:shapetype>
              <v:shape id="Text Box 6" style="position:absolute;left:0;text-align:left;margin-left:97pt;margin-top:.05pt;width:398.55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JXrAIAAKMFAAAOAAAAZHJzL2Uyb0RvYy54bWysVE1v2zAMvQ/YfxB0T21ncZ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">
                <v:textbox>
                  <w:txbxContent>
                    <w:p w:rsidRPr="00E8627C" w:rsidR="00CC48DF" w:rsidP="00CC48DF" w:rsidRDefault="00CC48DF" w14:paraId="1736935F" w14:textId="77777777">
                      <w:pPr>
                        <w:contextualSpacing/>
                        <w:jc w:val="center"/>
                        <w:rPr>
                          <w:rFonts w:ascii="Calisto MT" w:hAnsi="Calisto MT"/>
                          <w:b/>
                          <w:sz w:val="40"/>
                          <w:szCs w:val="40"/>
                        </w:rPr>
                      </w:pPr>
                      <w:r>
                        <w:rPr>
                          <w:rFonts w:ascii="Calisto MT" w:hAnsi="Calisto MT"/>
                          <w:b/>
                          <w:sz w:val="40"/>
                          <w:szCs w:val="40"/>
                        </w:rPr>
                        <w:t xml:space="preserve">AS </w:t>
                      </w:r>
                      <w:r w:rsidR="00D36549">
                        <w:rPr>
                          <w:rFonts w:ascii="Calisto MT" w:hAnsi="Calisto MT"/>
                          <w:b/>
                          <w:sz w:val="40"/>
                          <w:szCs w:val="40"/>
                        </w:rPr>
                        <w:t>Finance Council</w:t>
                      </w:r>
                    </w:p>
                    <w:p w:rsidR="00CC48DF" w:rsidP="00CC48DF" w:rsidRDefault="00B4779C" w14:paraId="23C0557E" w14:textId="7E0EB31B">
                      <w:pPr>
                        <w:contextualSpacing/>
                        <w:jc w:val="center"/>
                        <w:rPr>
                          <w:rFonts w:ascii="Calisto MT" w:hAnsi="Calisto MT"/>
                        </w:rPr>
                      </w:pPr>
                      <w:r>
                        <w:rPr>
                          <w:rFonts w:ascii="Calisto MT" w:hAnsi="Calisto MT"/>
                        </w:rPr>
                        <w:t>April 3</w:t>
                      </w:r>
                      <w:r w:rsidR="00D36549">
                        <w:rPr>
                          <w:rFonts w:ascii="Calisto MT" w:hAnsi="Calisto MT"/>
                        </w:rPr>
                        <w:t>, 2020</w:t>
                      </w:r>
                      <w:r w:rsidR="00CC48DF">
                        <w:rPr>
                          <w:rFonts w:ascii="Calisto MT" w:hAnsi="Calisto MT"/>
                        </w:rPr>
                        <w:t xml:space="preserve">          </w:t>
                      </w:r>
                      <w:r>
                        <w:rPr>
                          <w:rFonts w:ascii="Calisto MT" w:hAnsi="Calisto MT"/>
                        </w:rPr>
                        <w:t>2</w:t>
                      </w:r>
                      <w:r w:rsidR="00D36549">
                        <w:rPr>
                          <w:rFonts w:ascii="Calisto MT" w:hAnsi="Calisto MT"/>
                        </w:rPr>
                        <w:t>:</w:t>
                      </w:r>
                      <w:r>
                        <w:rPr>
                          <w:rFonts w:ascii="Calisto MT" w:hAnsi="Calisto MT"/>
                        </w:rPr>
                        <w:t>3</w:t>
                      </w:r>
                      <w:r w:rsidR="004D23FE">
                        <w:rPr>
                          <w:rFonts w:ascii="Calisto MT" w:hAnsi="Calisto MT"/>
                        </w:rPr>
                        <w:t>0</w:t>
                      </w:r>
                      <w:r w:rsidRPr="00E8627C" w:rsidR="00CC48DF">
                        <w:rPr>
                          <w:rFonts w:ascii="Calisto MT" w:hAnsi="Calisto MT"/>
                        </w:rPr>
                        <w:t xml:space="preserve"> p.m.        </w:t>
                      </w:r>
                      <w:r w:rsidR="00383392">
                        <w:rPr>
                          <w:rFonts w:ascii="Calisto MT" w:hAnsi="Calisto MT"/>
                        </w:rPr>
                        <w:t>Teams Meeting</w:t>
                      </w:r>
                    </w:p>
                    <w:p w:rsidRPr="00E8627C" w:rsidR="00CC48DF" w:rsidP="00CC48DF" w:rsidRDefault="00CC48DF" w14:paraId="249C7C2C" w14:textId="77777777">
                      <w:pPr>
                        <w:contextualSpacing/>
                        <w:jc w:val="center"/>
                        <w:rPr>
                          <w:rFonts w:ascii="Calisto MT" w:hAnsi="Calisto MT"/>
                        </w:rPr>
                      </w:pPr>
                    </w:p>
                    <w:p w:rsidRPr="00C22AF2" w:rsidR="00CC48DF" w:rsidP="00CC48DF" w:rsidRDefault="00CC48DF" w14:paraId="22545CB5" w14:textId="77777777">
                      <w:pPr>
                        <w:contextualSpacing/>
                        <w:rPr>
                          <w:rFonts w:asciiTheme="minorHAnsi" w:hAnsiTheme="minorHAnsi"/>
                        </w:rPr>
                      </w:pPr>
                    </w:p>
                  </w:txbxContent>
                </v:textbox>
                <w10:wrap type="square"/>
              </v:shape>
            </w:pict>
          </mc:Fallback>
        </mc:AlternateContent>
      </w:r>
      <w:r w:rsidRPr="005B2E81">
        <w:rPr>
          <w:rFonts w:ascii="Calisto MT" w:hAnsi="Calisto MT"/>
          <w:b/>
          <w:noProof/>
          <w:sz w:val="21"/>
          <w:szCs w:val="21"/>
        </w:rPr>
        <w:drawing>
          <wp:anchor distT="0" distB="0" distL="114300" distR="114300" simplePos="0" relativeHeight="251659264" behindDoc="0" locked="0" layoutInCell="1" allowOverlap="1" wp14:anchorId="3A77F108" wp14:editId="26669267">
            <wp:simplePos x="0" y="0"/>
            <wp:positionH relativeFrom="margin">
              <wp:posOffset>115570</wp:posOffset>
            </wp:positionH>
            <wp:positionV relativeFrom="paragraph">
              <wp:posOffset>635</wp:posOffset>
            </wp:positionV>
            <wp:extent cx="652780" cy="607695"/>
            <wp:effectExtent l="0" t="0" r="0" b="1905"/>
            <wp:wrapSquare wrapText="bothSides"/>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52780" cy="607695"/>
                    </a:xfrm>
                    <a:prstGeom prst="rect">
                      <a:avLst/>
                    </a:prstGeom>
                    <a:noFill/>
                  </pic:spPr>
                </pic:pic>
              </a:graphicData>
            </a:graphic>
            <wp14:sizeRelH relativeFrom="page">
              <wp14:pctWidth>0</wp14:pctWidth>
            </wp14:sizeRelH>
            <wp14:sizeRelV relativeFrom="page">
              <wp14:pctHeight>0</wp14:pctHeight>
            </wp14:sizeRelV>
          </wp:anchor>
        </w:drawing>
      </w:r>
      <w:r w:rsidRPr="2F1E688F" w:rsidR="00B04459">
        <w:rPr>
          <w:rFonts w:ascii="Calisto MT" w:hAnsi="Calisto MT" w:eastAsia="Calibri" w:cs="Calibri"/>
          <w:b w:val="1"/>
          <w:bCs w:val="1"/>
          <w:sz w:val="21"/>
          <w:szCs w:val="21"/>
        </w:rPr>
        <w:t xml:space="preserve"> </w:t>
      </w:r>
      <w:r w:rsidRPr="005B2E81">
        <w:rPr>
          <w:rFonts w:ascii="Calisto MT" w:hAnsi="Calisto MT" w:eastAsia="Calibri" w:cs="Calibri"/>
          <w:b/>
          <w:sz w:val="21"/>
          <w:szCs w:val="21"/>
        </w:rPr>
        <w:tab/>
      </w:r>
      <w:r w:rsidRPr="005B2E81">
        <w:rPr>
          <w:rFonts w:ascii="Calisto MT" w:hAnsi="Calisto MT" w:eastAsia="Calibri" w:cs="Calibri"/>
          <w:b/>
          <w:sz w:val="21"/>
          <w:szCs w:val="21"/>
        </w:rPr>
        <w:tab/>
      </w:r>
      <w:r w:rsidRPr="005B2E81">
        <w:rPr>
          <w:rFonts w:ascii="Calisto MT" w:hAnsi="Calisto MT" w:eastAsia="Calibri" w:cs="Calibri"/>
          <w:b/>
          <w:sz w:val="21"/>
          <w:szCs w:val="21"/>
        </w:rPr>
        <w:tab/>
      </w:r>
    </w:p>
    <w:p w:rsidRPr="00126DF8" w:rsidR="00FF2E5B" w:rsidP="00D36549" w:rsidRDefault="00FF2E5B" w14:paraId="7C142BC0" w14:textId="54330F58">
      <w:pPr>
        <w:ind w:left="1080" w:hanging="1080"/>
        <w:rPr>
          <w:rFonts w:ascii="Calisto MT" w:hAnsi="Calisto MT"/>
          <w:b/>
          <w:bCs/>
          <w:i/>
          <w:iCs/>
          <w:sz w:val="23"/>
          <w:szCs w:val="23"/>
        </w:rPr>
      </w:pPr>
      <w:r w:rsidRPr="00BD0F2A">
        <w:rPr>
          <w:rFonts w:ascii="Calisto MT" w:hAnsi="Calisto MT"/>
          <w:b/>
          <w:sz w:val="23"/>
          <w:szCs w:val="23"/>
        </w:rPr>
        <w:t>Members:</w:t>
      </w:r>
      <w:r w:rsidRPr="00BD0F2A">
        <w:rPr>
          <w:rFonts w:ascii="Calisto MT" w:hAnsi="Calisto MT"/>
          <w:b/>
          <w:sz w:val="23"/>
          <w:szCs w:val="23"/>
        </w:rPr>
        <w:tab/>
      </w:r>
      <w:r w:rsidRPr="00BA73E9">
        <w:rPr>
          <w:rFonts w:ascii="Calisto MT" w:hAnsi="Calisto MT"/>
          <w:b/>
          <w:i/>
          <w:sz w:val="23"/>
          <w:szCs w:val="23"/>
        </w:rPr>
        <w:t xml:space="preserve">Present: </w:t>
      </w:r>
      <w:r w:rsidRPr="00BA73E9" w:rsidR="00D36549">
        <w:rPr>
          <w:rFonts w:ascii="Calisto MT" w:hAnsi="Calisto MT"/>
          <w:sz w:val="23"/>
          <w:szCs w:val="23"/>
        </w:rPr>
        <w:t xml:space="preserve">Nate </w:t>
      </w:r>
      <w:r w:rsidRPr="00126DF8" w:rsidR="00D36549">
        <w:rPr>
          <w:rFonts w:ascii="Calisto MT" w:hAnsi="Calisto MT"/>
          <w:sz w:val="23"/>
          <w:szCs w:val="23"/>
        </w:rPr>
        <w:t>Jo</w:t>
      </w:r>
      <w:r w:rsidRPr="00126DF8">
        <w:rPr>
          <w:rFonts w:ascii="Calisto MT" w:hAnsi="Calisto MT"/>
          <w:sz w:val="23"/>
          <w:szCs w:val="23"/>
        </w:rPr>
        <w:t>, Chair (AS Business</w:t>
      </w:r>
      <w:r w:rsidRPr="00126DF8" w:rsidR="00D36549">
        <w:rPr>
          <w:rFonts w:ascii="Calisto MT" w:hAnsi="Calisto MT"/>
          <w:sz w:val="23"/>
          <w:szCs w:val="23"/>
        </w:rPr>
        <w:t xml:space="preserve"> Director</w:t>
      </w:r>
      <w:r w:rsidRPr="00126DF8">
        <w:rPr>
          <w:rFonts w:ascii="Calisto MT" w:hAnsi="Calisto MT"/>
          <w:sz w:val="23"/>
          <w:szCs w:val="23"/>
        </w:rPr>
        <w:t>),</w:t>
      </w:r>
      <w:r w:rsidRPr="00126DF8" w:rsidR="000C55B4">
        <w:rPr>
          <w:rFonts w:ascii="Calisto MT" w:hAnsi="Calisto MT"/>
          <w:sz w:val="23"/>
          <w:szCs w:val="23"/>
        </w:rPr>
        <w:t xml:space="preserve"> </w:t>
      </w:r>
      <w:proofErr w:type="spellStart"/>
      <w:r w:rsidRPr="00126DF8" w:rsidR="000C55B4">
        <w:rPr>
          <w:rFonts w:ascii="Calisto MT" w:hAnsi="Calisto MT"/>
          <w:sz w:val="23"/>
          <w:szCs w:val="23"/>
        </w:rPr>
        <w:t>Lani</w:t>
      </w:r>
      <w:proofErr w:type="spellEnd"/>
      <w:r w:rsidRPr="00126DF8" w:rsidR="000C55B4">
        <w:rPr>
          <w:rFonts w:ascii="Calisto MT" w:hAnsi="Calisto MT"/>
          <w:sz w:val="23"/>
          <w:szCs w:val="23"/>
        </w:rPr>
        <w:t xml:space="preserve"> </w:t>
      </w:r>
      <w:proofErr w:type="spellStart"/>
      <w:r w:rsidRPr="00126DF8" w:rsidR="000C55B4">
        <w:rPr>
          <w:rFonts w:ascii="Calisto MT" w:hAnsi="Calisto MT"/>
          <w:sz w:val="23"/>
          <w:szCs w:val="23"/>
        </w:rPr>
        <w:t>Defiesta</w:t>
      </w:r>
      <w:proofErr w:type="spellEnd"/>
      <w:r w:rsidRPr="00126DF8" w:rsidR="000C55B4">
        <w:rPr>
          <w:rFonts w:ascii="Calisto MT" w:hAnsi="Calisto MT"/>
          <w:sz w:val="23"/>
          <w:szCs w:val="23"/>
        </w:rPr>
        <w:t xml:space="preserve"> (AS President); </w:t>
      </w:r>
      <w:r w:rsidRPr="00126DF8">
        <w:rPr>
          <w:rFonts w:ascii="Calisto MT" w:hAnsi="Calisto MT"/>
          <w:sz w:val="23"/>
          <w:szCs w:val="23"/>
        </w:rPr>
        <w:t xml:space="preserve"> </w:t>
      </w:r>
      <w:r w:rsidRPr="00126DF8" w:rsidR="00D36549">
        <w:rPr>
          <w:rFonts w:ascii="Calisto MT" w:hAnsi="Calisto MT"/>
          <w:sz w:val="23"/>
          <w:szCs w:val="23"/>
        </w:rPr>
        <w:t xml:space="preserve">Adah </w:t>
      </w:r>
      <w:proofErr w:type="spellStart"/>
      <w:r w:rsidRPr="00126DF8" w:rsidR="00D36549">
        <w:rPr>
          <w:rFonts w:ascii="Calisto MT" w:hAnsi="Calisto MT"/>
          <w:sz w:val="23"/>
          <w:szCs w:val="23"/>
        </w:rPr>
        <w:t>Barenburg</w:t>
      </w:r>
      <w:proofErr w:type="spellEnd"/>
      <w:r w:rsidRPr="00126DF8" w:rsidR="00D36549">
        <w:rPr>
          <w:rFonts w:ascii="Calisto MT" w:hAnsi="Calisto MT"/>
          <w:sz w:val="23"/>
          <w:szCs w:val="23"/>
        </w:rPr>
        <w:t xml:space="preserve"> (AS Student Senate Pro Tempore), </w:t>
      </w:r>
      <w:proofErr w:type="spellStart"/>
      <w:r w:rsidRPr="00126DF8" w:rsidR="007449A8">
        <w:rPr>
          <w:rFonts w:ascii="Calisto MT" w:hAnsi="Calisto MT"/>
          <w:sz w:val="23"/>
          <w:szCs w:val="23"/>
        </w:rPr>
        <w:t>Selome</w:t>
      </w:r>
      <w:proofErr w:type="spellEnd"/>
      <w:r w:rsidRPr="00126DF8" w:rsidR="007449A8">
        <w:rPr>
          <w:rFonts w:ascii="Calisto MT" w:hAnsi="Calisto MT"/>
          <w:sz w:val="23"/>
          <w:szCs w:val="23"/>
        </w:rPr>
        <w:t xml:space="preserve"> </w:t>
      </w:r>
      <w:proofErr w:type="spellStart"/>
      <w:r w:rsidRPr="00126DF8" w:rsidR="007449A8">
        <w:rPr>
          <w:rFonts w:ascii="Calisto MT" w:hAnsi="Calisto MT"/>
          <w:sz w:val="23"/>
          <w:szCs w:val="23"/>
        </w:rPr>
        <w:t>Zerai</w:t>
      </w:r>
      <w:proofErr w:type="spellEnd"/>
      <w:r w:rsidRPr="00126DF8" w:rsidR="007449A8">
        <w:rPr>
          <w:rFonts w:ascii="Calisto MT" w:hAnsi="Calisto MT"/>
          <w:sz w:val="23"/>
          <w:szCs w:val="23"/>
        </w:rPr>
        <w:t xml:space="preserve"> (VP for Activities), </w:t>
      </w:r>
      <w:r w:rsidRPr="00126DF8" w:rsidR="00D36549">
        <w:rPr>
          <w:rFonts w:ascii="Calisto MT" w:hAnsi="Calisto MT"/>
          <w:sz w:val="23"/>
          <w:szCs w:val="23"/>
        </w:rPr>
        <w:t>Nicole Ballard</w:t>
      </w:r>
      <w:r w:rsidRPr="00126DF8">
        <w:rPr>
          <w:rFonts w:ascii="Calisto MT" w:hAnsi="Calisto MT"/>
          <w:sz w:val="23"/>
          <w:szCs w:val="23"/>
        </w:rPr>
        <w:t xml:space="preserve"> (</w:t>
      </w:r>
      <w:r w:rsidRPr="00126DF8" w:rsidR="00D36549">
        <w:rPr>
          <w:rFonts w:ascii="Calisto MT" w:hAnsi="Calisto MT"/>
          <w:sz w:val="23"/>
          <w:szCs w:val="23"/>
        </w:rPr>
        <w:t>S</w:t>
      </w:r>
      <w:r w:rsidRPr="00126DF8">
        <w:rPr>
          <w:rFonts w:ascii="Calisto MT" w:hAnsi="Calisto MT"/>
          <w:sz w:val="23"/>
          <w:szCs w:val="23"/>
        </w:rPr>
        <w:t xml:space="preserve">tudent </w:t>
      </w:r>
      <w:r w:rsidRPr="00126DF8" w:rsidR="00D36549">
        <w:rPr>
          <w:rFonts w:ascii="Calisto MT" w:hAnsi="Calisto MT"/>
          <w:sz w:val="23"/>
          <w:szCs w:val="23"/>
        </w:rPr>
        <w:t>Senator</w:t>
      </w:r>
      <w:r w:rsidRPr="00126DF8">
        <w:rPr>
          <w:rFonts w:ascii="Calisto MT" w:hAnsi="Calisto MT"/>
          <w:sz w:val="23"/>
          <w:szCs w:val="23"/>
        </w:rPr>
        <w:t xml:space="preserve">), </w:t>
      </w:r>
      <w:r w:rsidRPr="00126DF8" w:rsidR="00D36549">
        <w:rPr>
          <w:rFonts w:ascii="Calisto MT" w:hAnsi="Calisto MT"/>
          <w:sz w:val="23"/>
          <w:szCs w:val="23"/>
        </w:rPr>
        <w:t>Corey Griffis</w:t>
      </w:r>
      <w:r w:rsidRPr="00126DF8">
        <w:rPr>
          <w:rFonts w:ascii="Calisto MT" w:hAnsi="Calisto MT"/>
          <w:sz w:val="23"/>
          <w:szCs w:val="23"/>
        </w:rPr>
        <w:t xml:space="preserve"> (student at-large), </w:t>
      </w:r>
      <w:r w:rsidRPr="00126DF8" w:rsidR="00D36549">
        <w:rPr>
          <w:rFonts w:ascii="Calisto MT" w:hAnsi="Calisto MT"/>
          <w:sz w:val="23"/>
          <w:szCs w:val="23"/>
        </w:rPr>
        <w:t>Ke</w:t>
      </w:r>
      <w:r w:rsidRPr="00126DF8" w:rsidR="00AD7F6D">
        <w:rPr>
          <w:rFonts w:ascii="Calisto MT" w:hAnsi="Calisto MT"/>
          <w:sz w:val="23"/>
          <w:szCs w:val="23"/>
        </w:rPr>
        <w:t>e</w:t>
      </w:r>
      <w:r w:rsidRPr="00126DF8" w:rsidR="00D36549">
        <w:rPr>
          <w:rFonts w:ascii="Calisto MT" w:hAnsi="Calisto MT"/>
          <w:sz w:val="23"/>
          <w:szCs w:val="23"/>
        </w:rPr>
        <w:t xml:space="preserve">nan </w:t>
      </w:r>
      <w:proofErr w:type="spellStart"/>
      <w:r w:rsidRPr="00126DF8" w:rsidR="00D36549">
        <w:rPr>
          <w:rFonts w:ascii="Calisto MT" w:hAnsi="Calisto MT"/>
          <w:sz w:val="23"/>
          <w:szCs w:val="23"/>
        </w:rPr>
        <w:t>Kaemingk</w:t>
      </w:r>
      <w:proofErr w:type="spellEnd"/>
      <w:r w:rsidRPr="00126DF8" w:rsidR="00D36549">
        <w:rPr>
          <w:rFonts w:ascii="Calisto MT" w:hAnsi="Calisto MT"/>
          <w:sz w:val="23"/>
          <w:szCs w:val="23"/>
        </w:rPr>
        <w:t xml:space="preserve"> (Activities Rep), Christina Ngo</w:t>
      </w:r>
      <w:r w:rsidRPr="00126DF8">
        <w:rPr>
          <w:rFonts w:ascii="Calisto MT" w:hAnsi="Calisto MT"/>
          <w:sz w:val="23"/>
          <w:szCs w:val="23"/>
        </w:rPr>
        <w:t xml:space="preserve"> (</w:t>
      </w:r>
      <w:r w:rsidRPr="00126DF8" w:rsidR="00D36549">
        <w:rPr>
          <w:rFonts w:ascii="Calisto MT" w:hAnsi="Calisto MT"/>
          <w:sz w:val="23"/>
          <w:szCs w:val="23"/>
        </w:rPr>
        <w:t>Resources</w:t>
      </w:r>
      <w:r w:rsidR="00D36549">
        <w:rPr>
          <w:rFonts w:ascii="Calisto MT" w:hAnsi="Calisto MT"/>
          <w:sz w:val="23"/>
          <w:szCs w:val="23"/>
        </w:rPr>
        <w:t xml:space="preserve"> Rep</w:t>
      </w:r>
      <w:r>
        <w:rPr>
          <w:rFonts w:ascii="Calisto MT" w:hAnsi="Calisto MT"/>
          <w:sz w:val="23"/>
          <w:szCs w:val="23"/>
        </w:rPr>
        <w:t xml:space="preserve">) </w:t>
      </w:r>
      <w:r w:rsidR="00126DF8">
        <w:rPr>
          <w:rFonts w:ascii="Calisto MT" w:hAnsi="Calisto MT"/>
          <w:b/>
          <w:bCs/>
          <w:i/>
          <w:iCs/>
          <w:sz w:val="23"/>
          <w:szCs w:val="23"/>
        </w:rPr>
        <w:t xml:space="preserve">Absent: </w:t>
      </w:r>
      <w:r w:rsidRPr="00BA73E9" w:rsidR="00126DF8">
        <w:rPr>
          <w:rFonts w:ascii="Calisto MT" w:hAnsi="Calisto MT"/>
          <w:sz w:val="23"/>
          <w:szCs w:val="23"/>
        </w:rPr>
        <w:t xml:space="preserve">Rachel Walsh (Central Services Rep)  </w:t>
      </w:r>
    </w:p>
    <w:p w:rsidR="007D7190" w:rsidP="00D36549" w:rsidRDefault="007D7190" w14:paraId="2CDF50CC" w14:textId="108EFABE">
      <w:pPr>
        <w:ind w:left="1080" w:right="-180" w:hanging="1080"/>
        <w:rPr>
          <w:rFonts w:ascii="Calisto MT" w:hAnsi="Calisto MT"/>
          <w:b/>
          <w:sz w:val="23"/>
          <w:szCs w:val="23"/>
        </w:rPr>
      </w:pPr>
      <w:r w:rsidRPr="00BD0F2A">
        <w:rPr>
          <w:rFonts w:ascii="Calisto MT" w:hAnsi="Calisto MT"/>
          <w:b/>
          <w:sz w:val="23"/>
          <w:szCs w:val="23"/>
        </w:rPr>
        <w:t>Advisor</w:t>
      </w:r>
      <w:r>
        <w:rPr>
          <w:rFonts w:ascii="Calisto MT" w:hAnsi="Calisto MT"/>
          <w:b/>
          <w:sz w:val="23"/>
          <w:szCs w:val="23"/>
        </w:rPr>
        <w:t>s</w:t>
      </w:r>
      <w:r w:rsidRPr="00BD0F2A">
        <w:rPr>
          <w:rFonts w:ascii="Calisto MT" w:hAnsi="Calisto MT"/>
          <w:b/>
          <w:sz w:val="23"/>
          <w:szCs w:val="23"/>
        </w:rPr>
        <w:t>:</w:t>
      </w:r>
      <w:r w:rsidRPr="00BD0F2A">
        <w:rPr>
          <w:rFonts w:ascii="Calisto MT" w:hAnsi="Calisto MT"/>
          <w:b/>
          <w:sz w:val="23"/>
          <w:szCs w:val="23"/>
        </w:rPr>
        <w:tab/>
      </w:r>
      <w:r w:rsidRPr="004547EC" w:rsidR="004547EC">
        <w:rPr>
          <w:rFonts w:ascii="Calisto MT" w:hAnsi="Calisto MT"/>
          <w:bCs/>
          <w:sz w:val="23"/>
          <w:szCs w:val="23"/>
        </w:rPr>
        <w:t>Leti Romo, Assistant Director for Representation &amp; Governance</w:t>
      </w:r>
      <w:r w:rsidR="004547EC">
        <w:rPr>
          <w:rFonts w:ascii="Calisto MT" w:hAnsi="Calisto MT"/>
          <w:b/>
          <w:sz w:val="23"/>
          <w:szCs w:val="23"/>
        </w:rPr>
        <w:t xml:space="preserve"> </w:t>
      </w:r>
      <w:r w:rsidR="00571E4F">
        <w:rPr>
          <w:rFonts w:ascii="Calisto MT" w:hAnsi="Calisto MT"/>
          <w:b/>
          <w:sz w:val="23"/>
          <w:szCs w:val="23"/>
        </w:rPr>
        <w:br/>
      </w:r>
      <w:r w:rsidRPr="00724F7B">
        <w:rPr>
          <w:rFonts w:ascii="Calisto MT" w:hAnsi="Calisto MT"/>
          <w:sz w:val="23"/>
          <w:szCs w:val="23"/>
        </w:rPr>
        <w:t xml:space="preserve">Raquel </w:t>
      </w:r>
      <w:r w:rsidR="00D36549">
        <w:rPr>
          <w:rFonts w:ascii="Calisto MT" w:hAnsi="Calisto MT"/>
          <w:sz w:val="23"/>
          <w:szCs w:val="23"/>
        </w:rPr>
        <w:t>Vigil</w:t>
      </w:r>
      <w:r w:rsidRPr="00724F7B">
        <w:rPr>
          <w:rFonts w:ascii="Calisto MT" w:hAnsi="Calisto MT"/>
          <w:sz w:val="23"/>
          <w:szCs w:val="23"/>
        </w:rPr>
        <w:t>, Business Manager</w:t>
      </w:r>
    </w:p>
    <w:p w:rsidR="006208E9" w:rsidP="00FF2E5B" w:rsidRDefault="007D7190" w14:paraId="0E2B7941" w14:textId="77777777">
      <w:pPr>
        <w:rPr>
          <w:rFonts w:ascii="Calisto MT" w:hAnsi="Calisto MT" w:eastAsia="Calibri" w:cs="Calibri"/>
          <w:b/>
          <w:sz w:val="23"/>
          <w:szCs w:val="23"/>
        </w:rPr>
      </w:pPr>
      <w:r w:rsidRPr="00BD0F2A">
        <w:rPr>
          <w:rFonts w:ascii="Calisto MT" w:hAnsi="Calisto MT"/>
          <w:b/>
          <w:sz w:val="23"/>
          <w:szCs w:val="23"/>
        </w:rPr>
        <w:t xml:space="preserve">Secretary: </w:t>
      </w:r>
      <w:r w:rsidR="00FF2E5B">
        <w:rPr>
          <w:rFonts w:ascii="Calisto MT" w:hAnsi="Calisto MT"/>
          <w:sz w:val="23"/>
          <w:szCs w:val="23"/>
        </w:rPr>
        <w:t>Cindy Monger, Dean of Students Unit Fiscal Specialist</w:t>
      </w:r>
      <w:r w:rsidRPr="00EA3057" w:rsidR="00FF2E5B">
        <w:rPr>
          <w:rFonts w:ascii="Calisto MT" w:hAnsi="Calisto MT" w:eastAsia="Calibri" w:cs="Calibri"/>
          <w:b/>
          <w:sz w:val="23"/>
          <w:szCs w:val="23"/>
        </w:rPr>
        <w:t xml:space="preserve"> </w:t>
      </w:r>
    </w:p>
    <w:p w:rsidR="000C55B4" w:rsidP="00BA73E9" w:rsidRDefault="00C05F42" w14:paraId="62341D4B" w14:textId="33C0974F">
      <w:pPr>
        <w:pStyle w:val="ListParagraph"/>
        <w:ind w:left="1080" w:hanging="1080"/>
        <w:rPr>
          <w:rFonts w:ascii="Calisto MT" w:hAnsi="Calisto MT" w:eastAsia="Calibri" w:cs="Calibri"/>
          <w:sz w:val="23"/>
          <w:szCs w:val="23"/>
        </w:rPr>
      </w:pPr>
      <w:r>
        <w:rPr>
          <w:rFonts w:ascii="Calisto MT" w:hAnsi="Calisto MT" w:eastAsia="Calibri" w:cs="Calibri"/>
          <w:b/>
          <w:sz w:val="23"/>
          <w:szCs w:val="23"/>
        </w:rPr>
        <w:t xml:space="preserve">Guests: </w:t>
      </w:r>
      <w:r w:rsidR="00BA73E9">
        <w:rPr>
          <w:rFonts w:ascii="Calisto MT" w:hAnsi="Calisto MT" w:eastAsia="Calibri" w:cs="Calibri"/>
          <w:b/>
          <w:sz w:val="23"/>
          <w:szCs w:val="23"/>
        </w:rPr>
        <w:t xml:space="preserve">    </w:t>
      </w:r>
      <w:r w:rsidRPr="004535FB" w:rsidR="004535FB">
        <w:rPr>
          <w:rFonts w:ascii="Calisto MT" w:hAnsi="Calisto MT" w:eastAsia="Calibri" w:cs="Calibri"/>
          <w:bCs/>
          <w:sz w:val="23"/>
          <w:szCs w:val="23"/>
        </w:rPr>
        <w:t xml:space="preserve">Linda Beckman, Division Director of </w:t>
      </w:r>
      <w:r w:rsidR="004535FB">
        <w:rPr>
          <w:rFonts w:ascii="Calisto MT" w:hAnsi="Calisto MT" w:eastAsia="Calibri" w:cs="Calibri"/>
          <w:bCs/>
          <w:sz w:val="23"/>
          <w:szCs w:val="23"/>
        </w:rPr>
        <w:t>Budget Administration for Enrollment &amp; Student Services</w:t>
      </w:r>
      <w:r w:rsidRPr="004535FB" w:rsidR="004535FB">
        <w:rPr>
          <w:rFonts w:ascii="Calisto MT" w:hAnsi="Calisto MT" w:eastAsia="Calibri" w:cs="Calibri"/>
          <w:bCs/>
          <w:sz w:val="23"/>
          <w:szCs w:val="23"/>
        </w:rPr>
        <w:t>;</w:t>
      </w:r>
      <w:r w:rsidR="004535FB">
        <w:rPr>
          <w:rFonts w:ascii="Calisto MT" w:hAnsi="Calisto MT" w:eastAsia="Calibri" w:cs="Calibri"/>
          <w:b/>
          <w:sz w:val="23"/>
          <w:szCs w:val="23"/>
        </w:rPr>
        <w:t xml:space="preserve"> </w:t>
      </w:r>
      <w:r w:rsidRPr="00966DEE" w:rsidR="00966DEE">
        <w:rPr>
          <w:rFonts w:ascii="Calisto MT" w:hAnsi="Calisto MT" w:eastAsia="Calibri" w:cs="Calibri"/>
          <w:bCs/>
          <w:sz w:val="23"/>
          <w:szCs w:val="23"/>
        </w:rPr>
        <w:t>Soumya Ayelasomayajula, ESC Assistant Director for Club Logistics;</w:t>
      </w:r>
      <w:r w:rsidRPr="00966DEE" w:rsidR="00966DEE">
        <w:rPr>
          <w:rFonts w:ascii="Calisto MT" w:hAnsi="Calisto MT" w:eastAsia="Calibri" w:cs="Calibri"/>
          <w:b/>
          <w:sz w:val="23"/>
          <w:szCs w:val="23"/>
        </w:rPr>
        <w:t xml:space="preserve"> </w:t>
      </w:r>
      <w:r w:rsidR="00F55BB6">
        <w:rPr>
          <w:rFonts w:ascii="Calisto MT" w:hAnsi="Calisto MT" w:eastAsia="Calibri" w:cs="Calibri"/>
          <w:sz w:val="23"/>
          <w:szCs w:val="23"/>
        </w:rPr>
        <w:t>Jeff Bates, Publicity Center Manager;</w:t>
      </w:r>
      <w:r w:rsidR="005D5B36">
        <w:rPr>
          <w:rFonts w:ascii="Calisto MT" w:hAnsi="Calisto MT" w:eastAsia="Calibri" w:cs="Calibri"/>
          <w:sz w:val="23"/>
          <w:szCs w:val="23"/>
        </w:rPr>
        <w:t xml:space="preserve"> </w:t>
      </w:r>
      <w:r w:rsidR="00126DF8">
        <w:rPr>
          <w:rFonts w:ascii="Calisto MT" w:hAnsi="Calisto MT" w:eastAsia="Calibri" w:cs="Calibri"/>
          <w:sz w:val="23"/>
          <w:szCs w:val="23"/>
        </w:rPr>
        <w:t xml:space="preserve">Dr. Fred Collins, Assistant Director for Viking Outdoor Recreation; </w:t>
      </w:r>
      <w:r w:rsidR="005D5B36">
        <w:rPr>
          <w:rFonts w:ascii="Calisto MT" w:hAnsi="Calisto MT" w:eastAsia="Calibri" w:cs="Calibri"/>
          <w:sz w:val="23"/>
          <w:szCs w:val="23"/>
        </w:rPr>
        <w:t xml:space="preserve">Jenn Cook, AS Club Activities Manager; </w:t>
      </w:r>
      <w:r w:rsidR="00C84CE9">
        <w:rPr>
          <w:rFonts w:ascii="Calisto MT" w:hAnsi="Calisto MT" w:eastAsia="Calibri" w:cs="Calibri"/>
          <w:sz w:val="23"/>
          <w:szCs w:val="23"/>
        </w:rPr>
        <w:t>Joanne DeMark, Leadership Specialist;</w:t>
      </w:r>
      <w:r w:rsidR="00624401">
        <w:rPr>
          <w:rFonts w:ascii="Calisto MT" w:hAnsi="Calisto MT" w:eastAsia="Calibri" w:cs="Calibri"/>
          <w:sz w:val="23"/>
          <w:szCs w:val="23"/>
        </w:rPr>
        <w:t xml:space="preserve"> </w:t>
      </w:r>
      <w:r w:rsidR="009A1794">
        <w:rPr>
          <w:rFonts w:ascii="Calisto MT" w:hAnsi="Calisto MT" w:eastAsia="Calibri" w:cs="Calibri"/>
          <w:sz w:val="23"/>
          <w:szCs w:val="23"/>
        </w:rPr>
        <w:t xml:space="preserve">Karen Deysher, Student Advocacy &amp; Identity Resource Center </w:t>
      </w:r>
      <w:r w:rsidR="00BA73E9">
        <w:rPr>
          <w:rFonts w:ascii="Calisto MT" w:hAnsi="Calisto MT" w:eastAsia="Calibri" w:cs="Calibri"/>
          <w:sz w:val="23"/>
          <w:szCs w:val="23"/>
        </w:rPr>
        <w:t>Coordinator</w:t>
      </w:r>
      <w:r w:rsidR="009A1794">
        <w:rPr>
          <w:rFonts w:ascii="Calisto MT" w:hAnsi="Calisto MT" w:eastAsia="Calibri" w:cs="Calibri"/>
          <w:sz w:val="23"/>
          <w:szCs w:val="23"/>
        </w:rPr>
        <w:t xml:space="preserve">; </w:t>
      </w:r>
      <w:r w:rsidR="00C32C64">
        <w:rPr>
          <w:rFonts w:ascii="Calisto MT" w:hAnsi="Calisto MT" w:eastAsia="Calibri" w:cs="Calibri"/>
          <w:sz w:val="23"/>
          <w:szCs w:val="23"/>
        </w:rPr>
        <w:t xml:space="preserve">Jamie Hoover, KUGS General Manager; Assistant Director of Student Activities; </w:t>
      </w:r>
      <w:r w:rsidR="00FE38E3">
        <w:rPr>
          <w:rFonts w:ascii="Calisto MT" w:hAnsi="Calisto MT" w:eastAsia="Calibri" w:cs="Calibri"/>
          <w:sz w:val="23"/>
          <w:szCs w:val="23"/>
        </w:rPr>
        <w:t xml:space="preserve">Alicia Prokopenko, AS </w:t>
      </w:r>
      <w:r w:rsidR="00F306F6">
        <w:rPr>
          <w:rFonts w:ascii="Calisto MT" w:hAnsi="Calisto MT" w:eastAsia="Calibri" w:cs="Calibri"/>
          <w:sz w:val="23"/>
          <w:szCs w:val="23"/>
        </w:rPr>
        <w:t xml:space="preserve">Assistant Director for </w:t>
      </w:r>
      <w:r w:rsidR="00FE38E3">
        <w:rPr>
          <w:rFonts w:ascii="Calisto MT" w:hAnsi="Calisto MT" w:eastAsia="Calibri" w:cs="Calibri"/>
          <w:sz w:val="23"/>
          <w:szCs w:val="23"/>
        </w:rPr>
        <w:t>Club Finance</w:t>
      </w:r>
      <w:r w:rsidR="00F306F6">
        <w:rPr>
          <w:rFonts w:ascii="Calisto MT" w:hAnsi="Calisto MT" w:eastAsia="Calibri" w:cs="Calibri"/>
          <w:sz w:val="23"/>
          <w:szCs w:val="23"/>
        </w:rPr>
        <w:t>s;</w:t>
      </w:r>
      <w:r w:rsidR="00FE38E3">
        <w:rPr>
          <w:rFonts w:ascii="Calisto MT" w:hAnsi="Calisto MT" w:eastAsia="Calibri" w:cs="Calibri"/>
          <w:sz w:val="23"/>
          <w:szCs w:val="23"/>
        </w:rPr>
        <w:t xml:space="preserve"> </w:t>
      </w:r>
      <w:r w:rsidR="00624401">
        <w:rPr>
          <w:rFonts w:ascii="Calisto MT" w:hAnsi="Calisto MT" w:eastAsia="Calibri" w:cs="Calibri"/>
          <w:sz w:val="23"/>
          <w:szCs w:val="23"/>
        </w:rPr>
        <w:t>Stephen Magnuson, Outdoor Center Programs Coordinator</w:t>
      </w:r>
      <w:r w:rsidR="00126DF8">
        <w:rPr>
          <w:rFonts w:ascii="Calisto MT" w:hAnsi="Calisto MT" w:eastAsia="Calibri" w:cs="Calibri"/>
          <w:sz w:val="23"/>
          <w:szCs w:val="23"/>
        </w:rPr>
        <w:t xml:space="preserve">; </w:t>
      </w:r>
      <w:proofErr w:type="spellStart"/>
      <w:r w:rsidRPr="00966DEE" w:rsidR="00966DEE">
        <w:rPr>
          <w:rFonts w:ascii="Calisto MT" w:hAnsi="Calisto MT" w:eastAsia="Calibri" w:cs="Calibri"/>
          <w:sz w:val="23"/>
          <w:szCs w:val="23"/>
        </w:rPr>
        <w:t>Kiaya</w:t>
      </w:r>
      <w:proofErr w:type="spellEnd"/>
      <w:r w:rsidRPr="00966DEE" w:rsidR="00966DEE">
        <w:rPr>
          <w:rFonts w:ascii="Calisto MT" w:hAnsi="Calisto MT" w:eastAsia="Calibri" w:cs="Calibri"/>
          <w:sz w:val="23"/>
          <w:szCs w:val="23"/>
        </w:rPr>
        <w:t xml:space="preserve"> Wilson</w:t>
      </w:r>
      <w:r w:rsidR="00B4779C">
        <w:rPr>
          <w:rFonts w:ascii="Calisto MT" w:hAnsi="Calisto MT" w:eastAsia="Calibri" w:cs="Calibri"/>
          <w:sz w:val="23"/>
          <w:szCs w:val="23"/>
        </w:rPr>
        <w:t>, AS Review</w:t>
      </w:r>
    </w:p>
    <w:p w:rsidR="009E5D71" w:rsidP="00BA73E9" w:rsidRDefault="009E5D71" w14:paraId="7E79858A" w14:textId="17050927">
      <w:pPr>
        <w:pStyle w:val="ListParagraph"/>
        <w:ind w:left="1080" w:hanging="1080"/>
        <w:rPr>
          <w:rFonts w:ascii="Calisto MT" w:hAnsi="Calisto MT" w:eastAsia="Calibri" w:cs="Calibri"/>
          <w:sz w:val="23"/>
          <w:szCs w:val="23"/>
        </w:rPr>
      </w:pPr>
    </w:p>
    <w:p w:rsidRPr="009E5D71" w:rsidR="009E5D71" w:rsidP="009E5D71" w:rsidRDefault="009E5D71" w14:paraId="4B82267A" w14:textId="77777777">
      <w:pPr>
        <w:pStyle w:val="ListParagraph"/>
        <w:ind w:left="1080" w:hanging="1080"/>
        <w:rPr>
          <w:rFonts w:ascii="Calisto MT" w:hAnsi="Calisto MT" w:eastAsia="Calibri" w:cs="Calibri"/>
          <w:b/>
          <w:bCs/>
          <w:sz w:val="23"/>
          <w:szCs w:val="23"/>
        </w:rPr>
      </w:pPr>
      <w:r w:rsidRPr="009E5D71">
        <w:rPr>
          <w:rFonts w:ascii="Calisto MT" w:hAnsi="Calisto MT" w:eastAsia="Calibri" w:cs="Calibri"/>
          <w:b/>
          <w:bCs/>
          <w:sz w:val="23"/>
          <w:szCs w:val="23"/>
        </w:rPr>
        <w:t>MOTIONS</w:t>
      </w:r>
    </w:p>
    <w:p w:rsidRPr="009E5D71" w:rsidR="009E5D71" w:rsidP="009E5D71" w:rsidRDefault="009E5D71" w14:paraId="5B0B00CB" w14:textId="77777777">
      <w:pPr>
        <w:pStyle w:val="ListParagraph"/>
        <w:ind w:left="1080" w:hanging="1080"/>
        <w:rPr>
          <w:rFonts w:ascii="Calisto MT" w:hAnsi="Calisto MT" w:eastAsia="Calibri" w:cs="Calibri"/>
          <w:sz w:val="16"/>
          <w:szCs w:val="16"/>
        </w:rPr>
      </w:pPr>
    </w:p>
    <w:p w:rsidRPr="001E2A6F" w:rsidR="009E5D71" w:rsidP="2F1E688F" w:rsidRDefault="009E5D71" w14:paraId="373CE720" w14:textId="001B422F">
      <w:pPr>
        <w:pStyle w:val="NormalWeb"/>
        <w:spacing w:before="0" w:beforeAutospacing="off" w:after="0" w:afterAutospacing="off"/>
        <w:ind w:left="1440" w:hanging="1440"/>
        <w:rPr>
          <w:rFonts w:ascii="Calisto MT" w:hAnsi="Calisto MT" w:eastAsia="Calibri" w:cs="Calibri"/>
          <w:sz w:val="23"/>
          <w:szCs w:val="23"/>
        </w:rPr>
      </w:pPr>
      <w:r w:rsidRPr="001E2A6F" w:rsidR="009E5D71">
        <w:rPr>
          <w:rFonts w:ascii="Calisto MT" w:hAnsi="Calisto MT" w:eastAsia="Calibri" w:cs="Calibri"/>
          <w:sz w:val="23"/>
          <w:szCs w:val="23"/>
        </w:rPr>
        <w:t>FC-20-</w:t>
      </w:r>
      <w:r w:rsidRPr="001E2A6F" w:rsidR="395791C0">
        <w:rPr>
          <w:rFonts w:ascii="Calisto MT" w:hAnsi="Calisto MT" w:eastAsia="Calibri" w:cs="Calibri"/>
          <w:sz w:val="23"/>
          <w:szCs w:val="23"/>
        </w:rPr>
        <w:t>S</w:t>
      </w:r>
      <w:r w:rsidRPr="001E2A6F" w:rsidR="009E5D71">
        <w:rPr>
          <w:rFonts w:ascii="Calisto MT" w:hAnsi="Calisto MT" w:eastAsia="Calibri" w:cs="Calibri"/>
          <w:sz w:val="23"/>
          <w:szCs w:val="23"/>
        </w:rPr>
        <w:t>-0</w:t>
      </w:r>
      <w:r w:rsidRPr="001E2A6F" w:rsidR="70DC3473">
        <w:rPr>
          <w:rFonts w:ascii="Calisto MT" w:hAnsi="Calisto MT" w:eastAsia="Calibri" w:cs="Calibri"/>
          <w:sz w:val="23"/>
          <w:szCs w:val="23"/>
        </w:rPr>
        <w:t>1</w:t>
      </w:r>
      <w:r w:rsidRPr="001E2A6F" w:rsidR="009E5D71">
        <w:rPr>
          <w:rFonts w:ascii="Calisto MT" w:hAnsi="Calisto MT" w:eastAsia="Calibri" w:cs="Calibri"/>
          <w:sz w:val="23"/>
          <w:szCs w:val="23"/>
        </w:rPr>
        <w:t xml:space="preserve"> </w:t>
      </w:r>
      <w:r w:rsidRPr="001E2A6F">
        <w:rPr>
          <w:rFonts w:ascii="Calisto MT" w:hAnsi="Calisto MT" w:eastAsia="Calibri" w:cs="Calibri"/>
          <w:sz w:val="23"/>
          <w:szCs w:val="23"/>
        </w:rPr>
        <w:tab/>
      </w:r>
      <w:r w:rsidRPr="001E2A6F" w:rsidR="00AA251A">
        <w:rPr>
          <w:rFonts w:ascii="Calisto MT" w:hAnsi="Calisto MT"/>
          <w:color w:val="000000"/>
          <w:sz w:val="23"/>
          <w:szCs w:val="23"/>
        </w:rPr>
        <w:t>Recommend that the Associated Students collects 15 % of their normal Services &amp; Activities Fee Revenue for Spring 2020.</w:t>
      </w:r>
      <w:r w:rsidRPr="001E2A6F" w:rsidR="00AA251A">
        <w:rPr>
          <w:rFonts w:ascii="Calisto MT" w:hAnsi="Calisto MT"/>
          <w:color w:val="000000"/>
          <w:sz w:val="23"/>
          <w:szCs w:val="23"/>
        </w:rPr>
        <w:t xml:space="preserve"> </w:t>
      </w:r>
      <w:r w:rsidRPr="2F1E688F" w:rsidR="009E5D71">
        <w:rPr>
          <w:rFonts w:ascii="Calisto MT" w:hAnsi="Calisto MT" w:eastAsia="Calibri" w:cs="Calibri"/>
          <w:b w:val="1"/>
          <w:bCs w:val="1"/>
          <w:i w:val="1"/>
          <w:iCs w:val="1"/>
          <w:sz w:val="23"/>
          <w:szCs w:val="23"/>
        </w:rPr>
        <w:t>Passed</w:t>
      </w:r>
    </w:p>
    <w:p w:rsidRPr="009E5D71" w:rsidR="009E5D71" w:rsidP="009E5D71" w:rsidRDefault="009E5D71" w14:paraId="62FC816A" w14:textId="77777777">
      <w:pPr>
        <w:pStyle w:val="ListParagraph"/>
        <w:ind w:left="1080" w:hanging="1080"/>
        <w:rPr>
          <w:rFonts w:ascii="Calisto MT" w:hAnsi="Calisto MT" w:eastAsia="Calibri" w:cs="Calibri"/>
          <w:sz w:val="16"/>
          <w:szCs w:val="16"/>
        </w:rPr>
      </w:pPr>
    </w:p>
    <w:p w:rsidRPr="009E5D71" w:rsidR="000C55B4" w:rsidP="000C55B4" w:rsidRDefault="000C55B4" w14:paraId="3E93D1E5" w14:textId="77777777">
      <w:pPr>
        <w:pStyle w:val="ListParagraph"/>
        <w:ind w:left="0"/>
        <w:rPr>
          <w:rFonts w:ascii="Calisto MT" w:hAnsi="Calisto MT" w:eastAsia="Calibri" w:cs="Calibri"/>
          <w:sz w:val="16"/>
          <w:szCs w:val="16"/>
        </w:rPr>
      </w:pPr>
    </w:p>
    <w:p w:rsidRPr="000C55B4" w:rsidR="00FE66F0" w:rsidP="000C55B4" w:rsidRDefault="00FE66F0" w14:paraId="032B5DA7" w14:textId="12D2E904">
      <w:pPr>
        <w:pStyle w:val="ListParagraph"/>
        <w:ind w:left="0"/>
        <w:rPr>
          <w:rFonts w:ascii="Calisto MT" w:hAnsi="Calisto MT" w:eastAsia="Calibri" w:cs="Calibri"/>
          <w:sz w:val="23"/>
          <w:szCs w:val="23"/>
        </w:rPr>
      </w:pPr>
      <w:r>
        <w:rPr>
          <w:rFonts w:ascii="Calisto MT" w:hAnsi="Calisto MT" w:eastAsia="Calibri" w:cs="Calibri"/>
          <w:b/>
          <w:i/>
          <w:sz w:val="23"/>
          <w:szCs w:val="23"/>
        </w:rPr>
        <w:t>Nate Jo</w:t>
      </w:r>
      <w:r w:rsidRPr="00BD0F2A">
        <w:rPr>
          <w:rFonts w:ascii="Calisto MT" w:hAnsi="Calisto MT" w:eastAsia="Calibri" w:cs="Calibri"/>
          <w:b/>
          <w:i/>
          <w:sz w:val="23"/>
          <w:szCs w:val="23"/>
        </w:rPr>
        <w:t xml:space="preserve">, chair, called the meeting to order at </w:t>
      </w:r>
      <w:r w:rsidR="00F029B7">
        <w:rPr>
          <w:rFonts w:ascii="Calisto MT" w:hAnsi="Calisto MT" w:eastAsia="Calibri" w:cs="Calibri"/>
          <w:b/>
          <w:i/>
          <w:sz w:val="23"/>
          <w:szCs w:val="23"/>
        </w:rPr>
        <w:t>2</w:t>
      </w:r>
      <w:r w:rsidR="00383392">
        <w:rPr>
          <w:rFonts w:ascii="Calisto MT" w:hAnsi="Calisto MT" w:eastAsia="Calibri" w:cs="Calibri"/>
          <w:b/>
          <w:i/>
          <w:sz w:val="23"/>
          <w:szCs w:val="23"/>
        </w:rPr>
        <w:t>:</w:t>
      </w:r>
      <w:r w:rsidR="00F029B7">
        <w:rPr>
          <w:rFonts w:ascii="Calisto MT" w:hAnsi="Calisto MT" w:eastAsia="Calibri" w:cs="Calibri"/>
          <w:b/>
          <w:i/>
          <w:sz w:val="23"/>
          <w:szCs w:val="23"/>
        </w:rPr>
        <w:t>3</w:t>
      </w:r>
      <w:r w:rsidR="00383392">
        <w:rPr>
          <w:rFonts w:ascii="Calisto MT" w:hAnsi="Calisto MT" w:eastAsia="Calibri" w:cs="Calibri"/>
          <w:b/>
          <w:i/>
          <w:sz w:val="23"/>
          <w:szCs w:val="23"/>
        </w:rPr>
        <w:t>3</w:t>
      </w:r>
      <w:r w:rsidRPr="00BD0F2A">
        <w:rPr>
          <w:rFonts w:ascii="Calisto MT" w:hAnsi="Calisto MT" w:eastAsia="Calibri" w:cs="Calibri"/>
          <w:b/>
          <w:i/>
          <w:sz w:val="23"/>
          <w:szCs w:val="23"/>
        </w:rPr>
        <w:t xml:space="preserve"> p.m.</w:t>
      </w:r>
    </w:p>
    <w:p w:rsidR="00D36549" w:rsidP="008477EE" w:rsidRDefault="00D36549" w14:paraId="31B47489" w14:textId="77777777">
      <w:pPr>
        <w:pStyle w:val="ListParagraph"/>
        <w:numPr>
          <w:ilvl w:val="0"/>
          <w:numId w:val="1"/>
        </w:numPr>
        <w:spacing w:before="240"/>
        <w:ind w:left="547" w:hanging="547"/>
        <w:contextualSpacing w:val="0"/>
        <w:rPr>
          <w:rFonts w:ascii="Calisto MT" w:hAnsi="Calisto MT" w:eastAsia="Calibri" w:cs="Calibri"/>
          <w:b/>
          <w:sz w:val="23"/>
          <w:szCs w:val="23"/>
        </w:rPr>
      </w:pPr>
      <w:r>
        <w:rPr>
          <w:rFonts w:ascii="Calisto MT" w:hAnsi="Calisto MT" w:eastAsia="Calibri" w:cs="Calibri"/>
          <w:b/>
          <w:sz w:val="23"/>
          <w:szCs w:val="23"/>
        </w:rPr>
        <w:t>Call to Order</w:t>
      </w:r>
    </w:p>
    <w:p w:rsidR="00AF6DDE" w:rsidP="00F7399B" w:rsidRDefault="00966DEE" w14:paraId="72E76D55" w14:textId="27F465CA">
      <w:pPr>
        <w:pStyle w:val="ListParagraph"/>
        <w:numPr>
          <w:ilvl w:val="0"/>
          <w:numId w:val="1"/>
        </w:numPr>
        <w:spacing w:before="240" w:after="120"/>
        <w:ind w:left="547" w:hanging="547"/>
        <w:contextualSpacing w:val="0"/>
        <w:rPr>
          <w:rFonts w:ascii="Calisto MT" w:hAnsi="Calisto MT" w:eastAsia="Calibri" w:cs="Calibri"/>
          <w:b/>
          <w:sz w:val="23"/>
          <w:szCs w:val="23"/>
        </w:rPr>
      </w:pPr>
      <w:r>
        <w:rPr>
          <w:rFonts w:ascii="Calisto MT" w:hAnsi="Calisto MT" w:eastAsia="Calibri" w:cs="Calibri"/>
          <w:b/>
          <w:sz w:val="23"/>
          <w:szCs w:val="23"/>
        </w:rPr>
        <w:t>Action</w:t>
      </w:r>
      <w:r w:rsidR="00383392">
        <w:rPr>
          <w:rFonts w:ascii="Calisto MT" w:hAnsi="Calisto MT" w:eastAsia="Calibri" w:cs="Calibri"/>
          <w:b/>
          <w:sz w:val="23"/>
          <w:szCs w:val="23"/>
        </w:rPr>
        <w:t xml:space="preserve"> Item</w:t>
      </w:r>
    </w:p>
    <w:p w:rsidRPr="004547EC" w:rsidR="004547EC" w:rsidP="00B96A5E" w:rsidRDefault="004547EC" w14:paraId="70025AAB" w14:textId="71584982">
      <w:pPr>
        <w:pStyle w:val="ListParagraph"/>
        <w:tabs>
          <w:tab w:val="left" w:pos="360"/>
        </w:tabs>
        <w:spacing w:before="120"/>
        <w:ind w:left="547" w:hanging="277"/>
        <w:rPr>
          <w:rFonts w:ascii="Calisto MT" w:hAnsi="Calisto MT" w:eastAsia="Calibri" w:cs="Calibri"/>
          <w:sz w:val="23"/>
          <w:szCs w:val="23"/>
        </w:rPr>
      </w:pPr>
      <w:r w:rsidRPr="004547EC">
        <w:rPr>
          <w:rFonts w:ascii="Calisto MT" w:hAnsi="Calisto MT" w:eastAsia="Calibri" w:cs="Calibri"/>
          <w:sz w:val="23"/>
          <w:szCs w:val="23"/>
        </w:rPr>
        <w:t xml:space="preserve">A. </w:t>
      </w:r>
      <w:r w:rsidR="00966DEE">
        <w:rPr>
          <w:rFonts w:ascii="Calisto MT" w:hAnsi="Calisto MT" w:eastAsia="Calibri" w:cs="Calibri"/>
          <w:sz w:val="23"/>
          <w:szCs w:val="23"/>
        </w:rPr>
        <w:t xml:space="preserve">Recommendation for </w:t>
      </w:r>
      <w:r w:rsidR="00383392">
        <w:rPr>
          <w:rFonts w:ascii="Calisto MT" w:hAnsi="Calisto MT" w:eastAsia="Calibri" w:cs="Calibri"/>
          <w:sz w:val="23"/>
          <w:szCs w:val="23"/>
        </w:rPr>
        <w:t xml:space="preserve">Services &amp; Activities Fee </w:t>
      </w:r>
      <w:r w:rsidR="00966DEE">
        <w:rPr>
          <w:rFonts w:ascii="Calisto MT" w:hAnsi="Calisto MT" w:eastAsia="Calibri" w:cs="Calibri"/>
          <w:sz w:val="23"/>
          <w:szCs w:val="23"/>
        </w:rPr>
        <w:t>Collection</w:t>
      </w:r>
      <w:r w:rsidR="00383392">
        <w:rPr>
          <w:rFonts w:ascii="Calisto MT" w:hAnsi="Calisto MT" w:eastAsia="Calibri" w:cs="Calibri"/>
          <w:sz w:val="23"/>
          <w:szCs w:val="23"/>
        </w:rPr>
        <w:t xml:space="preserve"> &amp; the Spring 2020 AS Budget</w:t>
      </w:r>
      <w:r w:rsidRPr="004547EC">
        <w:rPr>
          <w:rFonts w:ascii="Calisto MT" w:hAnsi="Calisto MT" w:eastAsia="Calibri" w:cs="Calibri"/>
          <w:sz w:val="23"/>
          <w:szCs w:val="23"/>
        </w:rPr>
        <w:t xml:space="preserve"> </w:t>
      </w:r>
    </w:p>
    <w:p w:rsidRPr="00B4779C" w:rsidR="00B4779C" w:rsidP="00B4779C" w:rsidRDefault="00B4779C" w14:paraId="3302644A" w14:textId="77777777">
      <w:pPr>
        <w:spacing w:before="120"/>
        <w:ind w:left="547"/>
        <w:rPr>
          <w:rFonts w:ascii="Calisto MT" w:hAnsi="Calisto MT" w:eastAsia="Calibri" w:cs="Calibri"/>
          <w:sz w:val="23"/>
          <w:szCs w:val="23"/>
        </w:rPr>
      </w:pPr>
      <w:r w:rsidRPr="00B4779C">
        <w:rPr>
          <w:rFonts w:ascii="Calisto MT" w:hAnsi="Calisto MT" w:eastAsia="Calibri" w:cs="Calibri"/>
          <w:sz w:val="23"/>
          <w:szCs w:val="23"/>
        </w:rPr>
        <w:t xml:space="preserve">Jo thanked the Budget Authorities, Vigil, Barenberg, </w:t>
      </w:r>
      <w:proofErr w:type="spellStart"/>
      <w:r w:rsidRPr="00B4779C">
        <w:rPr>
          <w:rFonts w:ascii="Calisto MT" w:hAnsi="Calisto MT" w:eastAsia="Calibri" w:cs="Calibri"/>
          <w:sz w:val="23"/>
          <w:szCs w:val="23"/>
        </w:rPr>
        <w:t>Defiesta</w:t>
      </w:r>
      <w:proofErr w:type="spellEnd"/>
      <w:r w:rsidRPr="00B4779C">
        <w:rPr>
          <w:rFonts w:ascii="Calisto MT" w:hAnsi="Calisto MT" w:eastAsia="Calibri" w:cs="Calibri"/>
          <w:sz w:val="23"/>
          <w:szCs w:val="23"/>
        </w:rPr>
        <w:t xml:space="preserve"> who have been scrambling to get a lot of data together in a short amount of time. Thank you for </w:t>
      </w:r>
      <w:proofErr w:type="gramStart"/>
      <w:r w:rsidRPr="00B4779C">
        <w:rPr>
          <w:rFonts w:ascii="Calisto MT" w:hAnsi="Calisto MT" w:eastAsia="Calibri" w:cs="Calibri"/>
          <w:sz w:val="23"/>
          <w:szCs w:val="23"/>
        </w:rPr>
        <w:t>all of</w:t>
      </w:r>
      <w:proofErr w:type="gramEnd"/>
      <w:r w:rsidRPr="00B4779C">
        <w:rPr>
          <w:rFonts w:ascii="Calisto MT" w:hAnsi="Calisto MT" w:eastAsia="Calibri" w:cs="Calibri"/>
          <w:sz w:val="23"/>
          <w:szCs w:val="23"/>
        </w:rPr>
        <w:t xml:space="preserve"> your contributions, quick work and trust in each other during this difficult time. Thank you to Linda Beckman, Division Director of Budget Administration from Enrollment &amp; Student Services for attending the meeting to give updates. </w:t>
      </w:r>
    </w:p>
    <w:p w:rsidRPr="00B4779C" w:rsidR="00B4779C" w:rsidP="00B4779C" w:rsidRDefault="00B4779C" w14:paraId="7DCE3DE6" w14:textId="0585CDCF">
      <w:pPr>
        <w:spacing w:before="120"/>
        <w:ind w:left="547"/>
        <w:rPr>
          <w:rFonts w:ascii="Calisto MT" w:hAnsi="Calisto MT" w:eastAsia="Calibri" w:cs="Calibri"/>
          <w:sz w:val="23"/>
          <w:szCs w:val="23"/>
        </w:rPr>
      </w:pPr>
      <w:r w:rsidRPr="00B4779C">
        <w:rPr>
          <w:rFonts w:ascii="Calisto MT" w:hAnsi="Calisto MT" w:eastAsia="Calibri" w:cs="Calibri"/>
          <w:sz w:val="23"/>
          <w:szCs w:val="23"/>
        </w:rPr>
        <w:t xml:space="preserve">Linda </w:t>
      </w:r>
      <w:r w:rsidR="00B82CE9">
        <w:rPr>
          <w:rFonts w:ascii="Calisto MT" w:hAnsi="Calisto MT" w:eastAsia="Calibri" w:cs="Calibri"/>
          <w:sz w:val="23"/>
          <w:szCs w:val="23"/>
        </w:rPr>
        <w:t xml:space="preserve">Beckman </w:t>
      </w:r>
      <w:r w:rsidRPr="00B4779C">
        <w:rPr>
          <w:rFonts w:ascii="Calisto MT" w:hAnsi="Calisto MT" w:eastAsia="Calibri" w:cs="Calibri"/>
          <w:sz w:val="23"/>
          <w:szCs w:val="23"/>
        </w:rPr>
        <w:t xml:space="preserve">has been working with </w:t>
      </w:r>
      <w:r w:rsidR="00B82CE9">
        <w:rPr>
          <w:rFonts w:ascii="Calisto MT" w:hAnsi="Calisto MT" w:eastAsia="Calibri" w:cs="Calibri"/>
          <w:sz w:val="23"/>
          <w:szCs w:val="23"/>
        </w:rPr>
        <w:t xml:space="preserve">Alexander and others </w:t>
      </w:r>
      <w:r w:rsidRPr="00B4779C">
        <w:rPr>
          <w:rFonts w:ascii="Calisto MT" w:hAnsi="Calisto MT" w:eastAsia="Calibri" w:cs="Calibri"/>
          <w:sz w:val="23"/>
          <w:szCs w:val="23"/>
        </w:rPr>
        <w:t>see how their budgets are sitting and try to give some relief to students this quarte</w:t>
      </w:r>
      <w:r w:rsidR="00B82CE9">
        <w:rPr>
          <w:rFonts w:ascii="Calisto MT" w:hAnsi="Calisto MT" w:eastAsia="Calibri" w:cs="Calibri"/>
          <w:sz w:val="23"/>
          <w:szCs w:val="23"/>
        </w:rPr>
        <w:t>r</w:t>
      </w:r>
      <w:r w:rsidRPr="00B4779C">
        <w:rPr>
          <w:rFonts w:ascii="Calisto MT" w:hAnsi="Calisto MT" w:eastAsia="Calibri" w:cs="Calibri"/>
          <w:sz w:val="23"/>
          <w:szCs w:val="23"/>
        </w:rPr>
        <w:t>. She is working with the Board of Trustees</w:t>
      </w:r>
      <w:r w:rsidR="00404070">
        <w:rPr>
          <w:rFonts w:ascii="Calisto MT" w:hAnsi="Calisto MT" w:eastAsia="Calibri" w:cs="Calibri"/>
          <w:sz w:val="23"/>
          <w:szCs w:val="23"/>
        </w:rPr>
        <w:t xml:space="preserve"> to keep them informed of what is happening with constituent groups and they will have a </w:t>
      </w:r>
      <w:r w:rsidRPr="00B4779C">
        <w:rPr>
          <w:rFonts w:ascii="Calisto MT" w:hAnsi="Calisto MT" w:eastAsia="Calibri" w:cs="Calibri"/>
          <w:sz w:val="23"/>
          <w:szCs w:val="23"/>
        </w:rPr>
        <w:t xml:space="preserve">special </w:t>
      </w:r>
      <w:r w:rsidR="00404070">
        <w:rPr>
          <w:rFonts w:ascii="Calisto MT" w:hAnsi="Calisto MT" w:eastAsia="Calibri" w:cs="Calibri"/>
          <w:sz w:val="23"/>
          <w:szCs w:val="23"/>
        </w:rPr>
        <w:t>m</w:t>
      </w:r>
      <w:r w:rsidRPr="00B4779C">
        <w:rPr>
          <w:rFonts w:ascii="Calisto MT" w:hAnsi="Calisto MT" w:eastAsia="Calibri" w:cs="Calibri"/>
          <w:sz w:val="23"/>
          <w:szCs w:val="23"/>
        </w:rPr>
        <w:t>eeting</w:t>
      </w:r>
      <w:r w:rsidR="00404070">
        <w:rPr>
          <w:rFonts w:ascii="Calisto MT" w:hAnsi="Calisto MT" w:eastAsia="Calibri" w:cs="Calibri"/>
          <w:sz w:val="23"/>
          <w:szCs w:val="23"/>
        </w:rPr>
        <w:t xml:space="preserve"> early next week to discuss student mandatory fees</w:t>
      </w:r>
      <w:r w:rsidRPr="00B4779C">
        <w:rPr>
          <w:rFonts w:ascii="Calisto MT" w:hAnsi="Calisto MT" w:eastAsia="Calibri" w:cs="Calibri"/>
          <w:sz w:val="23"/>
          <w:szCs w:val="23"/>
        </w:rPr>
        <w:t>. The Task Force has shared that</w:t>
      </w:r>
      <w:r w:rsidR="00404070">
        <w:rPr>
          <w:rFonts w:ascii="Calisto MT" w:hAnsi="Calisto MT" w:eastAsia="Calibri" w:cs="Calibri"/>
          <w:sz w:val="23"/>
          <w:szCs w:val="23"/>
        </w:rPr>
        <w:t>,</w:t>
      </w:r>
      <w:r w:rsidRPr="00B4779C">
        <w:rPr>
          <w:rFonts w:ascii="Calisto MT" w:hAnsi="Calisto MT" w:eastAsia="Calibri" w:cs="Calibri"/>
          <w:sz w:val="23"/>
          <w:szCs w:val="23"/>
        </w:rPr>
        <w:t xml:space="preserve"> </w:t>
      </w:r>
      <w:r w:rsidR="00404070">
        <w:rPr>
          <w:rFonts w:ascii="Calisto MT" w:hAnsi="Calisto MT" w:eastAsia="Calibri" w:cs="Calibri"/>
          <w:sz w:val="23"/>
          <w:szCs w:val="23"/>
        </w:rPr>
        <w:t xml:space="preserve">so far, </w:t>
      </w:r>
      <w:r w:rsidRPr="00B4779C">
        <w:rPr>
          <w:rFonts w:ascii="Calisto MT" w:hAnsi="Calisto MT" w:eastAsia="Calibri" w:cs="Calibri"/>
          <w:sz w:val="23"/>
          <w:szCs w:val="23"/>
        </w:rPr>
        <w:t xml:space="preserve">the </w:t>
      </w:r>
      <w:r w:rsidR="00404070">
        <w:rPr>
          <w:rFonts w:ascii="Calisto MT" w:hAnsi="Calisto MT" w:eastAsia="Calibri" w:cs="Calibri"/>
          <w:sz w:val="23"/>
          <w:szCs w:val="23"/>
        </w:rPr>
        <w:t>T</w:t>
      </w:r>
      <w:r w:rsidRPr="00B4779C">
        <w:rPr>
          <w:rFonts w:ascii="Calisto MT" w:hAnsi="Calisto MT" w:eastAsia="Calibri" w:cs="Calibri"/>
          <w:sz w:val="23"/>
          <w:szCs w:val="23"/>
        </w:rPr>
        <w:t xml:space="preserve">ransportation Fee has been waved for spring quarter, people could buy their own pass if WTA begins taking funding </w:t>
      </w:r>
      <w:r w:rsidRPr="00B4779C" w:rsidR="00404070">
        <w:rPr>
          <w:rFonts w:ascii="Calisto MT" w:hAnsi="Calisto MT" w:eastAsia="Calibri" w:cs="Calibri"/>
          <w:sz w:val="23"/>
          <w:szCs w:val="23"/>
        </w:rPr>
        <w:t>again,</w:t>
      </w:r>
      <w:r w:rsidR="00404070">
        <w:rPr>
          <w:rFonts w:ascii="Calisto MT" w:hAnsi="Calisto MT" w:eastAsia="Calibri" w:cs="Calibri"/>
          <w:sz w:val="23"/>
          <w:szCs w:val="23"/>
        </w:rPr>
        <w:t xml:space="preserve"> but this fee will not be charged to students</w:t>
      </w:r>
      <w:r w:rsidRPr="00B4779C">
        <w:rPr>
          <w:rFonts w:ascii="Calisto MT" w:hAnsi="Calisto MT" w:eastAsia="Calibri" w:cs="Calibri"/>
          <w:sz w:val="23"/>
          <w:szCs w:val="23"/>
        </w:rPr>
        <w:t xml:space="preserve">. </w:t>
      </w:r>
      <w:r w:rsidR="00404070">
        <w:rPr>
          <w:rFonts w:ascii="Calisto MT" w:hAnsi="Calisto MT" w:eastAsia="Calibri" w:cs="Calibri"/>
          <w:sz w:val="23"/>
          <w:szCs w:val="23"/>
        </w:rPr>
        <w:t xml:space="preserve">In the Services &amp; Activities fee (S &amp; A) the </w:t>
      </w:r>
      <w:r w:rsidRPr="00B4779C">
        <w:rPr>
          <w:rFonts w:ascii="Calisto MT" w:hAnsi="Calisto MT" w:eastAsia="Calibri" w:cs="Calibri"/>
          <w:sz w:val="23"/>
          <w:szCs w:val="23"/>
        </w:rPr>
        <w:t xml:space="preserve">Housing and Dining </w:t>
      </w:r>
      <w:r w:rsidR="00404070">
        <w:rPr>
          <w:rFonts w:ascii="Calisto MT" w:hAnsi="Calisto MT" w:eastAsia="Calibri" w:cs="Calibri"/>
          <w:sz w:val="23"/>
          <w:szCs w:val="23"/>
        </w:rPr>
        <w:t xml:space="preserve">Bond </w:t>
      </w:r>
      <w:r w:rsidRPr="00B4779C">
        <w:rPr>
          <w:rFonts w:ascii="Calisto MT" w:hAnsi="Calisto MT" w:eastAsia="Calibri" w:cs="Calibri"/>
          <w:sz w:val="23"/>
          <w:szCs w:val="23"/>
        </w:rPr>
        <w:t>will still need t</w:t>
      </w:r>
      <w:r w:rsidR="009426EB">
        <w:rPr>
          <w:rFonts w:ascii="Calisto MT" w:hAnsi="Calisto MT" w:eastAsia="Calibri" w:cs="Calibri"/>
          <w:sz w:val="23"/>
          <w:szCs w:val="23"/>
        </w:rPr>
        <w:t xml:space="preserve">o </w:t>
      </w:r>
      <w:r w:rsidR="00404070">
        <w:rPr>
          <w:rFonts w:ascii="Calisto MT" w:hAnsi="Calisto MT" w:eastAsia="Calibri" w:cs="Calibri"/>
          <w:sz w:val="23"/>
          <w:szCs w:val="23"/>
        </w:rPr>
        <w:t>be paid</w:t>
      </w:r>
      <w:r w:rsidR="009426EB">
        <w:rPr>
          <w:rFonts w:ascii="Calisto MT" w:hAnsi="Calisto MT" w:eastAsia="Calibri" w:cs="Calibri"/>
          <w:sz w:val="23"/>
          <w:szCs w:val="23"/>
        </w:rPr>
        <w:t xml:space="preserve">, as well as a few other </w:t>
      </w:r>
      <w:r w:rsidR="00404070">
        <w:rPr>
          <w:rFonts w:ascii="Calisto MT" w:hAnsi="Calisto MT" w:eastAsia="Calibri" w:cs="Calibri"/>
          <w:sz w:val="23"/>
          <w:szCs w:val="23"/>
        </w:rPr>
        <w:t>fees with bond payments</w:t>
      </w:r>
      <w:r w:rsidRPr="00B4779C">
        <w:rPr>
          <w:rFonts w:ascii="Calisto MT" w:hAnsi="Calisto MT" w:eastAsia="Calibri" w:cs="Calibri"/>
          <w:sz w:val="23"/>
          <w:szCs w:val="23"/>
        </w:rPr>
        <w:t>. The AS has talked about reducing their fee</w:t>
      </w:r>
      <w:r w:rsidR="00404070">
        <w:rPr>
          <w:rFonts w:ascii="Calisto MT" w:hAnsi="Calisto MT" w:eastAsia="Calibri" w:cs="Calibri"/>
          <w:sz w:val="23"/>
          <w:szCs w:val="23"/>
        </w:rPr>
        <w:t xml:space="preserve"> by utilizing some reserves and</w:t>
      </w:r>
      <w:r w:rsidRPr="00B4779C">
        <w:rPr>
          <w:rFonts w:ascii="Calisto MT" w:hAnsi="Calisto MT" w:eastAsia="Calibri" w:cs="Calibri"/>
          <w:sz w:val="23"/>
          <w:szCs w:val="23"/>
        </w:rPr>
        <w:t xml:space="preserve"> DRAC will</w:t>
      </w:r>
      <w:r w:rsidR="00404070">
        <w:rPr>
          <w:rFonts w:ascii="Calisto MT" w:hAnsi="Calisto MT" w:eastAsia="Calibri" w:cs="Calibri"/>
          <w:sz w:val="23"/>
          <w:szCs w:val="23"/>
        </w:rPr>
        <w:t xml:space="preserve"> take no funding this quarter</w:t>
      </w:r>
      <w:r w:rsidRPr="00B4779C">
        <w:rPr>
          <w:rFonts w:ascii="Calisto MT" w:hAnsi="Calisto MT" w:eastAsia="Calibri" w:cs="Calibri"/>
          <w:sz w:val="23"/>
          <w:szCs w:val="23"/>
        </w:rPr>
        <w:t xml:space="preserve">. </w:t>
      </w:r>
      <w:r w:rsidR="00404070">
        <w:rPr>
          <w:rFonts w:ascii="Calisto MT" w:hAnsi="Calisto MT" w:eastAsia="Calibri" w:cs="Calibri"/>
          <w:sz w:val="23"/>
          <w:szCs w:val="23"/>
        </w:rPr>
        <w:t>At this point they believe they</w:t>
      </w:r>
      <w:r w:rsidRPr="00B4779C">
        <w:rPr>
          <w:rFonts w:ascii="Calisto MT" w:hAnsi="Calisto MT" w:eastAsia="Calibri" w:cs="Calibri"/>
          <w:sz w:val="23"/>
          <w:szCs w:val="23"/>
        </w:rPr>
        <w:t xml:space="preserve"> could decrease the</w:t>
      </w:r>
      <w:r w:rsidR="00404070">
        <w:rPr>
          <w:rFonts w:ascii="Calisto MT" w:hAnsi="Calisto MT" w:eastAsia="Calibri" w:cs="Calibri"/>
          <w:sz w:val="23"/>
          <w:szCs w:val="23"/>
        </w:rPr>
        <w:t xml:space="preserve"> S &amp; A</w:t>
      </w:r>
      <w:r w:rsidRPr="00B4779C">
        <w:rPr>
          <w:rFonts w:ascii="Calisto MT" w:hAnsi="Calisto MT" w:eastAsia="Calibri" w:cs="Calibri"/>
          <w:sz w:val="23"/>
          <w:szCs w:val="23"/>
        </w:rPr>
        <w:t xml:space="preserve"> </w:t>
      </w:r>
      <w:r w:rsidR="00404070">
        <w:rPr>
          <w:rFonts w:ascii="Calisto MT" w:hAnsi="Calisto MT" w:eastAsia="Calibri" w:cs="Calibri"/>
          <w:sz w:val="23"/>
          <w:szCs w:val="23"/>
        </w:rPr>
        <w:t>F</w:t>
      </w:r>
      <w:r w:rsidRPr="00B4779C">
        <w:rPr>
          <w:rFonts w:ascii="Calisto MT" w:hAnsi="Calisto MT" w:eastAsia="Calibri" w:cs="Calibri"/>
          <w:sz w:val="23"/>
          <w:szCs w:val="23"/>
        </w:rPr>
        <w:t>ee by about 33%.</w:t>
      </w:r>
    </w:p>
    <w:p w:rsidRPr="00B4779C" w:rsidR="00B4779C" w:rsidP="00B4779C" w:rsidRDefault="00404070" w14:paraId="6C29AAA5" w14:textId="3C1680C5">
      <w:pPr>
        <w:spacing w:before="120"/>
        <w:ind w:left="547"/>
        <w:rPr>
          <w:rFonts w:ascii="Calisto MT" w:hAnsi="Calisto MT" w:eastAsia="Calibri" w:cs="Calibri"/>
          <w:sz w:val="23"/>
          <w:szCs w:val="23"/>
        </w:rPr>
      </w:pPr>
      <w:r>
        <w:rPr>
          <w:rFonts w:ascii="Calisto MT" w:hAnsi="Calisto MT" w:eastAsia="Calibri" w:cs="Calibri"/>
          <w:sz w:val="23"/>
          <w:szCs w:val="23"/>
        </w:rPr>
        <w:t xml:space="preserve">Beckman shared a draft pie chart with </w:t>
      </w:r>
      <w:proofErr w:type="gramStart"/>
      <w:r>
        <w:rPr>
          <w:rFonts w:ascii="Calisto MT" w:hAnsi="Calisto MT" w:eastAsia="Calibri" w:cs="Calibri"/>
          <w:sz w:val="23"/>
          <w:szCs w:val="23"/>
        </w:rPr>
        <w:t>all of</w:t>
      </w:r>
      <w:proofErr w:type="gramEnd"/>
      <w:r>
        <w:rPr>
          <w:rFonts w:ascii="Calisto MT" w:hAnsi="Calisto MT" w:eastAsia="Calibri" w:cs="Calibri"/>
          <w:sz w:val="23"/>
          <w:szCs w:val="23"/>
        </w:rPr>
        <w:t xml:space="preserve"> the mandatory student fees and it</w:t>
      </w:r>
      <w:r w:rsidRPr="00B4779C" w:rsidR="00B4779C">
        <w:rPr>
          <w:rFonts w:ascii="Calisto MT" w:hAnsi="Calisto MT" w:eastAsia="Calibri" w:cs="Calibri"/>
          <w:sz w:val="23"/>
          <w:szCs w:val="23"/>
        </w:rPr>
        <w:t xml:space="preserve"> would be a total of a 25.3% reduction</w:t>
      </w:r>
      <w:r>
        <w:rPr>
          <w:rFonts w:ascii="Calisto MT" w:hAnsi="Calisto MT" w:eastAsia="Calibri" w:cs="Calibri"/>
          <w:sz w:val="23"/>
          <w:szCs w:val="23"/>
        </w:rPr>
        <w:t xml:space="preserve"> in fees</w:t>
      </w:r>
      <w:r w:rsidRPr="00B4779C" w:rsidR="00B4779C">
        <w:rPr>
          <w:rFonts w:ascii="Calisto MT" w:hAnsi="Calisto MT" w:eastAsia="Calibri" w:cs="Calibri"/>
          <w:sz w:val="23"/>
          <w:szCs w:val="23"/>
        </w:rPr>
        <w:t xml:space="preserve"> for Spring Quarter. It would be $135</w:t>
      </w:r>
      <w:r>
        <w:rPr>
          <w:rFonts w:ascii="Calisto MT" w:hAnsi="Calisto MT" w:eastAsia="Calibri" w:cs="Calibri"/>
          <w:sz w:val="23"/>
          <w:szCs w:val="23"/>
        </w:rPr>
        <w:t xml:space="preserve"> instead of $228</w:t>
      </w:r>
      <w:r w:rsidRPr="00B4779C" w:rsidR="00B4779C">
        <w:rPr>
          <w:rFonts w:ascii="Calisto MT" w:hAnsi="Calisto MT" w:eastAsia="Calibri" w:cs="Calibri"/>
          <w:sz w:val="23"/>
          <w:szCs w:val="23"/>
        </w:rPr>
        <w:t xml:space="preserve"> for Services &amp; </w:t>
      </w:r>
      <w:r w:rsidRPr="00B4779C" w:rsidR="00B4779C">
        <w:rPr>
          <w:rFonts w:ascii="Calisto MT" w:hAnsi="Calisto MT" w:eastAsia="Calibri" w:cs="Calibri"/>
          <w:sz w:val="23"/>
          <w:szCs w:val="23"/>
        </w:rPr>
        <w:lastRenderedPageBreak/>
        <w:t>Activities. Rec Center is $109, they are looking to reduce that by 3</w:t>
      </w:r>
      <w:r>
        <w:rPr>
          <w:rFonts w:ascii="Calisto MT" w:hAnsi="Calisto MT" w:eastAsia="Calibri" w:cs="Calibri"/>
          <w:sz w:val="23"/>
          <w:szCs w:val="23"/>
        </w:rPr>
        <w:t>1</w:t>
      </w:r>
      <w:r w:rsidRPr="00B4779C" w:rsidR="00B4779C">
        <w:rPr>
          <w:rFonts w:ascii="Calisto MT" w:hAnsi="Calisto MT" w:eastAsia="Calibri" w:cs="Calibri"/>
          <w:sz w:val="23"/>
          <w:szCs w:val="23"/>
        </w:rPr>
        <w:t>%</w:t>
      </w:r>
      <w:r w:rsidR="008579D8">
        <w:rPr>
          <w:rFonts w:ascii="Calisto MT" w:hAnsi="Calisto MT" w:eastAsia="Calibri" w:cs="Calibri"/>
          <w:sz w:val="23"/>
          <w:szCs w:val="23"/>
        </w:rPr>
        <w:t>, they cannot reduce more than this due to the construction bonds</w:t>
      </w:r>
      <w:r w:rsidRPr="00B4779C" w:rsidR="00B4779C">
        <w:rPr>
          <w:rFonts w:ascii="Calisto MT" w:hAnsi="Calisto MT" w:eastAsia="Calibri" w:cs="Calibri"/>
          <w:sz w:val="23"/>
          <w:szCs w:val="23"/>
        </w:rPr>
        <w:t xml:space="preserve">. Health Services is still needed in this </w:t>
      </w:r>
      <w:r w:rsidR="008579D8">
        <w:rPr>
          <w:rFonts w:ascii="Calisto MT" w:hAnsi="Calisto MT" w:eastAsia="Calibri" w:cs="Calibri"/>
          <w:sz w:val="23"/>
          <w:szCs w:val="23"/>
        </w:rPr>
        <w:t>kind of emergency to fund Drs, nurses, and counseling services</w:t>
      </w:r>
      <w:r w:rsidRPr="00B4779C" w:rsidR="00B4779C">
        <w:rPr>
          <w:rFonts w:ascii="Calisto MT" w:hAnsi="Calisto MT" w:eastAsia="Calibri" w:cs="Calibri"/>
          <w:sz w:val="23"/>
          <w:szCs w:val="23"/>
        </w:rPr>
        <w:t>. The Tech Fee must remain because of online classes</w:t>
      </w:r>
      <w:r w:rsidR="008579D8">
        <w:rPr>
          <w:rFonts w:ascii="Calisto MT" w:hAnsi="Calisto MT" w:eastAsia="Calibri" w:cs="Calibri"/>
          <w:sz w:val="23"/>
          <w:szCs w:val="23"/>
        </w:rPr>
        <w:t xml:space="preserve"> and laptop checkouts</w:t>
      </w:r>
      <w:r w:rsidRPr="00B4779C" w:rsidR="00B4779C">
        <w:rPr>
          <w:rFonts w:ascii="Calisto MT" w:hAnsi="Calisto MT" w:eastAsia="Calibri" w:cs="Calibri"/>
          <w:sz w:val="23"/>
          <w:szCs w:val="23"/>
        </w:rPr>
        <w:t>. The Non-Academic Building Fee must stay</w:t>
      </w:r>
      <w:r w:rsidR="008579D8">
        <w:rPr>
          <w:rFonts w:ascii="Calisto MT" w:hAnsi="Calisto MT" w:eastAsia="Calibri" w:cs="Calibri"/>
          <w:sz w:val="23"/>
          <w:szCs w:val="23"/>
        </w:rPr>
        <w:t xml:space="preserve"> as it is related to bonds, as well as the Multicultural Center</w:t>
      </w:r>
      <w:r w:rsidRPr="00B4779C" w:rsidR="00B4779C">
        <w:rPr>
          <w:rFonts w:ascii="Calisto MT" w:hAnsi="Calisto MT" w:eastAsia="Calibri" w:cs="Calibri"/>
          <w:sz w:val="23"/>
          <w:szCs w:val="23"/>
        </w:rPr>
        <w:t xml:space="preserve">. Alternative Transportation </w:t>
      </w:r>
      <w:r w:rsidR="008579D8">
        <w:rPr>
          <w:rFonts w:ascii="Calisto MT" w:hAnsi="Calisto MT" w:eastAsia="Calibri" w:cs="Calibri"/>
          <w:sz w:val="23"/>
          <w:szCs w:val="23"/>
        </w:rPr>
        <w:t>reducing and sustainability cut a few dollars off their fee as well. The fees would be reduced overall by 25.3%. The mandatory fees will be presented again to the Board of Trustees early next week in a special meeting due to trying to meet any refund deadlines</w:t>
      </w:r>
      <w:r w:rsidRPr="00B4779C" w:rsidR="00B4779C">
        <w:rPr>
          <w:rFonts w:ascii="Calisto MT" w:hAnsi="Calisto MT" w:eastAsia="Calibri" w:cs="Calibri"/>
          <w:sz w:val="23"/>
          <w:szCs w:val="23"/>
        </w:rPr>
        <w:t xml:space="preserve">. </w:t>
      </w:r>
    </w:p>
    <w:p w:rsidR="00F83ED1" w:rsidP="00B4779C" w:rsidRDefault="00B4779C" w14:paraId="128CC12E" w14:textId="77777777">
      <w:pPr>
        <w:spacing w:before="120"/>
        <w:ind w:left="547"/>
        <w:rPr>
          <w:rFonts w:ascii="Calisto MT" w:hAnsi="Calisto MT" w:eastAsia="Calibri" w:cs="Calibri"/>
          <w:sz w:val="23"/>
          <w:szCs w:val="23"/>
        </w:rPr>
      </w:pPr>
      <w:r w:rsidRPr="00B4779C">
        <w:rPr>
          <w:rFonts w:ascii="Calisto MT" w:hAnsi="Calisto MT" w:eastAsia="Calibri" w:cs="Calibri"/>
          <w:sz w:val="23"/>
          <w:szCs w:val="23"/>
        </w:rPr>
        <w:t>Ballard reques</w:t>
      </w:r>
      <w:r w:rsidR="00870D80">
        <w:rPr>
          <w:rFonts w:ascii="Calisto MT" w:hAnsi="Calisto MT" w:eastAsia="Calibri" w:cs="Calibri"/>
          <w:sz w:val="23"/>
          <w:szCs w:val="23"/>
        </w:rPr>
        <w:t>ted</w:t>
      </w:r>
      <w:r w:rsidRPr="00B4779C">
        <w:rPr>
          <w:rFonts w:ascii="Calisto MT" w:hAnsi="Calisto MT" w:eastAsia="Calibri" w:cs="Calibri"/>
          <w:sz w:val="23"/>
          <w:szCs w:val="23"/>
        </w:rPr>
        <w:t xml:space="preserve"> </w:t>
      </w:r>
      <w:r w:rsidR="00870D80">
        <w:rPr>
          <w:rFonts w:ascii="Calisto MT" w:hAnsi="Calisto MT" w:eastAsia="Calibri" w:cs="Calibri"/>
          <w:sz w:val="23"/>
          <w:szCs w:val="23"/>
        </w:rPr>
        <w:t>the details about the</w:t>
      </w:r>
      <w:r w:rsidRPr="00B4779C">
        <w:rPr>
          <w:rFonts w:ascii="Calisto MT" w:hAnsi="Calisto MT" w:eastAsia="Calibri" w:cs="Calibri"/>
          <w:sz w:val="23"/>
          <w:szCs w:val="23"/>
        </w:rPr>
        <w:t xml:space="preserve"> fees be included in the information given to students </w:t>
      </w:r>
      <w:r w:rsidR="00870D80">
        <w:rPr>
          <w:rFonts w:ascii="Calisto MT" w:hAnsi="Calisto MT" w:eastAsia="Calibri" w:cs="Calibri"/>
          <w:sz w:val="23"/>
          <w:szCs w:val="23"/>
        </w:rPr>
        <w:t xml:space="preserve">to help people understand the fees, </w:t>
      </w:r>
      <w:r w:rsidRPr="00B4779C">
        <w:rPr>
          <w:rFonts w:ascii="Calisto MT" w:hAnsi="Calisto MT" w:eastAsia="Calibri" w:cs="Calibri"/>
          <w:sz w:val="23"/>
          <w:szCs w:val="23"/>
        </w:rPr>
        <w:t xml:space="preserve">including </w:t>
      </w:r>
      <w:r w:rsidR="00870D80">
        <w:rPr>
          <w:rFonts w:ascii="Calisto MT" w:hAnsi="Calisto MT" w:eastAsia="Calibri" w:cs="Calibri"/>
          <w:sz w:val="23"/>
          <w:szCs w:val="23"/>
        </w:rPr>
        <w:t>fees that are</w:t>
      </w:r>
      <w:r w:rsidRPr="00B4779C">
        <w:rPr>
          <w:rFonts w:ascii="Calisto MT" w:hAnsi="Calisto MT" w:eastAsia="Calibri" w:cs="Calibri"/>
          <w:sz w:val="23"/>
          <w:szCs w:val="23"/>
        </w:rPr>
        <w:t xml:space="preserve"> reduced.</w:t>
      </w:r>
      <w:r w:rsidR="00870D80">
        <w:rPr>
          <w:rFonts w:ascii="Calisto MT" w:hAnsi="Calisto MT" w:eastAsia="Calibri" w:cs="Calibri"/>
          <w:sz w:val="23"/>
          <w:szCs w:val="23"/>
        </w:rPr>
        <w:t xml:space="preserve"> Ballard thinks that some of the anger is happening because people don’t know how the fees are spent and why they would be necessary to still pay them </w:t>
      </w:r>
      <w:r w:rsidR="00B86416">
        <w:rPr>
          <w:rFonts w:ascii="Calisto MT" w:hAnsi="Calisto MT" w:eastAsia="Calibri" w:cs="Calibri"/>
          <w:sz w:val="23"/>
          <w:szCs w:val="23"/>
        </w:rPr>
        <w:t>when they are</w:t>
      </w:r>
      <w:r w:rsidR="00870D80">
        <w:rPr>
          <w:rFonts w:ascii="Calisto MT" w:hAnsi="Calisto MT" w:eastAsia="Calibri" w:cs="Calibri"/>
          <w:sz w:val="23"/>
          <w:szCs w:val="23"/>
        </w:rPr>
        <w:t xml:space="preserve"> not on campus to </w:t>
      </w:r>
      <w:r w:rsidR="00B86416">
        <w:rPr>
          <w:rFonts w:ascii="Calisto MT" w:hAnsi="Calisto MT" w:eastAsia="Calibri" w:cs="Calibri"/>
          <w:sz w:val="23"/>
          <w:szCs w:val="23"/>
        </w:rPr>
        <w:t>use the services.</w:t>
      </w:r>
      <w:r w:rsidRPr="00B4779C">
        <w:rPr>
          <w:rFonts w:ascii="Calisto MT" w:hAnsi="Calisto MT" w:eastAsia="Calibri" w:cs="Calibri"/>
          <w:sz w:val="23"/>
          <w:szCs w:val="23"/>
        </w:rPr>
        <w:t xml:space="preserve"> Beckman said that Vice President Huskey will be sending out a communication once the decision is made</w:t>
      </w:r>
      <w:r w:rsidR="00B86416">
        <w:rPr>
          <w:rFonts w:ascii="Calisto MT" w:hAnsi="Calisto MT" w:eastAsia="Calibri" w:cs="Calibri"/>
          <w:sz w:val="23"/>
          <w:szCs w:val="23"/>
        </w:rPr>
        <w:t xml:space="preserve"> by the Board of Trustees</w:t>
      </w:r>
      <w:r w:rsidR="00F83ED1">
        <w:rPr>
          <w:rFonts w:ascii="Calisto MT" w:hAnsi="Calisto MT" w:eastAsia="Calibri" w:cs="Calibri"/>
          <w:sz w:val="23"/>
          <w:szCs w:val="23"/>
        </w:rPr>
        <w:t xml:space="preserve"> and she will make sure it includes details</w:t>
      </w:r>
      <w:r w:rsidRPr="00B4779C">
        <w:rPr>
          <w:rFonts w:ascii="Calisto MT" w:hAnsi="Calisto MT" w:eastAsia="Calibri" w:cs="Calibri"/>
          <w:sz w:val="23"/>
          <w:szCs w:val="23"/>
        </w:rPr>
        <w:t xml:space="preserve">. </w:t>
      </w:r>
    </w:p>
    <w:p w:rsidRPr="00B4779C" w:rsidR="00B4779C" w:rsidP="00B4779C" w:rsidRDefault="00B4779C" w14:paraId="15847328" w14:textId="0C71E6AD">
      <w:pPr>
        <w:spacing w:before="120"/>
        <w:ind w:left="547"/>
        <w:rPr>
          <w:rFonts w:ascii="Calisto MT" w:hAnsi="Calisto MT" w:eastAsia="Calibri" w:cs="Calibri"/>
          <w:sz w:val="23"/>
          <w:szCs w:val="23"/>
        </w:rPr>
      </w:pPr>
      <w:r w:rsidRPr="00B4779C">
        <w:rPr>
          <w:rFonts w:ascii="Calisto MT" w:hAnsi="Calisto MT" w:eastAsia="Calibri" w:cs="Calibri"/>
          <w:sz w:val="23"/>
          <w:szCs w:val="23"/>
        </w:rPr>
        <w:t xml:space="preserve">Jo said there is a committee working on </w:t>
      </w:r>
      <w:r w:rsidR="00F83ED1">
        <w:rPr>
          <w:rFonts w:ascii="Calisto MT" w:hAnsi="Calisto MT" w:eastAsia="Calibri" w:cs="Calibri"/>
          <w:sz w:val="23"/>
          <w:szCs w:val="23"/>
        </w:rPr>
        <w:t xml:space="preserve">making information more accessible including </w:t>
      </w:r>
      <w:r w:rsidRPr="00B4779C">
        <w:rPr>
          <w:rFonts w:ascii="Calisto MT" w:hAnsi="Calisto MT" w:eastAsia="Calibri" w:cs="Calibri"/>
          <w:sz w:val="23"/>
          <w:szCs w:val="23"/>
        </w:rPr>
        <w:t xml:space="preserve">an infographic to help people understand. </w:t>
      </w:r>
      <w:proofErr w:type="spellStart"/>
      <w:r w:rsidRPr="00B4779C">
        <w:rPr>
          <w:rFonts w:ascii="Calisto MT" w:hAnsi="Calisto MT" w:eastAsia="Calibri" w:cs="Calibri"/>
          <w:sz w:val="23"/>
          <w:szCs w:val="23"/>
        </w:rPr>
        <w:t>Barenburg</w:t>
      </w:r>
      <w:proofErr w:type="spellEnd"/>
      <w:r w:rsidRPr="00B4779C">
        <w:rPr>
          <w:rFonts w:ascii="Calisto MT" w:hAnsi="Calisto MT" w:eastAsia="Calibri" w:cs="Calibri"/>
          <w:sz w:val="23"/>
          <w:szCs w:val="23"/>
        </w:rPr>
        <w:t xml:space="preserve"> wondered if </w:t>
      </w:r>
      <w:r w:rsidR="00F83ED1">
        <w:rPr>
          <w:rFonts w:ascii="Calisto MT" w:hAnsi="Calisto MT" w:eastAsia="Calibri" w:cs="Calibri"/>
          <w:sz w:val="23"/>
          <w:szCs w:val="23"/>
        </w:rPr>
        <w:t>the $1.75 print quota would be repurposed.</w:t>
      </w:r>
      <w:r w:rsidRPr="00B4779C">
        <w:rPr>
          <w:rFonts w:ascii="Calisto MT" w:hAnsi="Calisto MT" w:eastAsia="Calibri" w:cs="Calibri"/>
          <w:sz w:val="23"/>
          <w:szCs w:val="23"/>
        </w:rPr>
        <w:t xml:space="preserve"> Beckman said that she believes it is going to possibly purchasing more laptops</w:t>
      </w:r>
      <w:r w:rsidR="00F83ED1">
        <w:rPr>
          <w:rFonts w:ascii="Calisto MT" w:hAnsi="Calisto MT" w:eastAsia="Calibri" w:cs="Calibri"/>
          <w:sz w:val="23"/>
          <w:szCs w:val="23"/>
        </w:rPr>
        <w:t>, they did want to reduce the fee but after review realized it was needed</w:t>
      </w:r>
      <w:r w:rsidRPr="00B4779C">
        <w:rPr>
          <w:rFonts w:ascii="Calisto MT" w:hAnsi="Calisto MT" w:eastAsia="Calibri" w:cs="Calibri"/>
          <w:sz w:val="23"/>
          <w:szCs w:val="23"/>
        </w:rPr>
        <w:t>. Alexander asked if people are reading the long emails</w:t>
      </w:r>
      <w:r w:rsidR="00632A4A">
        <w:rPr>
          <w:rFonts w:ascii="Calisto MT" w:hAnsi="Calisto MT" w:eastAsia="Calibri" w:cs="Calibri"/>
          <w:sz w:val="23"/>
          <w:szCs w:val="23"/>
        </w:rPr>
        <w:t xml:space="preserve"> from the Vice President, or if they feel that there is oversaturation</w:t>
      </w:r>
      <w:r w:rsidRPr="00B4779C">
        <w:rPr>
          <w:rFonts w:ascii="Calisto MT" w:hAnsi="Calisto MT" w:eastAsia="Calibri" w:cs="Calibri"/>
          <w:sz w:val="23"/>
          <w:szCs w:val="23"/>
        </w:rPr>
        <w:t>.</w:t>
      </w:r>
      <w:r w:rsidR="00632A4A">
        <w:rPr>
          <w:rFonts w:ascii="Calisto MT" w:hAnsi="Calisto MT" w:eastAsia="Calibri" w:cs="Calibri"/>
          <w:sz w:val="23"/>
          <w:szCs w:val="23"/>
        </w:rPr>
        <w:t xml:space="preserve"> </w:t>
      </w:r>
      <w:r w:rsidRPr="00B4779C">
        <w:rPr>
          <w:rFonts w:ascii="Calisto MT" w:hAnsi="Calisto MT" w:eastAsia="Calibri" w:cs="Calibri"/>
          <w:sz w:val="23"/>
          <w:szCs w:val="23"/>
        </w:rPr>
        <w:t xml:space="preserve"> </w:t>
      </w:r>
      <w:proofErr w:type="spellStart"/>
      <w:r w:rsidRPr="00B4779C">
        <w:rPr>
          <w:rFonts w:ascii="Calisto MT" w:hAnsi="Calisto MT" w:eastAsia="Calibri" w:cs="Calibri"/>
          <w:sz w:val="23"/>
          <w:szCs w:val="23"/>
        </w:rPr>
        <w:t>Zerai</w:t>
      </w:r>
      <w:proofErr w:type="spellEnd"/>
      <w:r w:rsidRPr="00B4779C">
        <w:rPr>
          <w:rFonts w:ascii="Calisto MT" w:hAnsi="Calisto MT" w:eastAsia="Calibri" w:cs="Calibri"/>
          <w:sz w:val="23"/>
          <w:szCs w:val="23"/>
        </w:rPr>
        <w:t xml:space="preserve"> thinks that a breakdown of tuition and fees will be read by students</w:t>
      </w:r>
      <w:r w:rsidR="00632A4A">
        <w:rPr>
          <w:rFonts w:ascii="Calisto MT" w:hAnsi="Calisto MT" w:eastAsia="Calibri" w:cs="Calibri"/>
          <w:sz w:val="23"/>
          <w:szCs w:val="23"/>
        </w:rPr>
        <w:t xml:space="preserve"> because it impacts them</w:t>
      </w:r>
      <w:r w:rsidRPr="00B4779C">
        <w:rPr>
          <w:rFonts w:ascii="Calisto MT" w:hAnsi="Calisto MT" w:eastAsia="Calibri" w:cs="Calibri"/>
          <w:sz w:val="23"/>
          <w:szCs w:val="23"/>
        </w:rPr>
        <w:t>. Ballard said that she thinks people will read this as well</w:t>
      </w:r>
      <w:r w:rsidR="00632A4A">
        <w:rPr>
          <w:rFonts w:ascii="Calisto MT" w:hAnsi="Calisto MT" w:eastAsia="Calibri" w:cs="Calibri"/>
          <w:sz w:val="23"/>
          <w:szCs w:val="23"/>
        </w:rPr>
        <w:t xml:space="preserve"> and thinks people are reading the emails that have been sent out and are wondering why fees haven’t been addressed. </w:t>
      </w:r>
      <w:r w:rsidRPr="00966DEE" w:rsidR="00632A4A">
        <w:rPr>
          <w:rFonts w:ascii="Calisto MT" w:hAnsi="Calisto MT" w:eastAsia="Calibri" w:cs="Calibri"/>
          <w:bCs/>
          <w:sz w:val="23"/>
          <w:szCs w:val="23"/>
        </w:rPr>
        <w:t>Soumya Ayelasomayajula</w:t>
      </w:r>
      <w:r w:rsidR="00632A4A">
        <w:rPr>
          <w:rFonts w:ascii="Calisto MT" w:hAnsi="Calisto MT" w:eastAsia="Calibri" w:cs="Calibri"/>
          <w:sz w:val="23"/>
          <w:szCs w:val="23"/>
        </w:rPr>
        <w:t xml:space="preserve"> thinks that some of the financially related emails can be hard to read and encourages visuals along with just the text. Alexander suggested an executive summary at the beginning of the email</w:t>
      </w:r>
      <w:r w:rsidR="000552EF">
        <w:rPr>
          <w:rFonts w:ascii="Calisto MT" w:hAnsi="Calisto MT" w:eastAsia="Calibri" w:cs="Calibri"/>
          <w:sz w:val="23"/>
          <w:szCs w:val="23"/>
        </w:rPr>
        <w:t xml:space="preserve"> with details below.</w:t>
      </w:r>
    </w:p>
    <w:p w:rsidRPr="00B4779C" w:rsidR="00B4779C" w:rsidP="00B4779C" w:rsidRDefault="00D02FB4" w14:paraId="154278B6" w14:textId="1632A15D">
      <w:pPr>
        <w:spacing w:before="120"/>
        <w:ind w:left="547"/>
        <w:rPr>
          <w:rFonts w:ascii="Calisto MT" w:hAnsi="Calisto MT" w:eastAsia="Calibri" w:cs="Calibri"/>
          <w:sz w:val="23"/>
          <w:szCs w:val="23"/>
        </w:rPr>
      </w:pPr>
      <w:r>
        <w:rPr>
          <w:rFonts w:ascii="Calisto MT" w:hAnsi="Calisto MT" w:eastAsia="Calibri" w:cs="Calibri"/>
          <w:sz w:val="23"/>
          <w:szCs w:val="23"/>
        </w:rPr>
        <w:t xml:space="preserve">Vigil said that the work the Jo and the Executive Board has been doing on the S &amp; A Fee has been extensive and wondered if the AS could </w:t>
      </w:r>
      <w:proofErr w:type="gramStart"/>
      <w:r>
        <w:rPr>
          <w:rFonts w:ascii="Calisto MT" w:hAnsi="Calisto MT" w:eastAsia="Calibri" w:cs="Calibri"/>
          <w:sz w:val="23"/>
          <w:szCs w:val="23"/>
        </w:rPr>
        <w:t>make a decision</w:t>
      </w:r>
      <w:proofErr w:type="gramEnd"/>
      <w:r>
        <w:rPr>
          <w:rFonts w:ascii="Calisto MT" w:hAnsi="Calisto MT" w:eastAsia="Calibri" w:cs="Calibri"/>
          <w:sz w:val="23"/>
          <w:szCs w:val="23"/>
        </w:rPr>
        <w:t xml:space="preserve"> about the fee level and it could be included. The AS</w:t>
      </w:r>
      <w:r w:rsidR="00411868">
        <w:rPr>
          <w:rFonts w:ascii="Calisto MT" w:hAnsi="Calisto MT" w:eastAsia="Calibri" w:cs="Calibri"/>
          <w:sz w:val="23"/>
          <w:szCs w:val="23"/>
        </w:rPr>
        <w:t xml:space="preserve"> is invested in looking at a reduction, but</w:t>
      </w:r>
      <w:r>
        <w:rPr>
          <w:rFonts w:ascii="Calisto MT" w:hAnsi="Calisto MT" w:eastAsia="Calibri" w:cs="Calibri"/>
          <w:sz w:val="23"/>
          <w:szCs w:val="23"/>
        </w:rPr>
        <w:t xml:space="preserve"> thought they had until the April 16</w:t>
      </w:r>
      <w:r w:rsidRPr="00D02FB4">
        <w:rPr>
          <w:rFonts w:ascii="Calisto MT" w:hAnsi="Calisto MT" w:eastAsia="Calibri" w:cs="Calibri"/>
          <w:sz w:val="23"/>
          <w:szCs w:val="23"/>
          <w:vertAlign w:val="superscript"/>
        </w:rPr>
        <w:t>th</w:t>
      </w:r>
      <w:r>
        <w:rPr>
          <w:rFonts w:ascii="Calisto MT" w:hAnsi="Calisto MT" w:eastAsia="Calibri" w:cs="Calibri"/>
          <w:sz w:val="23"/>
          <w:szCs w:val="23"/>
        </w:rPr>
        <w:t xml:space="preserve"> meeting. Beckman said they took the recommendations from the task force, but how those reductions happen within the AS can certainly be decided. </w:t>
      </w:r>
      <w:r w:rsidR="00DC0AFE">
        <w:rPr>
          <w:rFonts w:ascii="Calisto MT" w:hAnsi="Calisto MT" w:eastAsia="Calibri" w:cs="Calibri"/>
          <w:sz w:val="23"/>
          <w:szCs w:val="23"/>
        </w:rPr>
        <w:t>Beckman is</w:t>
      </w:r>
      <w:r>
        <w:rPr>
          <w:rFonts w:ascii="Calisto MT" w:hAnsi="Calisto MT" w:eastAsia="Calibri" w:cs="Calibri"/>
          <w:sz w:val="23"/>
          <w:szCs w:val="23"/>
        </w:rPr>
        <w:t xml:space="preserve"> trying to</w:t>
      </w:r>
      <w:r w:rsidR="00411868">
        <w:rPr>
          <w:rFonts w:ascii="Calisto MT" w:hAnsi="Calisto MT" w:eastAsia="Calibri" w:cs="Calibri"/>
          <w:sz w:val="23"/>
          <w:szCs w:val="23"/>
        </w:rPr>
        <w:t xml:space="preserve"> help the Board of Trustees</w:t>
      </w:r>
      <w:r>
        <w:rPr>
          <w:rFonts w:ascii="Calisto MT" w:hAnsi="Calisto MT" w:eastAsia="Calibri" w:cs="Calibri"/>
          <w:sz w:val="23"/>
          <w:szCs w:val="23"/>
        </w:rPr>
        <w:t xml:space="preserve"> make this decision early</w:t>
      </w:r>
      <w:r w:rsidR="00411868">
        <w:rPr>
          <w:rFonts w:ascii="Calisto MT" w:hAnsi="Calisto MT" w:eastAsia="Calibri" w:cs="Calibri"/>
          <w:sz w:val="23"/>
          <w:szCs w:val="23"/>
        </w:rPr>
        <w:t xml:space="preserve"> to meet refund deadlines.</w:t>
      </w:r>
      <w:r w:rsidR="00DC0AFE">
        <w:rPr>
          <w:rFonts w:ascii="Calisto MT" w:hAnsi="Calisto MT" w:eastAsia="Calibri" w:cs="Calibri"/>
          <w:sz w:val="23"/>
          <w:szCs w:val="23"/>
        </w:rPr>
        <w:t xml:space="preserve"> Anything that the AS has completed by the meeting Beckman will be happy to include, as the chart is a draft. Jo said that the plan was to have things reviewed by the AS Exec Board and Student Senate, but any student input is better than none</w:t>
      </w:r>
    </w:p>
    <w:p w:rsidRPr="00B4779C" w:rsidR="00B4779C" w:rsidP="00B4779C" w:rsidRDefault="00B4779C" w14:paraId="321D93EB" w14:textId="645B4421">
      <w:pPr>
        <w:spacing w:before="120"/>
        <w:ind w:left="547"/>
        <w:rPr>
          <w:rFonts w:ascii="Calisto MT" w:hAnsi="Calisto MT" w:eastAsia="Calibri" w:cs="Calibri"/>
          <w:sz w:val="23"/>
          <w:szCs w:val="23"/>
        </w:rPr>
      </w:pPr>
      <w:r w:rsidRPr="00B4779C">
        <w:rPr>
          <w:rFonts w:ascii="Calisto MT" w:hAnsi="Calisto MT" w:eastAsia="Calibri" w:cs="Calibri"/>
          <w:sz w:val="23"/>
          <w:szCs w:val="23"/>
        </w:rPr>
        <w:t>Budget Authorities working on very hard for the last few days</w:t>
      </w:r>
      <w:r w:rsidR="00DC0AFE">
        <w:rPr>
          <w:rFonts w:ascii="Calisto MT" w:hAnsi="Calisto MT" w:eastAsia="Calibri" w:cs="Calibri"/>
          <w:sz w:val="23"/>
          <w:szCs w:val="23"/>
        </w:rPr>
        <w:t xml:space="preserve"> to re-estimate core expenses and programming for Spring 2020</w:t>
      </w:r>
      <w:r w:rsidRPr="00B4779C">
        <w:rPr>
          <w:rFonts w:ascii="Calisto MT" w:hAnsi="Calisto MT" w:eastAsia="Calibri" w:cs="Calibri"/>
          <w:sz w:val="23"/>
          <w:szCs w:val="23"/>
        </w:rPr>
        <w:t>. Estimated expenses are $700,000</w:t>
      </w:r>
      <w:r w:rsidR="00C37F2F">
        <w:rPr>
          <w:rFonts w:ascii="Calisto MT" w:hAnsi="Calisto MT" w:eastAsia="Calibri" w:cs="Calibri"/>
          <w:sz w:val="23"/>
          <w:szCs w:val="23"/>
        </w:rPr>
        <w:t xml:space="preserve">, this includes full hours for all students, excluding those that have informed they will not be working. Options were presented, including a 5% decrease in enrollment, were shown at collection rates of 0%, 25%, 50%. </w:t>
      </w:r>
      <w:proofErr w:type="gramStart"/>
      <w:r w:rsidR="00C37F2F">
        <w:rPr>
          <w:rFonts w:ascii="Calisto MT" w:hAnsi="Calisto MT" w:eastAsia="Calibri" w:cs="Calibri"/>
          <w:sz w:val="23"/>
          <w:szCs w:val="23"/>
        </w:rPr>
        <w:t>In light of</w:t>
      </w:r>
      <w:proofErr w:type="gramEnd"/>
      <w:r w:rsidR="00C37F2F">
        <w:rPr>
          <w:rFonts w:ascii="Calisto MT" w:hAnsi="Calisto MT" w:eastAsia="Calibri" w:cs="Calibri"/>
          <w:sz w:val="23"/>
          <w:szCs w:val="23"/>
        </w:rPr>
        <w:t xml:space="preserve"> t</w:t>
      </w:r>
      <w:r w:rsidRPr="00B4779C">
        <w:rPr>
          <w:rFonts w:ascii="Calisto MT" w:hAnsi="Calisto MT" w:eastAsia="Calibri" w:cs="Calibri"/>
          <w:sz w:val="23"/>
          <w:szCs w:val="23"/>
        </w:rPr>
        <w:t>he true gravity of what may happen not only this year but also next year</w:t>
      </w:r>
      <w:r w:rsidR="00C37F2F">
        <w:rPr>
          <w:rFonts w:ascii="Calisto MT" w:hAnsi="Calisto MT" w:eastAsia="Calibri" w:cs="Calibri"/>
          <w:sz w:val="23"/>
          <w:szCs w:val="23"/>
        </w:rPr>
        <w:t xml:space="preserve"> due to the pandemic, Jo included preliminary numbers for Fiscal year 21 with a decrease in enrollment would look like. FY21 budgets include a </w:t>
      </w:r>
      <w:r w:rsidRPr="00B4779C">
        <w:rPr>
          <w:rFonts w:ascii="Calisto MT" w:hAnsi="Calisto MT" w:eastAsia="Calibri" w:cs="Calibri"/>
          <w:sz w:val="23"/>
          <w:szCs w:val="23"/>
        </w:rPr>
        <w:t>5% decrease in enrollment</w:t>
      </w:r>
      <w:r w:rsidR="00C37F2F">
        <w:rPr>
          <w:rFonts w:ascii="Calisto MT" w:hAnsi="Calisto MT" w:eastAsia="Calibri" w:cs="Calibri"/>
          <w:sz w:val="23"/>
          <w:szCs w:val="23"/>
        </w:rPr>
        <w:t>,</w:t>
      </w:r>
      <w:r w:rsidRPr="00B4779C">
        <w:rPr>
          <w:rFonts w:ascii="Calisto MT" w:hAnsi="Calisto MT" w:eastAsia="Calibri" w:cs="Calibri"/>
          <w:sz w:val="23"/>
          <w:szCs w:val="23"/>
        </w:rPr>
        <w:t xml:space="preserve"> no increase in the fee at this point</w:t>
      </w:r>
      <w:r w:rsidR="00C37F2F">
        <w:rPr>
          <w:rFonts w:ascii="Calisto MT" w:hAnsi="Calisto MT" w:eastAsia="Calibri" w:cs="Calibri"/>
          <w:sz w:val="23"/>
          <w:szCs w:val="23"/>
        </w:rPr>
        <w:t>,</w:t>
      </w:r>
      <w:r w:rsidRPr="00B4779C">
        <w:rPr>
          <w:rFonts w:ascii="Calisto MT" w:hAnsi="Calisto MT" w:eastAsia="Calibri" w:cs="Calibri"/>
          <w:sz w:val="23"/>
          <w:szCs w:val="23"/>
        </w:rPr>
        <w:t xml:space="preserve"> base budgets and no decision packages</w:t>
      </w:r>
      <w:r w:rsidR="00C37F2F">
        <w:rPr>
          <w:rFonts w:ascii="Calisto MT" w:hAnsi="Calisto MT" w:eastAsia="Calibri" w:cs="Calibri"/>
          <w:sz w:val="23"/>
          <w:szCs w:val="23"/>
        </w:rPr>
        <w:t>, with those numbers</w:t>
      </w:r>
      <w:r w:rsidRPr="00B4779C">
        <w:rPr>
          <w:rFonts w:ascii="Calisto MT" w:hAnsi="Calisto MT" w:eastAsia="Calibri" w:cs="Calibri"/>
          <w:sz w:val="23"/>
          <w:szCs w:val="23"/>
        </w:rPr>
        <w:t xml:space="preserve"> the amount the AS would be over budget is $187,763. Vigil mentioned a mistake on the calculations because</w:t>
      </w:r>
      <w:r w:rsidR="00C37F2F">
        <w:rPr>
          <w:rFonts w:ascii="Calisto MT" w:hAnsi="Calisto MT" w:eastAsia="Calibri" w:cs="Calibri"/>
          <w:sz w:val="23"/>
          <w:szCs w:val="23"/>
        </w:rPr>
        <w:t xml:space="preserve"> the fund balance includes all money that was left in the budgets, so a lot of the reductions are already </w:t>
      </w:r>
      <w:r w:rsidRPr="00B4779C">
        <w:rPr>
          <w:rFonts w:ascii="Calisto MT" w:hAnsi="Calisto MT" w:eastAsia="Calibri" w:cs="Calibri"/>
          <w:sz w:val="23"/>
          <w:szCs w:val="23"/>
        </w:rPr>
        <w:t>included</w:t>
      </w:r>
      <w:r w:rsidR="00C37F2F">
        <w:rPr>
          <w:rFonts w:ascii="Calisto MT" w:hAnsi="Calisto MT" w:eastAsia="Calibri" w:cs="Calibri"/>
          <w:sz w:val="23"/>
          <w:szCs w:val="23"/>
        </w:rPr>
        <w:t xml:space="preserve"> in the current operating balance</w:t>
      </w:r>
      <w:r w:rsidRPr="00B4779C">
        <w:rPr>
          <w:rFonts w:ascii="Calisto MT" w:hAnsi="Calisto MT" w:eastAsia="Calibri" w:cs="Calibri"/>
          <w:sz w:val="23"/>
          <w:szCs w:val="23"/>
        </w:rPr>
        <w:t xml:space="preserve">. Magnuson estimated that it would </w:t>
      </w:r>
      <w:proofErr w:type="gramStart"/>
      <w:r w:rsidRPr="00B4779C">
        <w:rPr>
          <w:rFonts w:ascii="Calisto MT" w:hAnsi="Calisto MT" w:eastAsia="Calibri" w:cs="Calibri"/>
          <w:sz w:val="23"/>
          <w:szCs w:val="23"/>
        </w:rPr>
        <w:t>actually be</w:t>
      </w:r>
      <w:proofErr w:type="gramEnd"/>
      <w:r w:rsidRPr="00B4779C">
        <w:rPr>
          <w:rFonts w:ascii="Calisto MT" w:hAnsi="Calisto MT" w:eastAsia="Calibri" w:cs="Calibri"/>
          <w:sz w:val="23"/>
          <w:szCs w:val="23"/>
        </w:rPr>
        <w:t xml:space="preserve"> $4,368. This brought the numbers down to about $9,521</w:t>
      </w:r>
      <w:r w:rsidR="00C37F2F">
        <w:rPr>
          <w:rFonts w:ascii="Calisto MT" w:hAnsi="Calisto MT" w:eastAsia="Calibri" w:cs="Calibri"/>
          <w:sz w:val="23"/>
          <w:szCs w:val="23"/>
        </w:rPr>
        <w:t xml:space="preserve"> for the Outdoor Center</w:t>
      </w:r>
      <w:r w:rsidRPr="00B4779C">
        <w:rPr>
          <w:rFonts w:ascii="Calisto MT" w:hAnsi="Calisto MT" w:eastAsia="Calibri" w:cs="Calibri"/>
          <w:sz w:val="23"/>
          <w:szCs w:val="23"/>
        </w:rPr>
        <w:t>.</w:t>
      </w:r>
      <w:r w:rsidR="00E163E5">
        <w:rPr>
          <w:rFonts w:ascii="Calisto MT" w:hAnsi="Calisto MT" w:eastAsia="Calibri" w:cs="Calibri"/>
          <w:sz w:val="23"/>
          <w:szCs w:val="23"/>
        </w:rPr>
        <w:t xml:space="preserve"> Jo adjusted these numbers during the meeting.</w:t>
      </w:r>
    </w:p>
    <w:p w:rsidRPr="00B4779C" w:rsidR="00B4779C" w:rsidP="00B4779C" w:rsidRDefault="00B4779C" w14:paraId="33C061E2" w14:textId="480E1993">
      <w:pPr>
        <w:spacing w:before="120"/>
        <w:ind w:left="547"/>
        <w:rPr>
          <w:rFonts w:ascii="Calisto MT" w:hAnsi="Calisto MT" w:eastAsia="Calibri" w:cs="Calibri"/>
          <w:sz w:val="23"/>
          <w:szCs w:val="23"/>
        </w:rPr>
      </w:pPr>
      <w:r w:rsidRPr="00B4779C">
        <w:rPr>
          <w:rFonts w:ascii="Calisto MT" w:hAnsi="Calisto MT" w:eastAsia="Calibri" w:cs="Calibri"/>
          <w:sz w:val="23"/>
          <w:szCs w:val="23"/>
        </w:rPr>
        <w:lastRenderedPageBreak/>
        <w:t>Three options were presented for</w:t>
      </w:r>
      <w:r w:rsidR="00E163E5">
        <w:rPr>
          <w:rFonts w:ascii="Calisto MT" w:hAnsi="Calisto MT" w:eastAsia="Calibri" w:cs="Calibri"/>
          <w:sz w:val="23"/>
          <w:szCs w:val="23"/>
        </w:rPr>
        <w:t xml:space="preserve"> collecting</w:t>
      </w:r>
      <w:r w:rsidRPr="00B4779C">
        <w:rPr>
          <w:rFonts w:ascii="Calisto MT" w:hAnsi="Calisto MT" w:eastAsia="Calibri" w:cs="Calibri"/>
          <w:sz w:val="23"/>
          <w:szCs w:val="23"/>
        </w:rPr>
        <w:t xml:space="preserve"> 0% of the fee, 25% of the Fee, and 50%</w:t>
      </w:r>
      <w:r w:rsidR="00E163E5">
        <w:rPr>
          <w:rFonts w:ascii="Calisto MT" w:hAnsi="Calisto MT" w:eastAsia="Calibri" w:cs="Calibri"/>
          <w:sz w:val="23"/>
          <w:szCs w:val="23"/>
        </w:rPr>
        <w:t xml:space="preserve"> with a 5% decrease in enrollment</w:t>
      </w:r>
      <w:r w:rsidRPr="00B4779C">
        <w:rPr>
          <w:rFonts w:ascii="Calisto MT" w:hAnsi="Calisto MT" w:eastAsia="Calibri" w:cs="Calibri"/>
          <w:sz w:val="23"/>
          <w:szCs w:val="23"/>
        </w:rPr>
        <w:t xml:space="preserve"> The</w:t>
      </w:r>
      <w:r w:rsidR="00E163E5">
        <w:rPr>
          <w:rFonts w:ascii="Calisto MT" w:hAnsi="Calisto MT" w:eastAsia="Calibri" w:cs="Calibri"/>
          <w:sz w:val="23"/>
          <w:szCs w:val="23"/>
        </w:rPr>
        <w:t>re is one Reserve account and a multitude of different funds within this, there is a policy that dictates how funds are filled at the end of the year. Jo and Vigil decided it was easiest to only have it come out of the Operating Reserve. Jo had the</w:t>
      </w:r>
      <w:r w:rsidRPr="00B4779C">
        <w:rPr>
          <w:rFonts w:ascii="Calisto MT" w:hAnsi="Calisto MT" w:eastAsia="Calibri" w:cs="Calibri"/>
          <w:sz w:val="23"/>
          <w:szCs w:val="23"/>
        </w:rPr>
        <w:t xml:space="preserve"> council looked at the budgets for spring quarter and</w:t>
      </w:r>
      <w:r w:rsidR="00E163E5">
        <w:rPr>
          <w:rFonts w:ascii="Calisto MT" w:hAnsi="Calisto MT" w:eastAsia="Calibri" w:cs="Calibri"/>
          <w:sz w:val="23"/>
          <w:szCs w:val="23"/>
        </w:rPr>
        <w:t xml:space="preserve"> be aware of</w:t>
      </w:r>
      <w:r w:rsidRPr="00B4779C">
        <w:rPr>
          <w:rFonts w:ascii="Calisto MT" w:hAnsi="Calisto MT" w:eastAsia="Calibri" w:cs="Calibri"/>
          <w:sz w:val="23"/>
          <w:szCs w:val="23"/>
        </w:rPr>
        <w:t xml:space="preserve"> next year because they may need to cover some of the budget next year out of reserves</w:t>
      </w:r>
      <w:r w:rsidR="00E163E5">
        <w:rPr>
          <w:rFonts w:ascii="Calisto MT" w:hAnsi="Calisto MT" w:eastAsia="Calibri" w:cs="Calibri"/>
          <w:sz w:val="23"/>
          <w:szCs w:val="23"/>
        </w:rPr>
        <w:t xml:space="preserve"> as well</w:t>
      </w:r>
      <w:r w:rsidRPr="00B4779C">
        <w:rPr>
          <w:rFonts w:ascii="Calisto MT" w:hAnsi="Calisto MT" w:eastAsia="Calibri" w:cs="Calibri"/>
          <w:sz w:val="23"/>
          <w:szCs w:val="23"/>
        </w:rPr>
        <w:t>.</w:t>
      </w:r>
      <w:r w:rsidR="00E163E5">
        <w:rPr>
          <w:rFonts w:ascii="Calisto MT" w:hAnsi="Calisto MT" w:eastAsia="Calibri" w:cs="Calibri"/>
          <w:sz w:val="23"/>
          <w:szCs w:val="23"/>
        </w:rPr>
        <w:t xml:space="preserve"> The options were presented to the Council including the Operating Reserve balance after any needed to help cover AS costs for spring 2020. At 50% they would not need to use the Reserve due to the remaining balance available and collection of 50% of the fee.</w:t>
      </w:r>
    </w:p>
    <w:p w:rsidRPr="00B4779C" w:rsidR="00B4779C" w:rsidP="00B4779C" w:rsidRDefault="00B4779C" w14:paraId="7677E7D3" w14:textId="66740D6E">
      <w:pPr>
        <w:spacing w:before="120"/>
        <w:ind w:left="547"/>
        <w:rPr>
          <w:rFonts w:ascii="Calisto MT" w:hAnsi="Calisto MT" w:eastAsia="Calibri" w:cs="Calibri"/>
          <w:sz w:val="23"/>
          <w:szCs w:val="23"/>
        </w:rPr>
      </w:pPr>
      <w:proofErr w:type="spellStart"/>
      <w:r w:rsidRPr="00B4779C">
        <w:rPr>
          <w:rFonts w:ascii="Calisto MT" w:hAnsi="Calisto MT" w:eastAsia="Calibri" w:cs="Calibri"/>
          <w:sz w:val="23"/>
          <w:szCs w:val="23"/>
        </w:rPr>
        <w:t>Zerai</w:t>
      </w:r>
      <w:proofErr w:type="spellEnd"/>
      <w:r w:rsidRPr="00B4779C">
        <w:rPr>
          <w:rFonts w:ascii="Calisto MT" w:hAnsi="Calisto MT" w:eastAsia="Calibri" w:cs="Calibri"/>
          <w:sz w:val="23"/>
          <w:szCs w:val="23"/>
        </w:rPr>
        <w:t xml:space="preserve"> thinks that they should not do 50% but maybe should look at 35% or 15%</w:t>
      </w:r>
      <w:r w:rsidR="007B5FE0">
        <w:rPr>
          <w:rFonts w:ascii="Calisto MT" w:hAnsi="Calisto MT" w:eastAsia="Calibri" w:cs="Calibri"/>
          <w:sz w:val="23"/>
          <w:szCs w:val="23"/>
        </w:rPr>
        <w:t xml:space="preserve"> because they can choose whatever level they think is appropriate</w:t>
      </w:r>
      <w:r w:rsidRPr="00B4779C">
        <w:rPr>
          <w:rFonts w:ascii="Calisto MT" w:hAnsi="Calisto MT" w:eastAsia="Calibri" w:cs="Calibri"/>
          <w:sz w:val="23"/>
          <w:szCs w:val="23"/>
        </w:rPr>
        <w:t xml:space="preserve">. Romo asked if additional expenses that weren’t </w:t>
      </w:r>
      <w:r w:rsidR="00E825B1">
        <w:rPr>
          <w:rFonts w:ascii="Calisto MT" w:hAnsi="Calisto MT" w:eastAsia="Calibri" w:cs="Calibri"/>
          <w:sz w:val="23"/>
          <w:szCs w:val="23"/>
        </w:rPr>
        <w:t>projected</w:t>
      </w:r>
      <w:r w:rsidR="00E163E5">
        <w:rPr>
          <w:rFonts w:ascii="Calisto MT" w:hAnsi="Calisto MT" w:eastAsia="Calibri" w:cs="Calibri"/>
          <w:sz w:val="23"/>
          <w:szCs w:val="23"/>
        </w:rPr>
        <w:t xml:space="preserve"> could be requested</w:t>
      </w:r>
      <w:r w:rsidRPr="00B4779C">
        <w:rPr>
          <w:rFonts w:ascii="Calisto MT" w:hAnsi="Calisto MT" w:eastAsia="Calibri" w:cs="Calibri"/>
          <w:sz w:val="23"/>
          <w:szCs w:val="23"/>
        </w:rPr>
        <w:t xml:space="preserve"> from </w:t>
      </w:r>
      <w:r w:rsidR="00E825B1">
        <w:rPr>
          <w:rFonts w:ascii="Calisto MT" w:hAnsi="Calisto MT" w:eastAsia="Calibri" w:cs="Calibri"/>
          <w:sz w:val="23"/>
          <w:szCs w:val="23"/>
        </w:rPr>
        <w:t xml:space="preserve">AS </w:t>
      </w:r>
      <w:r w:rsidRPr="00B4779C">
        <w:rPr>
          <w:rFonts w:ascii="Calisto MT" w:hAnsi="Calisto MT" w:eastAsia="Calibri" w:cs="Calibri"/>
          <w:sz w:val="23"/>
          <w:szCs w:val="23"/>
        </w:rPr>
        <w:t>Reserves</w:t>
      </w:r>
      <w:r w:rsidR="00E163E5">
        <w:rPr>
          <w:rFonts w:ascii="Calisto MT" w:hAnsi="Calisto MT" w:eastAsia="Calibri" w:cs="Calibri"/>
          <w:sz w:val="23"/>
          <w:szCs w:val="23"/>
        </w:rPr>
        <w:t>. Jo said there will still be options available such as the Large Event Reserve</w:t>
      </w:r>
      <w:r w:rsidR="00E825B1">
        <w:rPr>
          <w:rFonts w:ascii="Calisto MT" w:hAnsi="Calisto MT" w:eastAsia="Calibri" w:cs="Calibri"/>
          <w:sz w:val="23"/>
          <w:szCs w:val="23"/>
        </w:rPr>
        <w:t xml:space="preserve"> and AS Grants</w:t>
      </w:r>
      <w:r w:rsidR="00E163E5">
        <w:rPr>
          <w:rFonts w:ascii="Calisto MT" w:hAnsi="Calisto MT" w:eastAsia="Calibri" w:cs="Calibri"/>
          <w:sz w:val="23"/>
          <w:szCs w:val="23"/>
        </w:rPr>
        <w:t>.</w:t>
      </w:r>
      <w:r w:rsidRPr="00B4779C">
        <w:rPr>
          <w:rFonts w:ascii="Calisto MT" w:hAnsi="Calisto MT" w:eastAsia="Calibri" w:cs="Calibri"/>
          <w:sz w:val="23"/>
          <w:szCs w:val="23"/>
        </w:rPr>
        <w:t xml:space="preserve"> Romo asked if they could still access the Reserve balance to possibly give funds to support other student employees outside of the AS, such as the Resident Advisors</w:t>
      </w:r>
      <w:r w:rsidR="00321484">
        <w:rPr>
          <w:rFonts w:ascii="Calisto MT" w:hAnsi="Calisto MT" w:eastAsia="Calibri" w:cs="Calibri"/>
          <w:sz w:val="23"/>
          <w:szCs w:val="23"/>
        </w:rPr>
        <w:t>, that don’t have funding to continue employment</w:t>
      </w:r>
      <w:r w:rsidRPr="00B4779C">
        <w:rPr>
          <w:rFonts w:ascii="Calisto MT" w:hAnsi="Calisto MT" w:eastAsia="Calibri" w:cs="Calibri"/>
          <w:sz w:val="23"/>
          <w:szCs w:val="23"/>
        </w:rPr>
        <w:t xml:space="preserve">. Vigil said that </w:t>
      </w:r>
      <w:r w:rsidR="0052725E">
        <w:rPr>
          <w:rFonts w:ascii="Calisto MT" w:hAnsi="Calisto MT" w:eastAsia="Calibri" w:cs="Calibri"/>
          <w:sz w:val="23"/>
          <w:szCs w:val="23"/>
        </w:rPr>
        <w:t xml:space="preserve">they </w:t>
      </w:r>
      <w:proofErr w:type="gramStart"/>
      <w:r w:rsidR="0052725E">
        <w:rPr>
          <w:rFonts w:ascii="Calisto MT" w:hAnsi="Calisto MT" w:eastAsia="Calibri" w:cs="Calibri"/>
          <w:sz w:val="23"/>
          <w:szCs w:val="23"/>
        </w:rPr>
        <w:t>have to</w:t>
      </w:r>
      <w:proofErr w:type="gramEnd"/>
      <w:r w:rsidR="0052725E">
        <w:rPr>
          <w:rFonts w:ascii="Calisto MT" w:hAnsi="Calisto MT" w:eastAsia="Calibri" w:cs="Calibri"/>
          <w:sz w:val="23"/>
          <w:szCs w:val="23"/>
        </w:rPr>
        <w:t xml:space="preserve"> proceed with caution because </w:t>
      </w:r>
      <w:r w:rsidRPr="00B4779C">
        <w:rPr>
          <w:rFonts w:ascii="Calisto MT" w:hAnsi="Calisto MT" w:eastAsia="Calibri" w:cs="Calibri"/>
          <w:sz w:val="23"/>
          <w:szCs w:val="23"/>
        </w:rPr>
        <w:t>when S &amp; A Fees have been allocated you can’t transfer them into other funds</w:t>
      </w:r>
      <w:r w:rsidR="007B4F5A">
        <w:rPr>
          <w:rFonts w:ascii="Calisto MT" w:hAnsi="Calisto MT" w:eastAsia="Calibri" w:cs="Calibri"/>
          <w:sz w:val="23"/>
          <w:szCs w:val="23"/>
        </w:rPr>
        <w:t xml:space="preserve"> for other purposes</w:t>
      </w:r>
      <w:r w:rsidRPr="00B4779C">
        <w:rPr>
          <w:rFonts w:ascii="Calisto MT" w:hAnsi="Calisto MT" w:eastAsia="Calibri" w:cs="Calibri"/>
          <w:sz w:val="23"/>
          <w:szCs w:val="23"/>
        </w:rPr>
        <w:t>. Beckman said that there are RCWs</w:t>
      </w:r>
      <w:r w:rsidR="0052725E">
        <w:rPr>
          <w:rFonts w:ascii="Calisto MT" w:hAnsi="Calisto MT" w:eastAsia="Calibri" w:cs="Calibri"/>
          <w:sz w:val="23"/>
          <w:szCs w:val="23"/>
        </w:rPr>
        <w:t xml:space="preserve"> specify the process </w:t>
      </w:r>
      <w:r w:rsidR="007B4F5A">
        <w:rPr>
          <w:rFonts w:ascii="Calisto MT" w:hAnsi="Calisto MT" w:eastAsia="Calibri" w:cs="Calibri"/>
          <w:sz w:val="23"/>
          <w:szCs w:val="23"/>
        </w:rPr>
        <w:t xml:space="preserve">under which </w:t>
      </w:r>
      <w:r w:rsidR="0052725E">
        <w:rPr>
          <w:rFonts w:ascii="Calisto MT" w:hAnsi="Calisto MT" w:eastAsia="Calibri" w:cs="Calibri"/>
          <w:sz w:val="23"/>
          <w:szCs w:val="23"/>
        </w:rPr>
        <w:t>those allocations get ma</w:t>
      </w:r>
      <w:r w:rsidR="007B5FE0">
        <w:rPr>
          <w:rFonts w:ascii="Calisto MT" w:hAnsi="Calisto MT" w:eastAsia="Calibri" w:cs="Calibri"/>
          <w:sz w:val="23"/>
          <w:szCs w:val="23"/>
        </w:rPr>
        <w:t>de</w:t>
      </w:r>
      <w:r w:rsidR="007B4F5A">
        <w:rPr>
          <w:rFonts w:ascii="Calisto MT" w:hAnsi="Calisto MT" w:eastAsia="Calibri" w:cs="Calibri"/>
          <w:sz w:val="23"/>
          <w:szCs w:val="23"/>
        </w:rPr>
        <w:t xml:space="preserve"> in a full committee process. T</w:t>
      </w:r>
      <w:r w:rsidRPr="00B4779C">
        <w:rPr>
          <w:rFonts w:ascii="Calisto MT" w:hAnsi="Calisto MT" w:eastAsia="Calibri" w:cs="Calibri"/>
          <w:sz w:val="23"/>
          <w:szCs w:val="23"/>
        </w:rPr>
        <w:t>hey cannot just transfer it into other funds without a committee review</w:t>
      </w:r>
      <w:r w:rsidR="0052725E">
        <w:rPr>
          <w:rFonts w:ascii="Calisto MT" w:hAnsi="Calisto MT" w:eastAsia="Calibri" w:cs="Calibri"/>
          <w:sz w:val="23"/>
          <w:szCs w:val="23"/>
        </w:rPr>
        <w:t xml:space="preserve"> and open hearing</w:t>
      </w:r>
      <w:r w:rsidRPr="00B4779C">
        <w:rPr>
          <w:rFonts w:ascii="Calisto MT" w:hAnsi="Calisto MT" w:eastAsia="Calibri" w:cs="Calibri"/>
          <w:sz w:val="23"/>
          <w:szCs w:val="23"/>
        </w:rPr>
        <w:t xml:space="preserve">. Alexander </w:t>
      </w:r>
      <w:r w:rsidR="007B4F5A">
        <w:rPr>
          <w:rFonts w:ascii="Calisto MT" w:hAnsi="Calisto MT" w:eastAsia="Calibri" w:cs="Calibri"/>
          <w:sz w:val="23"/>
          <w:szCs w:val="23"/>
        </w:rPr>
        <w:t>said that</w:t>
      </w:r>
      <w:r w:rsidRPr="00B4779C">
        <w:rPr>
          <w:rFonts w:ascii="Calisto MT" w:hAnsi="Calisto MT" w:eastAsia="Calibri" w:cs="Calibri"/>
          <w:sz w:val="23"/>
          <w:szCs w:val="23"/>
        </w:rPr>
        <w:t xml:space="preserve"> the Student Employment Center </w:t>
      </w:r>
      <w:r w:rsidR="007B4F5A">
        <w:rPr>
          <w:rFonts w:ascii="Calisto MT" w:hAnsi="Calisto MT" w:eastAsia="Calibri" w:cs="Calibri"/>
          <w:sz w:val="23"/>
          <w:szCs w:val="23"/>
        </w:rPr>
        <w:t>is</w:t>
      </w:r>
      <w:r w:rsidRPr="00B4779C">
        <w:rPr>
          <w:rFonts w:ascii="Calisto MT" w:hAnsi="Calisto MT" w:eastAsia="Calibri" w:cs="Calibri"/>
          <w:sz w:val="23"/>
          <w:szCs w:val="23"/>
        </w:rPr>
        <w:t xml:space="preserve"> looking into </w:t>
      </w:r>
      <w:r w:rsidR="007B4F5A">
        <w:rPr>
          <w:rFonts w:ascii="Calisto MT" w:hAnsi="Calisto MT" w:eastAsia="Calibri" w:cs="Calibri"/>
          <w:sz w:val="23"/>
          <w:szCs w:val="23"/>
        </w:rPr>
        <w:t xml:space="preserve">ways to </w:t>
      </w:r>
      <w:r w:rsidRPr="00B4779C">
        <w:rPr>
          <w:rFonts w:ascii="Calisto MT" w:hAnsi="Calisto MT" w:eastAsia="Calibri" w:cs="Calibri"/>
          <w:sz w:val="23"/>
          <w:szCs w:val="23"/>
        </w:rPr>
        <w:t>migrat</w:t>
      </w:r>
      <w:r w:rsidR="007B4F5A">
        <w:rPr>
          <w:rFonts w:ascii="Calisto MT" w:hAnsi="Calisto MT" w:eastAsia="Calibri" w:cs="Calibri"/>
          <w:sz w:val="23"/>
          <w:szCs w:val="23"/>
        </w:rPr>
        <w:t>e</w:t>
      </w:r>
      <w:r w:rsidRPr="00B4779C">
        <w:rPr>
          <w:rFonts w:ascii="Calisto MT" w:hAnsi="Calisto MT" w:eastAsia="Calibri" w:cs="Calibri"/>
          <w:sz w:val="23"/>
          <w:szCs w:val="23"/>
        </w:rPr>
        <w:t xml:space="preserve"> people </w:t>
      </w:r>
      <w:r w:rsidR="007B4F5A">
        <w:rPr>
          <w:rFonts w:ascii="Calisto MT" w:hAnsi="Calisto MT" w:eastAsia="Calibri" w:cs="Calibri"/>
          <w:sz w:val="23"/>
          <w:szCs w:val="23"/>
        </w:rPr>
        <w:t xml:space="preserve">from positions not needed in the current situations </w:t>
      </w:r>
      <w:r w:rsidRPr="00B4779C">
        <w:rPr>
          <w:rFonts w:ascii="Calisto MT" w:hAnsi="Calisto MT" w:eastAsia="Calibri" w:cs="Calibri"/>
          <w:sz w:val="23"/>
          <w:szCs w:val="23"/>
        </w:rPr>
        <w:t>into other positions</w:t>
      </w:r>
      <w:r w:rsidR="007B4F5A">
        <w:rPr>
          <w:rFonts w:ascii="Calisto MT" w:hAnsi="Calisto MT" w:eastAsia="Calibri" w:cs="Calibri"/>
          <w:sz w:val="23"/>
          <w:szCs w:val="23"/>
        </w:rPr>
        <w:t>,</w:t>
      </w:r>
      <w:r w:rsidRPr="00B4779C">
        <w:rPr>
          <w:rFonts w:ascii="Calisto MT" w:hAnsi="Calisto MT" w:eastAsia="Calibri" w:cs="Calibri"/>
          <w:sz w:val="23"/>
          <w:szCs w:val="23"/>
        </w:rPr>
        <w:t xml:space="preserve"> such as Technical positions to support </w:t>
      </w:r>
      <w:proofErr w:type="gramStart"/>
      <w:r w:rsidRPr="00B4779C">
        <w:rPr>
          <w:rFonts w:ascii="Calisto MT" w:hAnsi="Calisto MT" w:eastAsia="Calibri" w:cs="Calibri"/>
          <w:sz w:val="23"/>
          <w:szCs w:val="23"/>
        </w:rPr>
        <w:t>all of</w:t>
      </w:r>
      <w:proofErr w:type="gramEnd"/>
      <w:r w:rsidRPr="00B4779C">
        <w:rPr>
          <w:rFonts w:ascii="Calisto MT" w:hAnsi="Calisto MT" w:eastAsia="Calibri" w:cs="Calibri"/>
          <w:sz w:val="23"/>
          <w:szCs w:val="23"/>
        </w:rPr>
        <w:t xml:space="preserve"> the online tech</w:t>
      </w:r>
      <w:r w:rsidR="007B4F5A">
        <w:rPr>
          <w:rFonts w:ascii="Calisto MT" w:hAnsi="Calisto MT" w:eastAsia="Calibri" w:cs="Calibri"/>
          <w:sz w:val="23"/>
          <w:szCs w:val="23"/>
        </w:rPr>
        <w:t>, that are in high demand. He thinks</w:t>
      </w:r>
      <w:r w:rsidRPr="00B4779C">
        <w:rPr>
          <w:rFonts w:ascii="Calisto MT" w:hAnsi="Calisto MT" w:eastAsia="Calibri" w:cs="Calibri"/>
          <w:sz w:val="23"/>
          <w:szCs w:val="23"/>
        </w:rPr>
        <w:t xml:space="preserve"> support</w:t>
      </w:r>
      <w:r w:rsidR="007B4F5A">
        <w:rPr>
          <w:rFonts w:ascii="Calisto MT" w:hAnsi="Calisto MT" w:eastAsia="Calibri" w:cs="Calibri"/>
          <w:sz w:val="23"/>
          <w:szCs w:val="23"/>
        </w:rPr>
        <w:t>ing the Student Employment Office is a good idea. But in terms of giving money from one fund to another, that is a little more challenging.</w:t>
      </w:r>
      <w:r w:rsidR="00030DB6">
        <w:rPr>
          <w:rFonts w:ascii="Calisto MT" w:hAnsi="Calisto MT" w:eastAsia="Calibri" w:cs="Calibri"/>
          <w:sz w:val="23"/>
          <w:szCs w:val="23"/>
        </w:rPr>
        <w:t xml:space="preserve"> </w:t>
      </w:r>
      <w:r w:rsidRPr="00B4779C">
        <w:rPr>
          <w:rFonts w:ascii="Calisto MT" w:hAnsi="Calisto MT" w:eastAsia="Calibri" w:cs="Calibri"/>
          <w:sz w:val="23"/>
          <w:szCs w:val="23"/>
        </w:rPr>
        <w:t>Romo wants to be able to go into meetings next week with things that are options for support</w:t>
      </w:r>
      <w:r w:rsidR="007B4F5A">
        <w:rPr>
          <w:rFonts w:ascii="Calisto MT" w:hAnsi="Calisto MT" w:eastAsia="Calibri" w:cs="Calibri"/>
          <w:sz w:val="23"/>
          <w:szCs w:val="23"/>
        </w:rPr>
        <w:t>, because there is a want by some student representatives to find ways to support these students</w:t>
      </w:r>
      <w:r w:rsidRPr="00B4779C">
        <w:rPr>
          <w:rFonts w:ascii="Calisto MT" w:hAnsi="Calisto MT" w:eastAsia="Calibri" w:cs="Calibri"/>
          <w:sz w:val="23"/>
          <w:szCs w:val="23"/>
        </w:rPr>
        <w:t>.</w:t>
      </w:r>
    </w:p>
    <w:p w:rsidRPr="00B4779C" w:rsidR="00B4779C" w:rsidP="00B4779C" w:rsidRDefault="007B4F5A" w14:paraId="7C86684D" w14:textId="6B91B59E">
      <w:pPr>
        <w:spacing w:before="120"/>
        <w:ind w:left="547"/>
        <w:rPr>
          <w:rFonts w:ascii="Calisto MT" w:hAnsi="Calisto MT" w:eastAsia="Calibri" w:cs="Calibri"/>
          <w:sz w:val="23"/>
          <w:szCs w:val="23"/>
        </w:rPr>
      </w:pPr>
      <w:r>
        <w:rPr>
          <w:rFonts w:ascii="Calisto MT" w:hAnsi="Calisto MT" w:eastAsia="Calibri" w:cs="Calibri"/>
          <w:sz w:val="23"/>
          <w:szCs w:val="23"/>
        </w:rPr>
        <w:t xml:space="preserve">Walsh thinks that they should fine tune these numbers, right now she likes something around 25% it could be 15 or 35%. </w:t>
      </w:r>
      <w:r w:rsidRPr="00B4779C">
        <w:rPr>
          <w:rFonts w:ascii="Calisto MT" w:hAnsi="Calisto MT" w:eastAsia="Calibri" w:cs="Calibri"/>
          <w:sz w:val="23"/>
          <w:szCs w:val="23"/>
        </w:rPr>
        <w:t>Ngo said at that as of now she would like to charge as little as possible</w:t>
      </w:r>
      <w:r>
        <w:rPr>
          <w:rFonts w:ascii="Calisto MT" w:hAnsi="Calisto MT" w:eastAsia="Calibri" w:cs="Calibri"/>
          <w:sz w:val="23"/>
          <w:szCs w:val="23"/>
        </w:rPr>
        <w:t xml:space="preserve"> because right now is a hard time and even $80 is</w:t>
      </w:r>
      <w:r w:rsidRPr="00B4779C">
        <w:rPr>
          <w:rFonts w:ascii="Calisto MT" w:hAnsi="Calisto MT" w:eastAsia="Calibri" w:cs="Calibri"/>
          <w:sz w:val="23"/>
          <w:szCs w:val="23"/>
        </w:rPr>
        <w:t xml:space="preserve"> two weeks of groceries.</w:t>
      </w:r>
      <w:r>
        <w:rPr>
          <w:rFonts w:ascii="Calisto MT" w:hAnsi="Calisto MT" w:eastAsia="Calibri" w:cs="Calibri"/>
          <w:sz w:val="23"/>
          <w:szCs w:val="23"/>
        </w:rPr>
        <w:t xml:space="preserve"> </w:t>
      </w:r>
      <w:r w:rsidRPr="00B4779C" w:rsidR="00B4779C">
        <w:rPr>
          <w:rFonts w:ascii="Calisto MT" w:hAnsi="Calisto MT" w:eastAsia="Calibri" w:cs="Calibri"/>
          <w:sz w:val="23"/>
          <w:szCs w:val="23"/>
        </w:rPr>
        <w:t xml:space="preserve">Jo </w:t>
      </w:r>
      <w:r>
        <w:rPr>
          <w:rFonts w:ascii="Calisto MT" w:hAnsi="Calisto MT" w:eastAsia="Calibri" w:cs="Calibri"/>
          <w:sz w:val="23"/>
          <w:szCs w:val="23"/>
        </w:rPr>
        <w:t>reviewed</w:t>
      </w:r>
      <w:r w:rsidRPr="00B4779C" w:rsidR="00B4779C">
        <w:rPr>
          <w:rFonts w:ascii="Calisto MT" w:hAnsi="Calisto MT" w:eastAsia="Calibri" w:cs="Calibri"/>
          <w:sz w:val="23"/>
          <w:szCs w:val="23"/>
        </w:rPr>
        <w:t xml:space="preserve"> the decision-making frameworks that the council looked at in the beginning</w:t>
      </w:r>
      <w:r>
        <w:rPr>
          <w:rFonts w:ascii="Calisto MT" w:hAnsi="Calisto MT" w:eastAsia="Calibri" w:cs="Calibri"/>
          <w:sz w:val="23"/>
          <w:szCs w:val="23"/>
        </w:rPr>
        <w:t xml:space="preserve"> of the process:</w:t>
      </w:r>
      <w:r w:rsidRPr="00B4779C" w:rsidR="00B4779C">
        <w:rPr>
          <w:rFonts w:ascii="Calisto MT" w:hAnsi="Calisto MT" w:eastAsia="Calibri" w:cs="Calibri"/>
          <w:sz w:val="23"/>
          <w:szCs w:val="23"/>
        </w:rPr>
        <w:t xml:space="preserve"> Utilitarianism, Distributive Justice, Cost/Benefit Analysis, and values. Jo asked </w:t>
      </w:r>
      <w:r>
        <w:rPr>
          <w:rFonts w:ascii="Calisto MT" w:hAnsi="Calisto MT" w:eastAsia="Calibri" w:cs="Calibri"/>
          <w:sz w:val="23"/>
          <w:szCs w:val="23"/>
        </w:rPr>
        <w:t xml:space="preserve">the committee to think about what decision students would make </w:t>
      </w:r>
      <w:r w:rsidRPr="00B4779C" w:rsidR="00B4779C">
        <w:rPr>
          <w:rFonts w:ascii="Calisto MT" w:hAnsi="Calisto MT" w:eastAsia="Calibri" w:cs="Calibri"/>
          <w:sz w:val="23"/>
          <w:szCs w:val="23"/>
        </w:rPr>
        <w:t xml:space="preserve">if every student knew </w:t>
      </w:r>
      <w:r>
        <w:rPr>
          <w:rFonts w:ascii="Calisto MT" w:hAnsi="Calisto MT" w:eastAsia="Calibri" w:cs="Calibri"/>
          <w:sz w:val="23"/>
          <w:szCs w:val="23"/>
        </w:rPr>
        <w:t xml:space="preserve">the details </w:t>
      </w:r>
      <w:r w:rsidRPr="00B4779C" w:rsidR="00B4779C">
        <w:rPr>
          <w:rFonts w:ascii="Calisto MT" w:hAnsi="Calisto MT" w:eastAsia="Calibri" w:cs="Calibri"/>
          <w:sz w:val="23"/>
          <w:szCs w:val="23"/>
        </w:rPr>
        <w:t xml:space="preserve">about </w:t>
      </w:r>
      <w:r>
        <w:rPr>
          <w:rFonts w:ascii="Calisto MT" w:hAnsi="Calisto MT" w:eastAsia="Calibri" w:cs="Calibri"/>
          <w:sz w:val="23"/>
          <w:szCs w:val="23"/>
        </w:rPr>
        <w:t xml:space="preserve">how </w:t>
      </w:r>
      <w:r w:rsidRPr="00B4779C" w:rsidR="00B4779C">
        <w:rPr>
          <w:rFonts w:ascii="Calisto MT" w:hAnsi="Calisto MT" w:eastAsia="Calibri" w:cs="Calibri"/>
          <w:sz w:val="23"/>
          <w:szCs w:val="23"/>
        </w:rPr>
        <w:t>the AS</w:t>
      </w:r>
      <w:r>
        <w:rPr>
          <w:rFonts w:ascii="Calisto MT" w:hAnsi="Calisto MT" w:eastAsia="Calibri" w:cs="Calibri"/>
          <w:sz w:val="23"/>
          <w:szCs w:val="23"/>
        </w:rPr>
        <w:t xml:space="preserve"> spends the fund.</w:t>
      </w:r>
      <w:r w:rsidRPr="00B4779C" w:rsidR="00B4779C">
        <w:rPr>
          <w:rFonts w:ascii="Calisto MT" w:hAnsi="Calisto MT" w:eastAsia="Calibri" w:cs="Calibri"/>
          <w:sz w:val="23"/>
          <w:szCs w:val="23"/>
        </w:rPr>
        <w:t xml:space="preserve"> </w:t>
      </w:r>
      <w:r>
        <w:rPr>
          <w:rFonts w:ascii="Calisto MT" w:hAnsi="Calisto MT" w:eastAsia="Calibri" w:cs="Calibri"/>
          <w:sz w:val="23"/>
          <w:szCs w:val="23"/>
        </w:rPr>
        <w:t>Jo feels t</w:t>
      </w:r>
      <w:r w:rsidRPr="00B4779C" w:rsidR="00B4779C">
        <w:rPr>
          <w:rFonts w:ascii="Calisto MT" w:hAnsi="Calisto MT" w:eastAsia="Calibri" w:cs="Calibri"/>
          <w:sz w:val="23"/>
          <w:szCs w:val="23"/>
        </w:rPr>
        <w:t>hat is what should be driving this conversation</w:t>
      </w:r>
      <w:r>
        <w:rPr>
          <w:rFonts w:ascii="Calisto MT" w:hAnsi="Calisto MT" w:eastAsia="Calibri" w:cs="Calibri"/>
          <w:sz w:val="23"/>
          <w:szCs w:val="23"/>
        </w:rPr>
        <w:t xml:space="preserve"> in representing what students would want</w:t>
      </w:r>
      <w:r w:rsidRPr="00B4779C" w:rsidR="00B4779C">
        <w:rPr>
          <w:rFonts w:ascii="Calisto MT" w:hAnsi="Calisto MT" w:eastAsia="Calibri" w:cs="Calibri"/>
          <w:sz w:val="23"/>
          <w:szCs w:val="23"/>
        </w:rPr>
        <w:t>.</w:t>
      </w:r>
      <w:r w:rsidR="00FD026D">
        <w:rPr>
          <w:rFonts w:ascii="Calisto MT" w:hAnsi="Calisto MT" w:eastAsia="Calibri" w:cs="Calibri"/>
          <w:sz w:val="23"/>
          <w:szCs w:val="23"/>
        </w:rPr>
        <w:t xml:space="preserve"> </w:t>
      </w:r>
      <w:r w:rsidRPr="00B4779C" w:rsidR="00FD026D">
        <w:rPr>
          <w:rFonts w:ascii="Calisto MT" w:hAnsi="Calisto MT" w:eastAsia="Calibri" w:cs="Calibri"/>
          <w:sz w:val="23"/>
          <w:szCs w:val="23"/>
        </w:rPr>
        <w:t>Jo added a</w:t>
      </w:r>
      <w:r w:rsidR="00FD026D">
        <w:rPr>
          <w:rFonts w:ascii="Calisto MT" w:hAnsi="Calisto MT" w:eastAsia="Calibri" w:cs="Calibri"/>
          <w:sz w:val="23"/>
          <w:szCs w:val="23"/>
        </w:rPr>
        <w:t xml:space="preserve"> 15% and</w:t>
      </w:r>
      <w:r w:rsidRPr="00B4779C" w:rsidR="00FD026D">
        <w:rPr>
          <w:rFonts w:ascii="Calisto MT" w:hAnsi="Calisto MT" w:eastAsia="Calibri" w:cs="Calibri"/>
          <w:sz w:val="23"/>
          <w:szCs w:val="23"/>
        </w:rPr>
        <w:t xml:space="preserve"> 30% </w:t>
      </w:r>
      <w:r w:rsidR="00FD026D">
        <w:rPr>
          <w:rFonts w:ascii="Calisto MT" w:hAnsi="Calisto MT" w:eastAsia="Calibri" w:cs="Calibri"/>
          <w:sz w:val="23"/>
          <w:szCs w:val="23"/>
        </w:rPr>
        <w:t>option to the calculations</w:t>
      </w:r>
      <w:r w:rsidRPr="00B4779C" w:rsidR="00FD026D">
        <w:rPr>
          <w:rFonts w:ascii="Calisto MT" w:hAnsi="Calisto MT" w:eastAsia="Calibri" w:cs="Calibri"/>
          <w:sz w:val="23"/>
          <w:szCs w:val="23"/>
        </w:rPr>
        <w:t>.</w:t>
      </w:r>
    </w:p>
    <w:p w:rsidR="00FD026D" w:rsidP="00B4779C" w:rsidRDefault="00B4779C" w14:paraId="1427ABBD" w14:textId="424AB229">
      <w:pPr>
        <w:spacing w:before="120"/>
        <w:ind w:left="547"/>
        <w:rPr>
          <w:rFonts w:ascii="Calisto MT" w:hAnsi="Calisto MT" w:eastAsia="Calibri" w:cs="Calibri"/>
          <w:sz w:val="23"/>
          <w:szCs w:val="23"/>
        </w:rPr>
      </w:pPr>
      <w:proofErr w:type="spellStart"/>
      <w:r w:rsidRPr="00B4779C">
        <w:rPr>
          <w:rFonts w:ascii="Calisto MT" w:hAnsi="Calisto MT" w:eastAsia="Calibri" w:cs="Calibri"/>
          <w:sz w:val="23"/>
          <w:szCs w:val="23"/>
        </w:rPr>
        <w:t>Zerai</w:t>
      </w:r>
      <w:proofErr w:type="spellEnd"/>
      <w:r w:rsidRPr="00B4779C">
        <w:rPr>
          <w:rFonts w:ascii="Calisto MT" w:hAnsi="Calisto MT" w:eastAsia="Calibri" w:cs="Calibri"/>
          <w:sz w:val="23"/>
          <w:szCs w:val="23"/>
        </w:rPr>
        <w:t xml:space="preserve"> asked if they were to go online in the Fall </w:t>
      </w:r>
      <w:r w:rsidR="00FD026D">
        <w:rPr>
          <w:rFonts w:ascii="Calisto MT" w:hAnsi="Calisto MT" w:eastAsia="Calibri" w:cs="Calibri"/>
          <w:sz w:val="23"/>
          <w:szCs w:val="23"/>
        </w:rPr>
        <w:t xml:space="preserve">as well, how would this look in their budgets. Jo said that this would be a substantial impact. </w:t>
      </w:r>
      <w:proofErr w:type="spellStart"/>
      <w:r w:rsidR="00FD026D">
        <w:rPr>
          <w:rFonts w:ascii="Calisto MT" w:hAnsi="Calisto MT" w:eastAsia="Calibri" w:cs="Calibri"/>
          <w:sz w:val="23"/>
          <w:szCs w:val="23"/>
        </w:rPr>
        <w:t>Zerai</w:t>
      </w:r>
      <w:proofErr w:type="spellEnd"/>
      <w:r w:rsidR="00FD026D">
        <w:rPr>
          <w:rFonts w:ascii="Calisto MT" w:hAnsi="Calisto MT" w:eastAsia="Calibri" w:cs="Calibri"/>
          <w:sz w:val="23"/>
          <w:szCs w:val="23"/>
        </w:rPr>
        <w:t xml:space="preserve"> feels that they should put as much money in students’ pockets as possible but wants to be aware of impacts and the AS Reserves capacity. </w:t>
      </w:r>
      <w:r w:rsidRPr="00B4779C">
        <w:rPr>
          <w:rFonts w:ascii="Calisto MT" w:hAnsi="Calisto MT" w:eastAsia="Calibri" w:cs="Calibri"/>
          <w:sz w:val="23"/>
          <w:szCs w:val="23"/>
        </w:rPr>
        <w:t xml:space="preserve">Vigil said that </w:t>
      </w:r>
      <w:r w:rsidR="00FD026D">
        <w:rPr>
          <w:rFonts w:ascii="Calisto MT" w:hAnsi="Calisto MT" w:eastAsia="Calibri" w:cs="Calibri"/>
          <w:sz w:val="23"/>
          <w:szCs w:val="23"/>
        </w:rPr>
        <w:t xml:space="preserve">this is a onetime strategic move to hear the concerns of students in this Covid-19 situation. If Western is still remote learning in the fall. She hopes that all AS students and staff are reviewing what that means for student activities, because students could start to make the argument again that they shouldn’t have to pay </w:t>
      </w:r>
      <w:proofErr w:type="gramStart"/>
      <w:r w:rsidR="00FD026D">
        <w:rPr>
          <w:rFonts w:ascii="Calisto MT" w:hAnsi="Calisto MT" w:eastAsia="Calibri" w:cs="Calibri"/>
          <w:sz w:val="23"/>
          <w:szCs w:val="23"/>
        </w:rPr>
        <w:t>all of</w:t>
      </w:r>
      <w:proofErr w:type="gramEnd"/>
      <w:r w:rsidR="00FD026D">
        <w:rPr>
          <w:rFonts w:ascii="Calisto MT" w:hAnsi="Calisto MT" w:eastAsia="Calibri" w:cs="Calibri"/>
          <w:sz w:val="23"/>
          <w:szCs w:val="23"/>
        </w:rPr>
        <w:t xml:space="preserve"> the fees if they are not on campus. The AS would then discuss how do they provide a sense community and student engagement, advocacy and representation so that these students feel like the fees that they are paying optimally represent an enhanced out of the classroom learning situation. What’s happening today is happening today. </w:t>
      </w:r>
    </w:p>
    <w:p w:rsidR="00A30049" w:rsidP="00B4779C" w:rsidRDefault="00FE2D2C" w14:paraId="0002C0A1" w14:textId="096B1975">
      <w:pPr>
        <w:spacing w:before="120"/>
        <w:ind w:left="547"/>
        <w:rPr>
          <w:rFonts w:ascii="Calisto MT" w:hAnsi="Calisto MT" w:eastAsia="Calibri" w:cs="Calibri"/>
          <w:sz w:val="23"/>
          <w:szCs w:val="23"/>
        </w:rPr>
      </w:pPr>
      <w:proofErr w:type="spellStart"/>
      <w:r>
        <w:rPr>
          <w:rFonts w:ascii="Calisto MT" w:hAnsi="Calisto MT" w:eastAsia="Calibri" w:cs="Calibri"/>
          <w:sz w:val="23"/>
          <w:szCs w:val="23"/>
        </w:rPr>
        <w:t>Zerai</w:t>
      </w:r>
      <w:proofErr w:type="spellEnd"/>
      <w:r>
        <w:rPr>
          <w:rFonts w:ascii="Calisto MT" w:hAnsi="Calisto MT" w:eastAsia="Calibri" w:cs="Calibri"/>
          <w:sz w:val="23"/>
          <w:szCs w:val="23"/>
        </w:rPr>
        <w:t xml:space="preserve"> asked how much of a reduction was included in the chart in the beginning. </w:t>
      </w:r>
      <w:r w:rsidRPr="00B4779C" w:rsidR="00B4779C">
        <w:rPr>
          <w:rFonts w:ascii="Calisto MT" w:hAnsi="Calisto MT" w:eastAsia="Calibri" w:cs="Calibri"/>
          <w:sz w:val="23"/>
          <w:szCs w:val="23"/>
        </w:rPr>
        <w:t xml:space="preserve">Beckman said the numbers she was presenting on were based on a </w:t>
      </w:r>
      <w:r>
        <w:rPr>
          <w:rFonts w:ascii="Calisto MT" w:hAnsi="Calisto MT" w:eastAsia="Calibri" w:cs="Calibri"/>
          <w:sz w:val="23"/>
          <w:szCs w:val="23"/>
        </w:rPr>
        <w:t>63.2</w:t>
      </w:r>
      <w:r w:rsidRPr="00B4779C" w:rsidR="00B4779C">
        <w:rPr>
          <w:rFonts w:ascii="Calisto MT" w:hAnsi="Calisto MT" w:eastAsia="Calibri" w:cs="Calibri"/>
          <w:sz w:val="23"/>
          <w:szCs w:val="23"/>
        </w:rPr>
        <w:t>% reduction</w:t>
      </w:r>
      <w:r>
        <w:rPr>
          <w:rFonts w:ascii="Calisto MT" w:hAnsi="Calisto MT" w:eastAsia="Calibri" w:cs="Calibri"/>
          <w:sz w:val="23"/>
          <w:szCs w:val="23"/>
        </w:rPr>
        <w:t xml:space="preserve"> for the AS portion of the S &amp; A fee or $81.61 per student down to $30</w:t>
      </w:r>
      <w:r w:rsidRPr="00B4779C" w:rsidR="00B4779C">
        <w:rPr>
          <w:rFonts w:ascii="Calisto MT" w:hAnsi="Calisto MT" w:eastAsia="Calibri" w:cs="Calibri"/>
          <w:sz w:val="23"/>
          <w:szCs w:val="23"/>
        </w:rPr>
        <w:t xml:space="preserve">. Griffis said that they brought up how what </w:t>
      </w:r>
      <w:r w:rsidR="00642481">
        <w:rPr>
          <w:rFonts w:ascii="Calisto MT" w:hAnsi="Calisto MT" w:eastAsia="Calibri" w:cs="Calibri"/>
          <w:sz w:val="23"/>
          <w:szCs w:val="23"/>
        </w:rPr>
        <w:t xml:space="preserve">they do for </w:t>
      </w:r>
      <w:r w:rsidRPr="00B4779C" w:rsidR="00B4779C">
        <w:rPr>
          <w:rFonts w:ascii="Calisto MT" w:hAnsi="Calisto MT" w:eastAsia="Calibri" w:cs="Calibri"/>
          <w:sz w:val="23"/>
          <w:szCs w:val="23"/>
        </w:rPr>
        <w:t>Spring will impact next year as well</w:t>
      </w:r>
      <w:r w:rsidR="00642481">
        <w:rPr>
          <w:rFonts w:ascii="Calisto MT" w:hAnsi="Calisto MT" w:eastAsia="Calibri" w:cs="Calibri"/>
          <w:sz w:val="23"/>
          <w:szCs w:val="23"/>
        </w:rPr>
        <w:t xml:space="preserve"> given the uncertainty</w:t>
      </w:r>
      <w:r w:rsidRPr="00B4779C" w:rsidR="00B4779C">
        <w:rPr>
          <w:rFonts w:ascii="Calisto MT" w:hAnsi="Calisto MT" w:eastAsia="Calibri" w:cs="Calibri"/>
          <w:sz w:val="23"/>
          <w:szCs w:val="23"/>
        </w:rPr>
        <w:t>. He</w:t>
      </w:r>
      <w:r w:rsidR="00642481">
        <w:rPr>
          <w:rFonts w:ascii="Calisto MT" w:hAnsi="Calisto MT" w:eastAsia="Calibri" w:cs="Calibri"/>
          <w:sz w:val="23"/>
          <w:szCs w:val="23"/>
        </w:rPr>
        <w:t xml:space="preserve"> shares those concerns but realizes the further out you get the foggier you get. He</w:t>
      </w:r>
      <w:r w:rsidRPr="00B4779C" w:rsidR="00B4779C">
        <w:rPr>
          <w:rFonts w:ascii="Calisto MT" w:hAnsi="Calisto MT" w:eastAsia="Calibri" w:cs="Calibri"/>
          <w:sz w:val="23"/>
          <w:szCs w:val="23"/>
        </w:rPr>
        <w:t xml:space="preserve"> thinks they should focus on what they can do to </w:t>
      </w:r>
      <w:r w:rsidRPr="00B4779C" w:rsidR="00B4779C">
        <w:rPr>
          <w:rFonts w:ascii="Calisto MT" w:hAnsi="Calisto MT" w:eastAsia="Calibri" w:cs="Calibri"/>
          <w:sz w:val="23"/>
          <w:szCs w:val="23"/>
        </w:rPr>
        <w:lastRenderedPageBreak/>
        <w:t>help people right now</w:t>
      </w:r>
      <w:r w:rsidR="00642481">
        <w:rPr>
          <w:rFonts w:ascii="Calisto MT" w:hAnsi="Calisto MT" w:eastAsia="Calibri" w:cs="Calibri"/>
          <w:sz w:val="23"/>
          <w:szCs w:val="23"/>
        </w:rPr>
        <w:t xml:space="preserve"> and he</w:t>
      </w:r>
      <w:r w:rsidRPr="00B4779C" w:rsidR="00B4779C">
        <w:rPr>
          <w:rFonts w:ascii="Calisto MT" w:hAnsi="Calisto MT" w:eastAsia="Calibri" w:cs="Calibri"/>
          <w:sz w:val="23"/>
          <w:szCs w:val="23"/>
        </w:rPr>
        <w:t xml:space="preserve"> is inclined towards something more significant. He believes</w:t>
      </w:r>
      <w:r w:rsidR="00642481">
        <w:rPr>
          <w:rFonts w:ascii="Calisto MT" w:hAnsi="Calisto MT" w:eastAsia="Calibri" w:cs="Calibri"/>
          <w:sz w:val="23"/>
          <w:szCs w:val="23"/>
        </w:rPr>
        <w:t xml:space="preserve"> they </w:t>
      </w:r>
      <w:proofErr w:type="gramStart"/>
      <w:r w:rsidR="00642481">
        <w:rPr>
          <w:rFonts w:ascii="Calisto MT" w:hAnsi="Calisto MT" w:eastAsia="Calibri" w:cs="Calibri"/>
          <w:sz w:val="23"/>
          <w:szCs w:val="23"/>
        </w:rPr>
        <w:t>have to</w:t>
      </w:r>
      <w:proofErr w:type="gramEnd"/>
      <w:r w:rsidR="00642481">
        <w:rPr>
          <w:rFonts w:ascii="Calisto MT" w:hAnsi="Calisto MT" w:eastAsia="Calibri" w:cs="Calibri"/>
          <w:sz w:val="23"/>
          <w:szCs w:val="23"/>
        </w:rPr>
        <w:t xml:space="preserve"> be cautious but do something substantial, such as a</w:t>
      </w:r>
      <w:r w:rsidRPr="00B4779C" w:rsidR="00B4779C">
        <w:rPr>
          <w:rFonts w:ascii="Calisto MT" w:hAnsi="Calisto MT" w:eastAsia="Calibri" w:cs="Calibri"/>
          <w:sz w:val="23"/>
          <w:szCs w:val="23"/>
        </w:rPr>
        <w:t xml:space="preserve"> 25% collection will be something that they can do </w:t>
      </w:r>
      <w:r w:rsidRPr="00B4779C">
        <w:rPr>
          <w:rFonts w:ascii="Calisto MT" w:hAnsi="Calisto MT" w:eastAsia="Calibri" w:cs="Calibri"/>
          <w:sz w:val="23"/>
          <w:szCs w:val="23"/>
        </w:rPr>
        <w:t>now,</w:t>
      </w:r>
      <w:r w:rsidRPr="00B4779C" w:rsidR="00B4779C">
        <w:rPr>
          <w:rFonts w:ascii="Calisto MT" w:hAnsi="Calisto MT" w:eastAsia="Calibri" w:cs="Calibri"/>
          <w:sz w:val="23"/>
          <w:szCs w:val="23"/>
        </w:rPr>
        <w:t xml:space="preserve"> and it won’t have an adverse impact in the future. Hayden is curious in a bigger picture of all the Reserves and what the balance would be</w:t>
      </w:r>
      <w:r w:rsidR="00642481">
        <w:rPr>
          <w:rFonts w:ascii="Calisto MT" w:hAnsi="Calisto MT" w:eastAsia="Calibri" w:cs="Calibri"/>
          <w:sz w:val="23"/>
          <w:szCs w:val="23"/>
        </w:rPr>
        <w:t>, as it has taken years to build up the funds</w:t>
      </w:r>
      <w:r w:rsidRPr="00B4779C" w:rsidR="00B4779C">
        <w:rPr>
          <w:rFonts w:ascii="Calisto MT" w:hAnsi="Calisto MT" w:eastAsia="Calibri" w:cs="Calibri"/>
          <w:sz w:val="23"/>
          <w:szCs w:val="23"/>
        </w:rPr>
        <w:t>. Vigil has really considered only the funds in the Operating Reserves because most of the other funds are earmarked for specific use</w:t>
      </w:r>
      <w:r w:rsidR="00A30049">
        <w:rPr>
          <w:rFonts w:ascii="Calisto MT" w:hAnsi="Calisto MT" w:eastAsia="Calibri" w:cs="Calibri"/>
          <w:sz w:val="23"/>
          <w:szCs w:val="23"/>
        </w:rPr>
        <w:t xml:space="preserve"> and it is justifiable to protect that if possible</w:t>
      </w:r>
      <w:r w:rsidRPr="00B4779C" w:rsidR="00B4779C">
        <w:rPr>
          <w:rFonts w:ascii="Calisto MT" w:hAnsi="Calisto MT" w:eastAsia="Calibri" w:cs="Calibri"/>
          <w:sz w:val="23"/>
          <w:szCs w:val="23"/>
        </w:rPr>
        <w:t xml:space="preserve">. If </w:t>
      </w:r>
      <w:r w:rsidR="00642481">
        <w:rPr>
          <w:rFonts w:ascii="Calisto MT" w:hAnsi="Calisto MT" w:eastAsia="Calibri" w:cs="Calibri"/>
          <w:sz w:val="23"/>
          <w:szCs w:val="23"/>
        </w:rPr>
        <w:t>they</w:t>
      </w:r>
      <w:r w:rsidRPr="00B4779C" w:rsidR="00B4779C">
        <w:rPr>
          <w:rFonts w:ascii="Calisto MT" w:hAnsi="Calisto MT" w:eastAsia="Calibri" w:cs="Calibri"/>
          <w:sz w:val="23"/>
          <w:szCs w:val="23"/>
        </w:rPr>
        <w:t xml:space="preserve"> dipped all the way in to the $281,600, there are still places like AS Grants, and VU Reserves that will have funding left</w:t>
      </w:r>
      <w:r w:rsidR="00A30049">
        <w:rPr>
          <w:rFonts w:ascii="Calisto MT" w:hAnsi="Calisto MT" w:eastAsia="Calibri" w:cs="Calibri"/>
          <w:sz w:val="23"/>
          <w:szCs w:val="23"/>
        </w:rPr>
        <w:t>, due to the decreased programming for spring quarter they will not be using the amount of funds they have earmarked.</w:t>
      </w:r>
      <w:r w:rsidRPr="00B4779C" w:rsidR="00B4779C">
        <w:rPr>
          <w:rFonts w:ascii="Calisto MT" w:hAnsi="Calisto MT" w:eastAsia="Calibri" w:cs="Calibri"/>
          <w:sz w:val="23"/>
          <w:szCs w:val="23"/>
        </w:rPr>
        <w:t xml:space="preserve"> Vigil said that they are not dipping into the fund at such a great level that she is concerned. She does feel if they </w:t>
      </w:r>
      <w:proofErr w:type="gramStart"/>
      <w:r w:rsidRPr="00B4779C" w:rsidR="00B4779C">
        <w:rPr>
          <w:rFonts w:ascii="Calisto MT" w:hAnsi="Calisto MT" w:eastAsia="Calibri" w:cs="Calibri"/>
          <w:sz w:val="23"/>
          <w:szCs w:val="23"/>
        </w:rPr>
        <w:t>have to</w:t>
      </w:r>
      <w:proofErr w:type="gramEnd"/>
      <w:r w:rsidRPr="00B4779C" w:rsidR="00B4779C">
        <w:rPr>
          <w:rFonts w:ascii="Calisto MT" w:hAnsi="Calisto MT" w:eastAsia="Calibri" w:cs="Calibri"/>
          <w:sz w:val="23"/>
          <w:szCs w:val="23"/>
        </w:rPr>
        <w:t xml:space="preserve"> dip in again in the Fall then that is a different conversation</w:t>
      </w:r>
      <w:r w:rsidR="00A30049">
        <w:rPr>
          <w:rFonts w:ascii="Calisto MT" w:hAnsi="Calisto MT" w:eastAsia="Calibri" w:cs="Calibri"/>
          <w:sz w:val="23"/>
          <w:szCs w:val="23"/>
        </w:rPr>
        <w:t>, as it is not sustainable</w:t>
      </w:r>
      <w:r w:rsidRPr="00B4779C" w:rsidR="00B4779C">
        <w:rPr>
          <w:rFonts w:ascii="Calisto MT" w:hAnsi="Calisto MT" w:eastAsia="Calibri" w:cs="Calibri"/>
          <w:sz w:val="23"/>
          <w:szCs w:val="23"/>
        </w:rPr>
        <w:t>. Vigil</w:t>
      </w:r>
      <w:r w:rsidR="00A30049">
        <w:rPr>
          <w:rFonts w:ascii="Calisto MT" w:hAnsi="Calisto MT" w:eastAsia="Calibri" w:cs="Calibri"/>
          <w:sz w:val="23"/>
          <w:szCs w:val="23"/>
        </w:rPr>
        <w:t xml:space="preserve"> said this is a onetime decision. She</w:t>
      </w:r>
      <w:r w:rsidRPr="00B4779C" w:rsidR="00B4779C">
        <w:rPr>
          <w:rFonts w:ascii="Calisto MT" w:hAnsi="Calisto MT" w:eastAsia="Calibri" w:cs="Calibri"/>
          <w:sz w:val="23"/>
          <w:szCs w:val="23"/>
        </w:rPr>
        <w:t xml:space="preserve"> thinks that students should feel that they are getting an optimal amount from the fees that they are paying. </w:t>
      </w:r>
      <w:r w:rsidR="00A30049">
        <w:rPr>
          <w:rFonts w:ascii="Calisto MT" w:hAnsi="Calisto MT" w:eastAsia="Calibri" w:cs="Calibri"/>
          <w:sz w:val="23"/>
          <w:szCs w:val="23"/>
        </w:rPr>
        <w:t xml:space="preserve">Jo showed the current AS Reserves balances as of February. </w:t>
      </w:r>
      <w:r w:rsidRPr="00B4779C" w:rsidR="00B4779C">
        <w:rPr>
          <w:rFonts w:ascii="Calisto MT" w:hAnsi="Calisto MT" w:eastAsia="Calibri" w:cs="Calibri"/>
          <w:sz w:val="23"/>
          <w:szCs w:val="23"/>
        </w:rPr>
        <w:t xml:space="preserve">Vigil said that if the AS had the need to fund a special project, there is still money available in the AS Grants which has a balance of </w:t>
      </w:r>
      <w:r w:rsidR="00A30049">
        <w:rPr>
          <w:rFonts w:ascii="Calisto MT" w:hAnsi="Calisto MT" w:eastAsia="Calibri" w:cs="Calibri"/>
          <w:sz w:val="23"/>
          <w:szCs w:val="23"/>
        </w:rPr>
        <w:t xml:space="preserve">about </w:t>
      </w:r>
      <w:r w:rsidRPr="00B4779C" w:rsidR="00B4779C">
        <w:rPr>
          <w:rFonts w:ascii="Calisto MT" w:hAnsi="Calisto MT" w:eastAsia="Calibri" w:cs="Calibri"/>
          <w:sz w:val="23"/>
          <w:szCs w:val="23"/>
        </w:rPr>
        <w:t>$400,000</w:t>
      </w:r>
      <w:r w:rsidR="00A30049">
        <w:rPr>
          <w:rFonts w:ascii="Calisto MT" w:hAnsi="Calisto MT" w:eastAsia="Calibri" w:cs="Calibri"/>
          <w:sz w:val="23"/>
          <w:szCs w:val="23"/>
        </w:rPr>
        <w:t xml:space="preserve"> if a request that falls within the RCWs and policies</w:t>
      </w:r>
      <w:r w:rsidRPr="00B4779C" w:rsidR="00B4779C">
        <w:rPr>
          <w:rFonts w:ascii="Calisto MT" w:hAnsi="Calisto MT" w:eastAsia="Calibri" w:cs="Calibri"/>
          <w:sz w:val="23"/>
          <w:szCs w:val="23"/>
        </w:rPr>
        <w:t>.</w:t>
      </w:r>
      <w:r w:rsidR="00A30049">
        <w:rPr>
          <w:rFonts w:ascii="Calisto MT" w:hAnsi="Calisto MT" w:eastAsia="Calibri" w:cs="Calibri"/>
          <w:sz w:val="23"/>
          <w:szCs w:val="23"/>
        </w:rPr>
        <w:t xml:space="preserve"> </w:t>
      </w:r>
    </w:p>
    <w:p w:rsidR="009E5D71" w:rsidP="00B4779C" w:rsidRDefault="00A30049" w14:paraId="112A00A3" w14:textId="293281D2">
      <w:pPr>
        <w:spacing w:before="120"/>
        <w:ind w:left="547"/>
        <w:rPr>
          <w:rFonts w:ascii="Calisto MT" w:hAnsi="Calisto MT" w:eastAsia="Calibri" w:cs="Calibri"/>
          <w:sz w:val="23"/>
          <w:szCs w:val="23"/>
        </w:rPr>
      </w:pPr>
      <w:r>
        <w:rPr>
          <w:rFonts w:ascii="Calisto MT" w:hAnsi="Calisto MT" w:eastAsia="Calibri" w:cs="Calibri"/>
          <w:sz w:val="23"/>
          <w:szCs w:val="23"/>
        </w:rPr>
        <w:t>Jo broke it down by per student fees. The fee is now set at $81.61 per student, estimates would be at 50%= $40.50, 30% = $24.30, 15%= $12.15.</w:t>
      </w:r>
      <w:r w:rsidR="008C652B">
        <w:rPr>
          <w:rFonts w:ascii="Calisto MT" w:hAnsi="Calisto MT" w:eastAsia="Calibri" w:cs="Calibri"/>
          <w:sz w:val="23"/>
          <w:szCs w:val="23"/>
        </w:rPr>
        <w:t xml:space="preserve"> Jo said as the percentage charged to students decreases, then the amount needed from reserves will increase.</w:t>
      </w:r>
      <w:r>
        <w:rPr>
          <w:rFonts w:ascii="Calisto MT" w:hAnsi="Calisto MT" w:eastAsia="Calibri" w:cs="Calibri"/>
          <w:sz w:val="23"/>
          <w:szCs w:val="23"/>
        </w:rPr>
        <w:t xml:space="preserve"> </w:t>
      </w:r>
      <w:r w:rsidR="009E5D71">
        <w:rPr>
          <w:rFonts w:ascii="Calisto MT" w:hAnsi="Calisto MT" w:eastAsia="Calibri" w:cs="Calibri"/>
          <w:sz w:val="23"/>
          <w:szCs w:val="23"/>
        </w:rPr>
        <w:t xml:space="preserve">Jo included the FY’21 area to help bring greater perspective. The numbers are assuming a 5% decrease in enrollment and no increase in the fee. Based on that the AS would be </w:t>
      </w:r>
      <w:r w:rsidR="0073106E">
        <w:rPr>
          <w:rFonts w:ascii="Calisto MT" w:hAnsi="Calisto MT" w:eastAsia="Calibri" w:cs="Calibri"/>
          <w:sz w:val="23"/>
          <w:szCs w:val="23"/>
        </w:rPr>
        <w:t xml:space="preserve">over budget at the currently requested rates. If they didn’t reduce their budget there is a possibility to use funding out of the AS Reserves to cover this amount needed. Vigil said that they want students to make an informed decision about spring quarter. The decision they make now could have a lasting impact because they believe that Covid-19 and the economic downturn will have a lasting impact. They currently have a deficit of $187,000 for FY’21. If they collect no funding then they will cover this out of reserves, if they collect </w:t>
      </w:r>
      <w:r w:rsidR="003A6443">
        <w:rPr>
          <w:rFonts w:ascii="Calisto MT" w:hAnsi="Calisto MT" w:eastAsia="Calibri" w:cs="Calibri"/>
          <w:sz w:val="23"/>
          <w:szCs w:val="23"/>
        </w:rPr>
        <w:t>15%,</w:t>
      </w:r>
      <w:r w:rsidR="0073106E">
        <w:rPr>
          <w:rFonts w:ascii="Calisto MT" w:hAnsi="Calisto MT" w:eastAsia="Calibri" w:cs="Calibri"/>
          <w:sz w:val="23"/>
          <w:szCs w:val="23"/>
        </w:rPr>
        <w:t xml:space="preserve"> they are in a better situation, if they collect 30%</w:t>
      </w:r>
      <w:r w:rsidR="003A6443">
        <w:rPr>
          <w:rFonts w:ascii="Calisto MT" w:hAnsi="Calisto MT" w:eastAsia="Calibri" w:cs="Calibri"/>
          <w:sz w:val="23"/>
          <w:szCs w:val="23"/>
        </w:rPr>
        <w:t>,</w:t>
      </w:r>
      <w:r w:rsidR="0073106E">
        <w:rPr>
          <w:rFonts w:ascii="Calisto MT" w:hAnsi="Calisto MT" w:eastAsia="Calibri" w:cs="Calibri"/>
          <w:sz w:val="23"/>
          <w:szCs w:val="23"/>
        </w:rPr>
        <w:t xml:space="preserve"> it’s even better, if they collect 50% they actually may have funding left at the end of the year.</w:t>
      </w:r>
      <w:r w:rsidR="003A6443">
        <w:rPr>
          <w:rFonts w:ascii="Calisto MT" w:hAnsi="Calisto MT" w:eastAsia="Calibri" w:cs="Calibri"/>
          <w:sz w:val="23"/>
          <w:szCs w:val="23"/>
        </w:rPr>
        <w:t xml:space="preserve"> If they collected 100%, they will have more than what they need and that is why they are hoping not to do this. They don’t want to take more funding than they need. </w:t>
      </w:r>
    </w:p>
    <w:p w:rsidR="002D090D" w:rsidP="00B4779C" w:rsidRDefault="009D1178" w14:paraId="211C0A19" w14:textId="77777777">
      <w:pPr>
        <w:spacing w:before="120"/>
        <w:ind w:left="547"/>
        <w:rPr>
          <w:rFonts w:ascii="Calisto MT" w:hAnsi="Calisto MT" w:eastAsia="Calibri" w:cs="Calibri"/>
          <w:sz w:val="23"/>
          <w:szCs w:val="23"/>
        </w:rPr>
      </w:pPr>
      <w:r w:rsidRPr="00966DEE">
        <w:rPr>
          <w:rFonts w:ascii="Calisto MT" w:hAnsi="Calisto MT" w:eastAsia="Calibri" w:cs="Calibri"/>
          <w:bCs/>
          <w:sz w:val="23"/>
          <w:szCs w:val="23"/>
        </w:rPr>
        <w:t>Ayelasomayajula</w:t>
      </w:r>
      <w:r>
        <w:rPr>
          <w:rFonts w:ascii="Calisto MT" w:hAnsi="Calisto MT" w:eastAsia="Calibri" w:cs="Calibri"/>
          <w:bCs/>
          <w:sz w:val="23"/>
          <w:szCs w:val="23"/>
        </w:rPr>
        <w:t xml:space="preserve"> asked</w:t>
      </w:r>
      <w:r w:rsidRPr="00B4779C" w:rsidR="00B4779C">
        <w:rPr>
          <w:rFonts w:ascii="Calisto MT" w:hAnsi="Calisto MT" w:eastAsia="Calibri" w:cs="Calibri"/>
          <w:sz w:val="23"/>
          <w:szCs w:val="23"/>
        </w:rPr>
        <w:t xml:space="preserve"> why </w:t>
      </w:r>
      <w:r>
        <w:rPr>
          <w:rFonts w:ascii="Calisto MT" w:hAnsi="Calisto MT" w:eastAsia="Calibri" w:cs="Calibri"/>
          <w:sz w:val="23"/>
          <w:szCs w:val="23"/>
        </w:rPr>
        <w:t xml:space="preserve">they </w:t>
      </w:r>
      <w:r w:rsidRPr="00B4779C" w:rsidR="00B4779C">
        <w:rPr>
          <w:rFonts w:ascii="Calisto MT" w:hAnsi="Calisto MT" w:eastAsia="Calibri" w:cs="Calibri"/>
          <w:sz w:val="23"/>
          <w:szCs w:val="23"/>
        </w:rPr>
        <w:t>wouldn’t</w:t>
      </w:r>
      <w:r>
        <w:rPr>
          <w:rFonts w:ascii="Calisto MT" w:hAnsi="Calisto MT" w:eastAsia="Calibri" w:cs="Calibri"/>
          <w:sz w:val="23"/>
          <w:szCs w:val="23"/>
        </w:rPr>
        <w:t xml:space="preserve"> </w:t>
      </w:r>
      <w:r w:rsidRPr="00B4779C" w:rsidR="00B4779C">
        <w:rPr>
          <w:rFonts w:ascii="Calisto MT" w:hAnsi="Calisto MT" w:eastAsia="Calibri" w:cs="Calibri"/>
          <w:sz w:val="23"/>
          <w:szCs w:val="23"/>
        </w:rPr>
        <w:t xml:space="preserve">want to be closer to </w:t>
      </w:r>
      <w:r>
        <w:rPr>
          <w:rFonts w:ascii="Calisto MT" w:hAnsi="Calisto MT" w:eastAsia="Calibri" w:cs="Calibri"/>
          <w:sz w:val="23"/>
          <w:szCs w:val="23"/>
        </w:rPr>
        <w:t>charging no fees for the AS</w:t>
      </w:r>
      <w:r w:rsidR="003A6443">
        <w:rPr>
          <w:rFonts w:ascii="Calisto MT" w:hAnsi="Calisto MT" w:eastAsia="Calibri" w:cs="Calibri"/>
          <w:sz w:val="23"/>
          <w:szCs w:val="23"/>
        </w:rPr>
        <w:t xml:space="preserve"> knowing that students don’t want to pay this fee</w:t>
      </w:r>
      <w:r w:rsidRPr="00B4779C" w:rsidR="00B4779C">
        <w:rPr>
          <w:rFonts w:ascii="Calisto MT" w:hAnsi="Calisto MT" w:eastAsia="Calibri" w:cs="Calibri"/>
          <w:sz w:val="23"/>
          <w:szCs w:val="23"/>
        </w:rPr>
        <w:t>. Jo said that</w:t>
      </w:r>
      <w:r w:rsidR="003A6443">
        <w:rPr>
          <w:rFonts w:ascii="Calisto MT" w:hAnsi="Calisto MT" w:eastAsia="Calibri" w:cs="Calibri"/>
          <w:sz w:val="23"/>
          <w:szCs w:val="23"/>
        </w:rPr>
        <w:t xml:space="preserve"> in the past</w:t>
      </w:r>
      <w:r w:rsidRPr="00B4779C" w:rsidR="00B4779C">
        <w:rPr>
          <w:rFonts w:ascii="Calisto MT" w:hAnsi="Calisto MT" w:eastAsia="Calibri" w:cs="Calibri"/>
          <w:sz w:val="23"/>
          <w:szCs w:val="23"/>
        </w:rPr>
        <w:t xml:space="preserve"> they have been cautious </w:t>
      </w:r>
      <w:r w:rsidR="003A6443">
        <w:rPr>
          <w:rFonts w:ascii="Calisto MT" w:hAnsi="Calisto MT" w:eastAsia="Calibri" w:cs="Calibri"/>
          <w:sz w:val="23"/>
          <w:szCs w:val="23"/>
        </w:rPr>
        <w:t>about budgeting and spending from AS Reserves</w:t>
      </w:r>
      <w:r w:rsidR="00E44662">
        <w:rPr>
          <w:rFonts w:ascii="Calisto MT" w:hAnsi="Calisto MT" w:eastAsia="Calibri" w:cs="Calibri"/>
          <w:sz w:val="23"/>
          <w:szCs w:val="23"/>
        </w:rPr>
        <w:t xml:space="preserve"> and t</w:t>
      </w:r>
      <w:r w:rsidR="003A6443">
        <w:rPr>
          <w:rFonts w:ascii="Calisto MT" w:hAnsi="Calisto MT" w:eastAsia="Calibri" w:cs="Calibri"/>
          <w:sz w:val="23"/>
          <w:szCs w:val="23"/>
        </w:rPr>
        <w:t>his has left them with a very healthy AS Reserves balance.</w:t>
      </w:r>
      <w:r w:rsidR="00E44662">
        <w:rPr>
          <w:rFonts w:ascii="Calisto MT" w:hAnsi="Calisto MT" w:eastAsia="Calibri" w:cs="Calibri"/>
          <w:sz w:val="23"/>
          <w:szCs w:val="23"/>
        </w:rPr>
        <w:t xml:space="preserve"> Now </w:t>
      </w:r>
      <w:r w:rsidRPr="00B4779C" w:rsidR="00B4779C">
        <w:rPr>
          <w:rFonts w:ascii="Calisto MT" w:hAnsi="Calisto MT" w:eastAsia="Calibri" w:cs="Calibri"/>
          <w:sz w:val="23"/>
          <w:szCs w:val="23"/>
        </w:rPr>
        <w:t>seems like a good time to</w:t>
      </w:r>
      <w:r w:rsidR="00E44662">
        <w:rPr>
          <w:rFonts w:ascii="Calisto MT" w:hAnsi="Calisto MT" w:eastAsia="Calibri" w:cs="Calibri"/>
          <w:sz w:val="23"/>
          <w:szCs w:val="23"/>
        </w:rPr>
        <w:t xml:space="preserve"> budget a little bit tighter. Even the estimates from programming and personnel may be a little higher than they need. That’s one point to consider, but the other is that they don’t know. They</w:t>
      </w:r>
      <w:r w:rsidRPr="00B4779C" w:rsidR="00B4779C">
        <w:rPr>
          <w:rFonts w:ascii="Calisto MT" w:hAnsi="Calisto MT" w:eastAsia="Calibri" w:cs="Calibri"/>
          <w:sz w:val="23"/>
          <w:szCs w:val="23"/>
        </w:rPr>
        <w:t xml:space="preserve"> </w:t>
      </w:r>
      <w:r w:rsidR="00E44662">
        <w:rPr>
          <w:rFonts w:ascii="Calisto MT" w:hAnsi="Calisto MT" w:eastAsia="Calibri" w:cs="Calibri"/>
          <w:sz w:val="23"/>
          <w:szCs w:val="23"/>
        </w:rPr>
        <w:t xml:space="preserve">are being asked to project for next year a 5% and a 10% decrease in enrolment. If there was a 10% </w:t>
      </w:r>
      <w:r w:rsidR="002D090D">
        <w:rPr>
          <w:rFonts w:ascii="Calisto MT" w:hAnsi="Calisto MT" w:eastAsia="Calibri" w:cs="Calibri"/>
          <w:sz w:val="23"/>
          <w:szCs w:val="23"/>
        </w:rPr>
        <w:t>decrease,</w:t>
      </w:r>
      <w:r w:rsidR="00E44662">
        <w:rPr>
          <w:rFonts w:ascii="Calisto MT" w:hAnsi="Calisto MT" w:eastAsia="Calibri" w:cs="Calibri"/>
          <w:sz w:val="23"/>
          <w:szCs w:val="23"/>
        </w:rPr>
        <w:t xml:space="preserve"> they would be about $350,000 over budget with the base budgets as requested.</w:t>
      </w:r>
      <w:r w:rsidRPr="00B4779C" w:rsidR="00B4779C">
        <w:rPr>
          <w:rFonts w:ascii="Calisto MT" w:hAnsi="Calisto MT" w:eastAsia="Calibri" w:cs="Calibri"/>
          <w:sz w:val="23"/>
          <w:szCs w:val="23"/>
        </w:rPr>
        <w:t xml:space="preserve"> Griffis thinks an important factor to consider in the spring is how well do we think that AS Staff are going to be able to innovate in</w:t>
      </w:r>
      <w:r w:rsidR="002D090D">
        <w:rPr>
          <w:rFonts w:ascii="Calisto MT" w:hAnsi="Calisto MT" w:eastAsia="Calibri" w:cs="Calibri"/>
          <w:sz w:val="23"/>
          <w:szCs w:val="23"/>
        </w:rPr>
        <w:t xml:space="preserve"> terms</w:t>
      </w:r>
      <w:r w:rsidRPr="00B4779C" w:rsidR="00B4779C">
        <w:rPr>
          <w:rFonts w:ascii="Calisto MT" w:hAnsi="Calisto MT" w:eastAsia="Calibri" w:cs="Calibri"/>
          <w:sz w:val="23"/>
          <w:szCs w:val="23"/>
        </w:rPr>
        <w:t xml:space="preserve"> programming</w:t>
      </w:r>
      <w:r w:rsidR="002D090D">
        <w:rPr>
          <w:rFonts w:ascii="Calisto MT" w:hAnsi="Calisto MT" w:eastAsia="Calibri" w:cs="Calibri"/>
          <w:sz w:val="23"/>
          <w:szCs w:val="23"/>
        </w:rPr>
        <w:t>, especially if it remains online through the fall</w:t>
      </w:r>
      <w:r w:rsidRPr="00B4779C" w:rsidR="00B4779C">
        <w:rPr>
          <w:rFonts w:ascii="Calisto MT" w:hAnsi="Calisto MT" w:eastAsia="Calibri" w:cs="Calibri"/>
          <w:sz w:val="23"/>
          <w:szCs w:val="23"/>
        </w:rPr>
        <w:t>. He wonders if people will be able to justify the fee money more to students in the fall.</w:t>
      </w:r>
      <w:r w:rsidR="002D090D">
        <w:rPr>
          <w:rFonts w:ascii="Calisto MT" w:hAnsi="Calisto MT" w:eastAsia="Calibri" w:cs="Calibri"/>
          <w:sz w:val="23"/>
          <w:szCs w:val="23"/>
        </w:rPr>
        <w:t xml:space="preserve"> He feels that with the added time it may be clearer to students how the money is spent.</w:t>
      </w:r>
      <w:r w:rsidRPr="00B4779C" w:rsidR="00B4779C">
        <w:rPr>
          <w:rFonts w:ascii="Calisto MT" w:hAnsi="Calisto MT" w:eastAsia="Calibri" w:cs="Calibri"/>
          <w:sz w:val="23"/>
          <w:szCs w:val="23"/>
        </w:rPr>
        <w:t xml:space="preserve"> Jo said that decisions for spring do not have to lock the AS in to what may happen in the fall.</w:t>
      </w:r>
      <w:r w:rsidR="002D090D">
        <w:rPr>
          <w:rFonts w:ascii="Calisto MT" w:hAnsi="Calisto MT" w:eastAsia="Calibri" w:cs="Calibri"/>
          <w:sz w:val="23"/>
          <w:szCs w:val="23"/>
        </w:rPr>
        <w:t xml:space="preserve"> They will also be able to better estimate online programming expenses after doing it for a quarter.</w:t>
      </w:r>
    </w:p>
    <w:p w:rsidR="003A5A6F" w:rsidP="00B4779C" w:rsidRDefault="00B4779C" w14:paraId="5AF227C9" w14:textId="77777777">
      <w:pPr>
        <w:spacing w:before="120"/>
        <w:ind w:left="547"/>
        <w:rPr>
          <w:rFonts w:ascii="Calisto MT" w:hAnsi="Calisto MT" w:eastAsia="Calibri" w:cs="Calibri"/>
          <w:sz w:val="23"/>
          <w:szCs w:val="23"/>
        </w:rPr>
      </w:pPr>
      <w:r w:rsidRPr="00B4779C">
        <w:rPr>
          <w:rFonts w:ascii="Calisto MT" w:hAnsi="Calisto MT" w:eastAsia="Calibri" w:cs="Calibri"/>
          <w:sz w:val="23"/>
          <w:szCs w:val="23"/>
        </w:rPr>
        <w:t xml:space="preserve">Alexander said that there is a need to focus on now and the AS </w:t>
      </w:r>
      <w:proofErr w:type="gramStart"/>
      <w:r w:rsidRPr="00B4779C">
        <w:rPr>
          <w:rFonts w:ascii="Calisto MT" w:hAnsi="Calisto MT" w:eastAsia="Calibri" w:cs="Calibri"/>
          <w:sz w:val="23"/>
          <w:szCs w:val="23"/>
        </w:rPr>
        <w:t>has to</w:t>
      </w:r>
      <w:proofErr w:type="gramEnd"/>
      <w:r w:rsidRPr="00B4779C">
        <w:rPr>
          <w:rFonts w:ascii="Calisto MT" w:hAnsi="Calisto MT" w:eastAsia="Calibri" w:cs="Calibri"/>
          <w:sz w:val="23"/>
          <w:szCs w:val="23"/>
        </w:rPr>
        <w:t xml:space="preserve"> see itself not in just one quarter</w:t>
      </w:r>
      <w:r w:rsidR="002D090D">
        <w:rPr>
          <w:rFonts w:ascii="Calisto MT" w:hAnsi="Calisto MT" w:eastAsia="Calibri" w:cs="Calibri"/>
          <w:sz w:val="23"/>
          <w:szCs w:val="23"/>
        </w:rPr>
        <w:t>, or even two quarters,</w:t>
      </w:r>
      <w:r w:rsidRPr="00B4779C">
        <w:rPr>
          <w:rFonts w:ascii="Calisto MT" w:hAnsi="Calisto MT" w:eastAsia="Calibri" w:cs="Calibri"/>
          <w:sz w:val="23"/>
          <w:szCs w:val="23"/>
        </w:rPr>
        <w:t xml:space="preserve"> but in the next year</w:t>
      </w:r>
      <w:r w:rsidR="002D090D">
        <w:rPr>
          <w:rFonts w:ascii="Calisto MT" w:hAnsi="Calisto MT" w:eastAsia="Calibri" w:cs="Calibri"/>
          <w:sz w:val="23"/>
          <w:szCs w:val="23"/>
        </w:rPr>
        <w:t xml:space="preserve"> and the next five years. If this continues, t</w:t>
      </w:r>
      <w:r w:rsidRPr="00B4779C">
        <w:rPr>
          <w:rFonts w:ascii="Calisto MT" w:hAnsi="Calisto MT" w:eastAsia="Calibri" w:cs="Calibri"/>
          <w:sz w:val="23"/>
          <w:szCs w:val="23"/>
        </w:rPr>
        <w:t>hey want to plan for the worst and hope for the best</w:t>
      </w:r>
      <w:r w:rsidR="002D090D">
        <w:rPr>
          <w:rFonts w:ascii="Calisto MT" w:hAnsi="Calisto MT" w:eastAsia="Calibri" w:cs="Calibri"/>
          <w:sz w:val="23"/>
          <w:szCs w:val="23"/>
        </w:rPr>
        <w:t xml:space="preserve"> and somewhere in the middle is where it may end up</w:t>
      </w:r>
      <w:r w:rsidRPr="00B4779C">
        <w:rPr>
          <w:rFonts w:ascii="Calisto MT" w:hAnsi="Calisto MT" w:eastAsia="Calibri" w:cs="Calibri"/>
          <w:sz w:val="23"/>
          <w:szCs w:val="23"/>
        </w:rPr>
        <w:t>. Alexander thinks that if they set a precedent for</w:t>
      </w:r>
      <w:r w:rsidR="002D090D">
        <w:rPr>
          <w:rFonts w:ascii="Calisto MT" w:hAnsi="Calisto MT" w:eastAsia="Calibri" w:cs="Calibri"/>
          <w:sz w:val="23"/>
          <w:szCs w:val="23"/>
        </w:rPr>
        <w:t xml:space="preserve"> hearing students and offering a</w:t>
      </w:r>
      <w:r w:rsidRPr="00B4779C">
        <w:rPr>
          <w:rFonts w:ascii="Calisto MT" w:hAnsi="Calisto MT" w:eastAsia="Calibri" w:cs="Calibri"/>
          <w:sz w:val="23"/>
          <w:szCs w:val="23"/>
        </w:rPr>
        <w:t xml:space="preserve"> fee reduction, this expectation may be considered in the future if classes are still online for fall.</w:t>
      </w:r>
      <w:r w:rsidR="00152D81">
        <w:rPr>
          <w:rFonts w:ascii="Calisto MT" w:hAnsi="Calisto MT" w:eastAsia="Calibri" w:cs="Calibri"/>
          <w:sz w:val="23"/>
          <w:szCs w:val="23"/>
        </w:rPr>
        <w:t xml:space="preserve"> This is a precedent setting time.</w:t>
      </w:r>
      <w:r w:rsidRPr="00B4779C">
        <w:rPr>
          <w:rFonts w:ascii="Calisto MT" w:hAnsi="Calisto MT" w:eastAsia="Calibri" w:cs="Calibri"/>
          <w:sz w:val="23"/>
          <w:szCs w:val="23"/>
        </w:rPr>
        <w:t xml:space="preserve"> If they plan on having the same services, then the reserves could </w:t>
      </w:r>
      <w:r w:rsidR="00152D81">
        <w:rPr>
          <w:rFonts w:ascii="Calisto MT" w:hAnsi="Calisto MT" w:eastAsia="Calibri" w:cs="Calibri"/>
          <w:sz w:val="23"/>
          <w:szCs w:val="23"/>
        </w:rPr>
        <w:t xml:space="preserve">be eaten </w:t>
      </w:r>
      <w:r w:rsidR="00152D81">
        <w:rPr>
          <w:rFonts w:ascii="Calisto MT" w:hAnsi="Calisto MT" w:eastAsia="Calibri" w:cs="Calibri"/>
          <w:sz w:val="23"/>
          <w:szCs w:val="23"/>
        </w:rPr>
        <w:lastRenderedPageBreak/>
        <w:t>up</w:t>
      </w:r>
      <w:r w:rsidRPr="00B4779C">
        <w:rPr>
          <w:rFonts w:ascii="Calisto MT" w:hAnsi="Calisto MT" w:eastAsia="Calibri" w:cs="Calibri"/>
          <w:sz w:val="23"/>
          <w:szCs w:val="23"/>
        </w:rPr>
        <w:t xml:space="preserve"> in one or two quarters. Alexander said that people will have some grace for making a statement now, but they may </w:t>
      </w:r>
      <w:r w:rsidR="00152D81">
        <w:rPr>
          <w:rFonts w:ascii="Calisto MT" w:hAnsi="Calisto MT" w:eastAsia="Calibri" w:cs="Calibri"/>
          <w:sz w:val="23"/>
          <w:szCs w:val="23"/>
        </w:rPr>
        <w:t xml:space="preserve">also </w:t>
      </w:r>
      <w:r w:rsidRPr="00B4779C">
        <w:rPr>
          <w:rFonts w:ascii="Calisto MT" w:hAnsi="Calisto MT" w:eastAsia="Calibri" w:cs="Calibri"/>
          <w:sz w:val="23"/>
          <w:szCs w:val="23"/>
        </w:rPr>
        <w:t xml:space="preserve">expect </w:t>
      </w:r>
      <w:r w:rsidR="00152D81">
        <w:rPr>
          <w:rFonts w:ascii="Calisto MT" w:hAnsi="Calisto MT" w:eastAsia="Calibri" w:cs="Calibri"/>
          <w:sz w:val="23"/>
          <w:szCs w:val="23"/>
        </w:rPr>
        <w:t>these great decreases</w:t>
      </w:r>
      <w:r w:rsidRPr="00B4779C">
        <w:rPr>
          <w:rFonts w:ascii="Calisto MT" w:hAnsi="Calisto MT" w:eastAsia="Calibri" w:cs="Calibri"/>
          <w:sz w:val="23"/>
          <w:szCs w:val="23"/>
        </w:rPr>
        <w:t xml:space="preserve"> in the future. </w:t>
      </w:r>
      <w:proofErr w:type="spellStart"/>
      <w:r w:rsidRPr="00B4779C">
        <w:rPr>
          <w:rFonts w:ascii="Calisto MT" w:hAnsi="Calisto MT" w:eastAsia="Calibri" w:cs="Calibri"/>
          <w:sz w:val="23"/>
          <w:szCs w:val="23"/>
        </w:rPr>
        <w:t>Defiesta</w:t>
      </w:r>
      <w:proofErr w:type="spellEnd"/>
      <w:r w:rsidRPr="00B4779C">
        <w:rPr>
          <w:rFonts w:ascii="Calisto MT" w:hAnsi="Calisto MT" w:eastAsia="Calibri" w:cs="Calibri"/>
          <w:sz w:val="23"/>
          <w:szCs w:val="23"/>
        </w:rPr>
        <w:t xml:space="preserve"> said that getting as close to 0% as possible</w:t>
      </w:r>
      <w:r w:rsidR="001747FB">
        <w:rPr>
          <w:rFonts w:ascii="Calisto MT" w:hAnsi="Calisto MT" w:eastAsia="Calibri" w:cs="Calibri"/>
          <w:sz w:val="23"/>
          <w:szCs w:val="23"/>
        </w:rPr>
        <w:t>,</w:t>
      </w:r>
      <w:r w:rsidRPr="00B4779C">
        <w:rPr>
          <w:rFonts w:ascii="Calisto MT" w:hAnsi="Calisto MT" w:eastAsia="Calibri" w:cs="Calibri"/>
          <w:sz w:val="23"/>
          <w:szCs w:val="23"/>
        </w:rPr>
        <w:t xml:space="preserve"> even if it is not zero. She doesn’t think it is setting a bad precedent to help students now</w:t>
      </w:r>
      <w:r w:rsidR="001747FB">
        <w:rPr>
          <w:rFonts w:ascii="Calisto MT" w:hAnsi="Calisto MT" w:eastAsia="Calibri" w:cs="Calibri"/>
          <w:sz w:val="23"/>
          <w:szCs w:val="23"/>
        </w:rPr>
        <w:t>, since it is situational</w:t>
      </w:r>
      <w:r w:rsidRPr="00B4779C">
        <w:rPr>
          <w:rFonts w:ascii="Calisto MT" w:hAnsi="Calisto MT" w:eastAsia="Calibri" w:cs="Calibri"/>
          <w:sz w:val="23"/>
          <w:szCs w:val="23"/>
        </w:rPr>
        <w:t>. Especially since they are not able to reduce tuition</w:t>
      </w:r>
      <w:r w:rsidR="001747FB">
        <w:rPr>
          <w:rFonts w:ascii="Calisto MT" w:hAnsi="Calisto MT" w:eastAsia="Calibri" w:cs="Calibri"/>
          <w:sz w:val="23"/>
          <w:szCs w:val="23"/>
        </w:rPr>
        <w:t xml:space="preserve"> at this point</w:t>
      </w:r>
      <w:r w:rsidRPr="00B4779C">
        <w:rPr>
          <w:rFonts w:ascii="Calisto MT" w:hAnsi="Calisto MT" w:eastAsia="Calibri" w:cs="Calibri"/>
          <w:sz w:val="23"/>
          <w:szCs w:val="23"/>
        </w:rPr>
        <w:t>. She thinks it might be better to look at 15% or</w:t>
      </w:r>
      <w:r w:rsidR="001747FB">
        <w:rPr>
          <w:rFonts w:ascii="Calisto MT" w:hAnsi="Calisto MT" w:eastAsia="Calibri" w:cs="Calibri"/>
          <w:sz w:val="23"/>
          <w:szCs w:val="23"/>
        </w:rPr>
        <w:t xml:space="preserve"> at little bit</w:t>
      </w:r>
      <w:r w:rsidRPr="00B4779C">
        <w:rPr>
          <w:rFonts w:ascii="Calisto MT" w:hAnsi="Calisto MT" w:eastAsia="Calibri" w:cs="Calibri"/>
          <w:sz w:val="23"/>
          <w:szCs w:val="23"/>
        </w:rPr>
        <w:t xml:space="preserve"> less. </w:t>
      </w:r>
    </w:p>
    <w:p w:rsidR="00B4779C" w:rsidP="00B4779C" w:rsidRDefault="00B4779C" w14:paraId="42C69174" w14:textId="3DC4CE9C">
      <w:pPr>
        <w:spacing w:before="120"/>
        <w:ind w:left="547"/>
        <w:rPr>
          <w:rFonts w:ascii="Calisto MT" w:hAnsi="Calisto MT" w:eastAsia="Calibri" w:cs="Calibri"/>
          <w:sz w:val="23"/>
          <w:szCs w:val="23"/>
        </w:rPr>
      </w:pPr>
      <w:r w:rsidRPr="00B4779C">
        <w:rPr>
          <w:rFonts w:ascii="Calisto MT" w:hAnsi="Calisto MT" w:eastAsia="Calibri" w:cs="Calibri"/>
          <w:sz w:val="23"/>
          <w:szCs w:val="23"/>
        </w:rPr>
        <w:t>Jo said that this looks comfortable for spring 2020 in part because they have the $340,071 beginning balance</w:t>
      </w:r>
      <w:r w:rsidR="003A5A6F">
        <w:rPr>
          <w:rFonts w:ascii="Calisto MT" w:hAnsi="Calisto MT" w:eastAsia="Calibri" w:cs="Calibri"/>
          <w:sz w:val="23"/>
          <w:szCs w:val="23"/>
        </w:rPr>
        <w:t xml:space="preserve"> due to </w:t>
      </w:r>
      <w:r w:rsidR="00086E25">
        <w:rPr>
          <w:rFonts w:ascii="Calisto MT" w:hAnsi="Calisto MT" w:eastAsia="Calibri" w:cs="Calibri"/>
          <w:sz w:val="23"/>
          <w:szCs w:val="23"/>
        </w:rPr>
        <w:t xml:space="preserve">more revenue than expected, </w:t>
      </w:r>
      <w:r w:rsidR="003A5A6F">
        <w:rPr>
          <w:rFonts w:ascii="Calisto MT" w:hAnsi="Calisto MT" w:eastAsia="Calibri" w:cs="Calibri"/>
          <w:sz w:val="23"/>
          <w:szCs w:val="23"/>
        </w:rPr>
        <w:t>some vacancies</w:t>
      </w:r>
      <w:r w:rsidR="00086E25">
        <w:rPr>
          <w:rFonts w:ascii="Calisto MT" w:hAnsi="Calisto MT" w:eastAsia="Calibri" w:cs="Calibri"/>
          <w:sz w:val="23"/>
          <w:szCs w:val="23"/>
        </w:rPr>
        <w:t>,</w:t>
      </w:r>
      <w:r w:rsidR="003A5A6F">
        <w:rPr>
          <w:rFonts w:ascii="Calisto MT" w:hAnsi="Calisto MT" w:eastAsia="Calibri" w:cs="Calibri"/>
          <w:sz w:val="23"/>
          <w:szCs w:val="23"/>
        </w:rPr>
        <w:t xml:space="preserve"> and other unexpected savings</w:t>
      </w:r>
      <w:r w:rsidRPr="00B4779C">
        <w:rPr>
          <w:rFonts w:ascii="Calisto MT" w:hAnsi="Calisto MT" w:eastAsia="Calibri" w:cs="Calibri"/>
          <w:sz w:val="23"/>
          <w:szCs w:val="23"/>
        </w:rPr>
        <w:t xml:space="preserve">. This will not necessarily be the case next year. Jo is </w:t>
      </w:r>
      <w:r w:rsidR="0025211B">
        <w:rPr>
          <w:rFonts w:ascii="Calisto MT" w:hAnsi="Calisto MT" w:eastAsia="Calibri" w:cs="Calibri"/>
          <w:sz w:val="23"/>
          <w:szCs w:val="23"/>
        </w:rPr>
        <w:t>also working on a</w:t>
      </w:r>
      <w:r w:rsidRPr="00B4779C">
        <w:rPr>
          <w:rFonts w:ascii="Calisto MT" w:hAnsi="Calisto MT" w:eastAsia="Calibri" w:cs="Calibri"/>
          <w:sz w:val="23"/>
          <w:szCs w:val="23"/>
        </w:rPr>
        <w:t xml:space="preserve"> 10% model</w:t>
      </w:r>
      <w:r w:rsidR="0025211B">
        <w:rPr>
          <w:rFonts w:ascii="Calisto MT" w:hAnsi="Calisto MT" w:eastAsia="Calibri" w:cs="Calibri"/>
          <w:sz w:val="23"/>
          <w:szCs w:val="23"/>
        </w:rPr>
        <w:t xml:space="preserve"> in the online document</w:t>
      </w:r>
      <w:r w:rsidRPr="00B4779C">
        <w:rPr>
          <w:rFonts w:ascii="Calisto MT" w:hAnsi="Calisto MT" w:eastAsia="Calibri" w:cs="Calibri"/>
          <w:sz w:val="23"/>
          <w:szCs w:val="23"/>
        </w:rPr>
        <w:t xml:space="preserve">. </w:t>
      </w:r>
      <w:proofErr w:type="spellStart"/>
      <w:r w:rsidRPr="00B4779C">
        <w:rPr>
          <w:rFonts w:ascii="Calisto MT" w:hAnsi="Calisto MT" w:eastAsia="Calibri" w:cs="Calibri"/>
          <w:sz w:val="23"/>
          <w:szCs w:val="23"/>
        </w:rPr>
        <w:t>Zerai</w:t>
      </w:r>
      <w:proofErr w:type="spellEnd"/>
      <w:r w:rsidRPr="00B4779C">
        <w:rPr>
          <w:rFonts w:ascii="Calisto MT" w:hAnsi="Calisto MT" w:eastAsia="Calibri" w:cs="Calibri"/>
          <w:sz w:val="23"/>
          <w:szCs w:val="23"/>
        </w:rPr>
        <w:t xml:space="preserve"> thinks that this might go from October to November. She doesn’t think they should charge 10% now and then 100% in the fall. Ballard wondered about student employment in terms of how long they can continue to employ this many people</w:t>
      </w:r>
      <w:r w:rsidR="0017588C">
        <w:rPr>
          <w:rFonts w:ascii="Calisto MT" w:hAnsi="Calisto MT" w:eastAsia="Calibri" w:cs="Calibri"/>
          <w:sz w:val="23"/>
          <w:szCs w:val="23"/>
        </w:rPr>
        <w:t xml:space="preserve"> at their normal hours</w:t>
      </w:r>
      <w:r w:rsidRPr="00B4779C">
        <w:rPr>
          <w:rFonts w:ascii="Calisto MT" w:hAnsi="Calisto MT" w:eastAsia="Calibri" w:cs="Calibri"/>
          <w:sz w:val="23"/>
          <w:szCs w:val="23"/>
        </w:rPr>
        <w:t>, and yet it would be hard to reduce these jobs as well.</w:t>
      </w:r>
      <w:r w:rsidR="00917149">
        <w:rPr>
          <w:rFonts w:ascii="Calisto MT" w:hAnsi="Calisto MT" w:eastAsia="Calibri" w:cs="Calibri"/>
          <w:sz w:val="23"/>
          <w:szCs w:val="23"/>
        </w:rPr>
        <w:t xml:space="preserve"> These jobs give students resources </w:t>
      </w:r>
      <w:proofErr w:type="gramStart"/>
      <w:r w:rsidR="00917149">
        <w:rPr>
          <w:rFonts w:ascii="Calisto MT" w:hAnsi="Calisto MT" w:eastAsia="Calibri" w:cs="Calibri"/>
          <w:sz w:val="23"/>
          <w:szCs w:val="23"/>
        </w:rPr>
        <w:t>as a way to</w:t>
      </w:r>
      <w:proofErr w:type="gramEnd"/>
      <w:r w:rsidR="00917149">
        <w:rPr>
          <w:rFonts w:ascii="Calisto MT" w:hAnsi="Calisto MT" w:eastAsia="Calibri" w:cs="Calibri"/>
          <w:sz w:val="23"/>
          <w:szCs w:val="23"/>
        </w:rPr>
        <w:t xml:space="preserve"> fund their schooling and living expenses</w:t>
      </w:r>
      <w:r w:rsidRPr="00B4779C">
        <w:rPr>
          <w:rFonts w:ascii="Calisto MT" w:hAnsi="Calisto MT" w:eastAsia="Calibri" w:cs="Calibri"/>
          <w:sz w:val="23"/>
          <w:szCs w:val="23"/>
        </w:rPr>
        <w:t xml:space="preserve"> She understands the want for no fee, but also weighing the down sides of that</w:t>
      </w:r>
      <w:r w:rsidR="00917149">
        <w:rPr>
          <w:rFonts w:ascii="Calisto MT" w:hAnsi="Calisto MT" w:eastAsia="Calibri" w:cs="Calibri"/>
          <w:sz w:val="23"/>
          <w:szCs w:val="23"/>
        </w:rPr>
        <w:t xml:space="preserve"> and t</w:t>
      </w:r>
      <w:r w:rsidRPr="00B4779C">
        <w:rPr>
          <w:rFonts w:ascii="Calisto MT" w:hAnsi="Calisto MT" w:eastAsia="Calibri" w:cs="Calibri"/>
          <w:sz w:val="23"/>
          <w:szCs w:val="23"/>
        </w:rPr>
        <w:t xml:space="preserve">hinking about now or until fall, maintaining student employment is important. Walsh dittoed. Griffis thinks that sometimes they </w:t>
      </w:r>
      <w:proofErr w:type="gramStart"/>
      <w:r w:rsidRPr="00B4779C">
        <w:rPr>
          <w:rFonts w:ascii="Calisto MT" w:hAnsi="Calisto MT" w:eastAsia="Calibri" w:cs="Calibri"/>
          <w:sz w:val="23"/>
          <w:szCs w:val="23"/>
        </w:rPr>
        <w:t>have to</w:t>
      </w:r>
      <w:proofErr w:type="gramEnd"/>
      <w:r w:rsidRPr="00B4779C">
        <w:rPr>
          <w:rFonts w:ascii="Calisto MT" w:hAnsi="Calisto MT" w:eastAsia="Calibri" w:cs="Calibri"/>
          <w:sz w:val="23"/>
          <w:szCs w:val="23"/>
        </w:rPr>
        <w:t xml:space="preserve"> make consequential decisions</w:t>
      </w:r>
      <w:r w:rsidR="00917149">
        <w:rPr>
          <w:rFonts w:ascii="Calisto MT" w:hAnsi="Calisto MT" w:eastAsia="Calibri" w:cs="Calibri"/>
          <w:sz w:val="23"/>
          <w:szCs w:val="23"/>
        </w:rPr>
        <w:t xml:space="preserve"> and h</w:t>
      </w:r>
      <w:r w:rsidRPr="00B4779C">
        <w:rPr>
          <w:rFonts w:ascii="Calisto MT" w:hAnsi="Calisto MT" w:eastAsia="Calibri" w:cs="Calibri"/>
          <w:sz w:val="23"/>
          <w:szCs w:val="23"/>
        </w:rPr>
        <w:t>e feels that there will be worries no matt</w:t>
      </w:r>
      <w:r w:rsidR="00917149">
        <w:rPr>
          <w:rFonts w:ascii="Calisto MT" w:hAnsi="Calisto MT" w:eastAsia="Calibri" w:cs="Calibri"/>
          <w:sz w:val="23"/>
          <w:szCs w:val="23"/>
        </w:rPr>
        <w:t>er what,</w:t>
      </w:r>
      <w:r w:rsidRPr="00B4779C">
        <w:rPr>
          <w:rFonts w:ascii="Calisto MT" w:hAnsi="Calisto MT" w:eastAsia="Calibri" w:cs="Calibri"/>
          <w:sz w:val="23"/>
          <w:szCs w:val="23"/>
        </w:rPr>
        <w:t xml:space="preserve"> in terms of reduction or caution. Ngo thinks they need to get this figured out</w:t>
      </w:r>
      <w:r w:rsidR="00917149">
        <w:rPr>
          <w:rFonts w:ascii="Calisto MT" w:hAnsi="Calisto MT" w:eastAsia="Calibri" w:cs="Calibri"/>
          <w:sz w:val="23"/>
          <w:szCs w:val="23"/>
        </w:rPr>
        <w:t xml:space="preserve"> because of the timeline</w:t>
      </w:r>
      <w:r w:rsidRPr="00B4779C">
        <w:rPr>
          <w:rFonts w:ascii="Calisto MT" w:hAnsi="Calisto MT" w:eastAsia="Calibri" w:cs="Calibri"/>
          <w:sz w:val="23"/>
          <w:szCs w:val="23"/>
        </w:rPr>
        <w:t xml:space="preserve">. </w:t>
      </w:r>
      <w:proofErr w:type="spellStart"/>
      <w:r w:rsidRPr="00B4779C">
        <w:rPr>
          <w:rFonts w:ascii="Calisto MT" w:hAnsi="Calisto MT" w:eastAsia="Calibri" w:cs="Calibri"/>
          <w:sz w:val="23"/>
          <w:szCs w:val="23"/>
        </w:rPr>
        <w:t>Zerai</w:t>
      </w:r>
      <w:proofErr w:type="spellEnd"/>
      <w:r w:rsidRPr="00B4779C">
        <w:rPr>
          <w:rFonts w:ascii="Calisto MT" w:hAnsi="Calisto MT" w:eastAsia="Calibri" w:cs="Calibri"/>
          <w:sz w:val="23"/>
          <w:szCs w:val="23"/>
        </w:rPr>
        <w:t xml:space="preserve"> said that she</w:t>
      </w:r>
      <w:r w:rsidR="00917149">
        <w:rPr>
          <w:rFonts w:ascii="Calisto MT" w:hAnsi="Calisto MT" w:eastAsia="Calibri" w:cs="Calibri"/>
          <w:sz w:val="23"/>
          <w:szCs w:val="23"/>
        </w:rPr>
        <w:t xml:space="preserve"> is leaning</w:t>
      </w:r>
      <w:r w:rsidRPr="00B4779C">
        <w:rPr>
          <w:rFonts w:ascii="Calisto MT" w:hAnsi="Calisto MT" w:eastAsia="Calibri" w:cs="Calibri"/>
          <w:sz w:val="23"/>
          <w:szCs w:val="23"/>
        </w:rPr>
        <w:t xml:space="preserve"> between 0-30%. Ngo doesn’t want the 30% collection and thinks they can remove </w:t>
      </w:r>
      <w:r w:rsidR="00917149">
        <w:rPr>
          <w:rFonts w:ascii="Calisto MT" w:hAnsi="Calisto MT" w:eastAsia="Calibri" w:cs="Calibri"/>
          <w:sz w:val="23"/>
          <w:szCs w:val="23"/>
        </w:rPr>
        <w:t>collecting no fee</w:t>
      </w:r>
      <w:r w:rsidRPr="00B4779C">
        <w:rPr>
          <w:rFonts w:ascii="Calisto MT" w:hAnsi="Calisto MT" w:eastAsia="Calibri" w:cs="Calibri"/>
          <w:sz w:val="23"/>
          <w:szCs w:val="23"/>
        </w:rPr>
        <w:t xml:space="preserve"> as well. Walsh is also not considering </w:t>
      </w:r>
      <w:r w:rsidR="00917149">
        <w:rPr>
          <w:rFonts w:ascii="Calisto MT" w:hAnsi="Calisto MT" w:eastAsia="Calibri" w:cs="Calibri"/>
          <w:sz w:val="23"/>
          <w:szCs w:val="23"/>
        </w:rPr>
        <w:t>zero</w:t>
      </w:r>
      <w:r w:rsidRPr="00B4779C">
        <w:rPr>
          <w:rFonts w:ascii="Calisto MT" w:hAnsi="Calisto MT" w:eastAsia="Calibri" w:cs="Calibri"/>
          <w:sz w:val="23"/>
          <w:szCs w:val="23"/>
        </w:rPr>
        <w:t xml:space="preserve"> or 30%.</w:t>
      </w:r>
      <w:r w:rsidR="00E00C0F">
        <w:rPr>
          <w:rFonts w:ascii="Calisto MT" w:hAnsi="Calisto MT" w:eastAsia="Calibri" w:cs="Calibri"/>
          <w:sz w:val="23"/>
          <w:szCs w:val="23"/>
        </w:rPr>
        <w:t xml:space="preserve"> Jo removed collecting no fee and the 50% option.</w:t>
      </w:r>
      <w:r w:rsidRPr="00B4779C">
        <w:rPr>
          <w:rFonts w:ascii="Calisto MT" w:hAnsi="Calisto MT" w:eastAsia="Calibri" w:cs="Calibri"/>
          <w:sz w:val="23"/>
          <w:szCs w:val="23"/>
        </w:rPr>
        <w:t xml:space="preserve"> </w:t>
      </w:r>
      <w:r w:rsidR="002E7239">
        <w:rPr>
          <w:rFonts w:ascii="Calisto MT" w:hAnsi="Calisto MT" w:eastAsia="Calibri" w:cs="Calibri"/>
          <w:sz w:val="23"/>
          <w:szCs w:val="23"/>
        </w:rPr>
        <w:t xml:space="preserve">Ngo requested removing the 30% option as well. </w:t>
      </w:r>
      <w:r w:rsidR="00E00C0F">
        <w:rPr>
          <w:rFonts w:ascii="Calisto MT" w:hAnsi="Calisto MT" w:eastAsia="Calibri" w:cs="Calibri"/>
          <w:sz w:val="23"/>
          <w:szCs w:val="23"/>
        </w:rPr>
        <w:t>Walsh</w:t>
      </w:r>
      <w:r w:rsidRPr="00B4779C">
        <w:rPr>
          <w:rFonts w:ascii="Calisto MT" w:hAnsi="Calisto MT" w:eastAsia="Calibri" w:cs="Calibri"/>
          <w:sz w:val="23"/>
          <w:szCs w:val="23"/>
        </w:rPr>
        <w:t xml:space="preserve"> thinks they should collect something to help </w:t>
      </w:r>
      <w:r w:rsidR="00A878C0">
        <w:rPr>
          <w:rFonts w:ascii="Calisto MT" w:hAnsi="Calisto MT" w:eastAsia="Calibri" w:cs="Calibri"/>
          <w:sz w:val="23"/>
          <w:szCs w:val="23"/>
        </w:rPr>
        <w:t xml:space="preserve">between 10-25% to </w:t>
      </w:r>
      <w:r w:rsidRPr="00B4779C">
        <w:rPr>
          <w:rFonts w:ascii="Calisto MT" w:hAnsi="Calisto MT" w:eastAsia="Calibri" w:cs="Calibri"/>
          <w:sz w:val="23"/>
          <w:szCs w:val="23"/>
        </w:rPr>
        <w:t>set them up</w:t>
      </w:r>
      <w:r w:rsidR="00E00C0F">
        <w:rPr>
          <w:rFonts w:ascii="Calisto MT" w:hAnsi="Calisto MT" w:eastAsia="Calibri" w:cs="Calibri"/>
          <w:sz w:val="23"/>
          <w:szCs w:val="23"/>
        </w:rPr>
        <w:t xml:space="preserve"> for success in</w:t>
      </w:r>
      <w:r w:rsidRPr="00B4779C">
        <w:rPr>
          <w:rFonts w:ascii="Calisto MT" w:hAnsi="Calisto MT" w:eastAsia="Calibri" w:cs="Calibri"/>
          <w:sz w:val="23"/>
          <w:szCs w:val="23"/>
        </w:rPr>
        <w:t xml:space="preserve"> fall.</w:t>
      </w:r>
      <w:r w:rsidR="00A878C0">
        <w:rPr>
          <w:rFonts w:ascii="Calisto MT" w:hAnsi="Calisto MT" w:eastAsia="Calibri" w:cs="Calibri"/>
          <w:sz w:val="23"/>
          <w:szCs w:val="23"/>
        </w:rPr>
        <w:t xml:space="preserve"> Jo clarified the AS Reserve use for each of the </w:t>
      </w:r>
      <w:r w:rsidR="00D66E2E">
        <w:rPr>
          <w:rFonts w:ascii="Calisto MT" w:hAnsi="Calisto MT" w:eastAsia="Calibri" w:cs="Calibri"/>
          <w:sz w:val="23"/>
          <w:szCs w:val="23"/>
        </w:rPr>
        <w:t>options</w:t>
      </w:r>
      <w:r w:rsidR="00A878C0">
        <w:rPr>
          <w:rFonts w:ascii="Calisto MT" w:hAnsi="Calisto MT" w:eastAsia="Calibri" w:cs="Calibri"/>
          <w:sz w:val="23"/>
          <w:szCs w:val="23"/>
        </w:rPr>
        <w:t>: at 10% = $255,541, at 15% = $212,150, at 35% = $125,366</w:t>
      </w:r>
      <w:r w:rsidR="00D66E2E">
        <w:rPr>
          <w:rFonts w:ascii="Calisto MT" w:hAnsi="Calisto MT" w:eastAsia="Calibri" w:cs="Calibri"/>
          <w:sz w:val="23"/>
          <w:szCs w:val="23"/>
        </w:rPr>
        <w:t xml:space="preserve"> out of the $281,000 Operating </w:t>
      </w:r>
      <w:r w:rsidR="001E2A6F">
        <w:rPr>
          <w:rFonts w:ascii="Calisto MT" w:hAnsi="Calisto MT" w:eastAsia="Calibri" w:cs="Calibri"/>
          <w:sz w:val="23"/>
          <w:szCs w:val="23"/>
        </w:rPr>
        <w:t>Reserve</w:t>
      </w:r>
      <w:r w:rsidR="00A878C0">
        <w:rPr>
          <w:rFonts w:ascii="Calisto MT" w:hAnsi="Calisto MT" w:eastAsia="Calibri" w:cs="Calibri"/>
          <w:sz w:val="23"/>
          <w:szCs w:val="23"/>
        </w:rPr>
        <w:t xml:space="preserve">. </w:t>
      </w:r>
    </w:p>
    <w:p w:rsidR="009E5D71" w:rsidP="00B4779C" w:rsidRDefault="009E5D71" w14:paraId="6CD1ECE0" w14:textId="77777777">
      <w:pPr>
        <w:spacing w:before="120"/>
        <w:ind w:left="547"/>
        <w:rPr>
          <w:rFonts w:ascii="Calisto MT" w:hAnsi="Calisto MT" w:eastAsia="Calibri" w:cs="Calibri"/>
          <w:sz w:val="23"/>
          <w:szCs w:val="23"/>
        </w:rPr>
      </w:pPr>
    </w:p>
    <w:p w:rsidRPr="0017588C" w:rsidR="009E5D71" w:rsidP="2F1E688F" w:rsidRDefault="009E5D71" w14:paraId="4B7DB877" w14:textId="2A69AA2E">
      <w:pPr>
        <w:pStyle w:val="NormalWeb"/>
        <w:spacing w:before="0" w:beforeAutospacing="off" w:after="0" w:afterAutospacing="off"/>
        <w:rPr>
          <w:rFonts w:ascii="Calisto MT" w:hAnsi="Calisto MT"/>
          <w:color w:val="000000"/>
        </w:rPr>
      </w:pPr>
      <w:r w:rsidRPr="2F1E688F" w:rsidR="009E5D71">
        <w:rPr>
          <w:rFonts w:ascii="Calisto MT" w:hAnsi="Calisto MT"/>
          <w:color w:val="000000" w:themeColor="text1" w:themeTint="FF" w:themeShade="FF"/>
        </w:rPr>
        <w:t>MOTION FC-20-</w:t>
      </w:r>
      <w:r w:rsidRPr="2F1E688F" w:rsidR="300BB3E7">
        <w:rPr>
          <w:rFonts w:ascii="Calisto MT" w:hAnsi="Calisto MT"/>
          <w:color w:val="000000" w:themeColor="text1" w:themeTint="FF" w:themeShade="FF"/>
        </w:rPr>
        <w:t>S</w:t>
      </w:r>
      <w:r w:rsidRPr="2F1E688F" w:rsidR="009E5D71">
        <w:rPr>
          <w:rFonts w:ascii="Calisto MT" w:hAnsi="Calisto MT"/>
          <w:color w:val="000000" w:themeColor="text1" w:themeTint="FF" w:themeShade="FF"/>
        </w:rPr>
        <w:t>-0</w:t>
      </w:r>
      <w:r w:rsidRPr="2F1E688F" w:rsidR="137165AF">
        <w:rPr>
          <w:rFonts w:ascii="Calisto MT" w:hAnsi="Calisto MT"/>
          <w:color w:val="000000" w:themeColor="text1" w:themeTint="FF" w:themeShade="FF"/>
        </w:rPr>
        <w:t>1</w:t>
      </w:r>
      <w:r w:rsidRPr="2F1E688F" w:rsidR="009E5D71">
        <w:rPr>
          <w:rFonts w:ascii="Calisto MT" w:hAnsi="Calisto MT"/>
          <w:color w:val="000000" w:themeColor="text1" w:themeTint="FF" w:themeShade="FF"/>
        </w:rPr>
        <w:t xml:space="preserve"> by </w:t>
      </w:r>
      <w:proofErr w:type="spellStart"/>
      <w:r w:rsidRPr="2F1E688F" w:rsidR="009E5D71">
        <w:rPr>
          <w:rFonts w:ascii="Calisto MT" w:hAnsi="Calisto MT"/>
          <w:color w:val="000000" w:themeColor="text1" w:themeTint="FF" w:themeShade="FF"/>
        </w:rPr>
        <w:t>Zerai</w:t>
      </w:r>
      <w:proofErr w:type="spellEnd"/>
    </w:p>
    <w:p w:rsidRPr="0017588C" w:rsidR="009E5D71" w:rsidP="009E5D71" w:rsidRDefault="009E5D71" w14:paraId="142FF854" w14:textId="5842048C">
      <w:pPr>
        <w:pStyle w:val="NormalWeb"/>
        <w:spacing w:before="0" w:beforeAutospacing="0" w:after="0" w:afterAutospacing="0"/>
        <w:rPr>
          <w:rFonts w:ascii="Calisto MT" w:hAnsi="Calisto MT"/>
          <w:color w:val="000000"/>
        </w:rPr>
      </w:pPr>
      <w:r w:rsidRPr="0017588C">
        <w:rPr>
          <w:rFonts w:ascii="Calisto MT" w:hAnsi="Calisto MT"/>
          <w:color w:val="000000"/>
        </w:rPr>
        <w:t>Recommend that the Associated Students collect</w:t>
      </w:r>
      <w:r w:rsidR="00AA251A">
        <w:rPr>
          <w:rFonts w:ascii="Calisto MT" w:hAnsi="Calisto MT"/>
          <w:color w:val="000000"/>
        </w:rPr>
        <w:t>s</w:t>
      </w:r>
      <w:r w:rsidRPr="0017588C">
        <w:rPr>
          <w:rFonts w:ascii="Calisto MT" w:hAnsi="Calisto MT"/>
          <w:color w:val="000000"/>
        </w:rPr>
        <w:t xml:space="preserve"> 15 % of their </w:t>
      </w:r>
      <w:r w:rsidR="00AA251A">
        <w:rPr>
          <w:rFonts w:ascii="Calisto MT" w:hAnsi="Calisto MT"/>
          <w:color w:val="000000"/>
        </w:rPr>
        <w:t>normal S</w:t>
      </w:r>
      <w:r w:rsidRPr="0017588C">
        <w:rPr>
          <w:rFonts w:ascii="Calisto MT" w:hAnsi="Calisto MT"/>
          <w:color w:val="000000"/>
        </w:rPr>
        <w:t xml:space="preserve">ervices &amp; Activities Fee </w:t>
      </w:r>
      <w:r w:rsidR="00AA251A">
        <w:rPr>
          <w:rFonts w:ascii="Calisto MT" w:hAnsi="Calisto MT"/>
          <w:color w:val="000000"/>
        </w:rPr>
        <w:t xml:space="preserve">Revenue </w:t>
      </w:r>
      <w:r w:rsidRPr="0017588C">
        <w:rPr>
          <w:rFonts w:ascii="Calisto MT" w:hAnsi="Calisto MT"/>
          <w:color w:val="000000"/>
        </w:rPr>
        <w:t>for Spring 2020.</w:t>
      </w:r>
    </w:p>
    <w:p w:rsidRPr="0017588C" w:rsidR="009E5D71" w:rsidP="009E5D71" w:rsidRDefault="009E5D71" w14:paraId="6451B177" w14:textId="3AC5A1AF">
      <w:pPr>
        <w:pStyle w:val="NormalWeb"/>
        <w:spacing w:before="0" w:beforeAutospacing="0" w:after="0" w:afterAutospacing="0"/>
        <w:rPr>
          <w:rFonts w:ascii="Calisto MT" w:hAnsi="Calisto MT"/>
          <w:color w:val="000000"/>
        </w:rPr>
      </w:pPr>
      <w:r w:rsidRPr="0017588C">
        <w:rPr>
          <w:rFonts w:ascii="Calisto MT" w:hAnsi="Calisto MT"/>
          <w:color w:val="000000"/>
        </w:rPr>
        <w:t>Second:</w:t>
      </w:r>
      <w:r w:rsidRPr="0017588C">
        <w:rPr>
          <w:rFonts w:ascii="Calisto MT" w:hAnsi="Calisto MT"/>
          <w:color w:val="000000"/>
        </w:rPr>
        <w:t xml:space="preserve"> Ballard         </w:t>
      </w:r>
      <w:r w:rsidRPr="0017588C">
        <w:rPr>
          <w:rFonts w:ascii="Calisto MT" w:hAnsi="Calisto MT"/>
          <w:color w:val="000000"/>
        </w:rPr>
        <w:t xml:space="preserve"> Vote: </w:t>
      </w:r>
      <w:r w:rsidRPr="0017588C">
        <w:rPr>
          <w:rFonts w:ascii="Calisto MT" w:hAnsi="Calisto MT"/>
          <w:color w:val="000000"/>
        </w:rPr>
        <w:t>8</w:t>
      </w:r>
      <w:r w:rsidRPr="0017588C">
        <w:rPr>
          <w:rFonts w:ascii="Calisto MT" w:hAnsi="Calisto MT"/>
          <w:color w:val="000000"/>
        </w:rPr>
        <w:t xml:space="preserve"> - 0 </w:t>
      </w:r>
      <w:r w:rsidRPr="0017588C">
        <w:rPr>
          <w:rFonts w:ascii="Calisto MT" w:hAnsi="Calisto MT"/>
          <w:color w:val="000000"/>
        </w:rPr>
        <w:t>–</w:t>
      </w:r>
      <w:r w:rsidRPr="0017588C">
        <w:rPr>
          <w:rFonts w:ascii="Calisto MT" w:hAnsi="Calisto MT"/>
          <w:color w:val="000000"/>
        </w:rPr>
        <w:t xml:space="preserve"> 0</w:t>
      </w:r>
      <w:r w:rsidRPr="0017588C">
        <w:rPr>
          <w:rFonts w:ascii="Calisto MT" w:hAnsi="Calisto MT"/>
          <w:color w:val="000000"/>
        </w:rPr>
        <w:t xml:space="preserve">     </w:t>
      </w:r>
      <w:r w:rsidRPr="0017588C">
        <w:rPr>
          <w:rFonts w:ascii="Calisto MT" w:hAnsi="Calisto MT"/>
          <w:color w:val="000000"/>
        </w:rPr>
        <w:t xml:space="preserve"> Action: Passed</w:t>
      </w:r>
    </w:p>
    <w:p w:rsidR="003F5968" w:rsidP="00B4779C" w:rsidRDefault="00724649" w14:paraId="28F366CD" w14:textId="42370A71">
      <w:pPr>
        <w:spacing w:before="240"/>
        <w:rPr>
          <w:rFonts w:ascii="Calisto MT" w:hAnsi="Calisto MT" w:eastAsia="Calibri" w:cs="Calibri"/>
          <w:b/>
          <w:sz w:val="23"/>
          <w:szCs w:val="23"/>
        </w:rPr>
      </w:pPr>
      <w:r w:rsidRPr="00724649">
        <w:rPr>
          <w:rFonts w:ascii="Calisto MT" w:hAnsi="Calisto MT" w:eastAsia="Calibri" w:cs="Calibri"/>
          <w:b/>
          <w:sz w:val="23"/>
          <w:szCs w:val="23"/>
        </w:rPr>
        <w:t>VI</w:t>
      </w:r>
      <w:r w:rsidR="004C782A">
        <w:rPr>
          <w:rFonts w:ascii="Calisto MT" w:hAnsi="Calisto MT" w:eastAsia="Calibri" w:cs="Calibri"/>
          <w:b/>
          <w:sz w:val="23"/>
          <w:szCs w:val="23"/>
        </w:rPr>
        <w:t>I</w:t>
      </w:r>
      <w:r w:rsidRPr="00724649">
        <w:rPr>
          <w:rFonts w:ascii="Calisto MT" w:hAnsi="Calisto MT" w:eastAsia="Calibri" w:cs="Calibri"/>
          <w:b/>
          <w:sz w:val="23"/>
          <w:szCs w:val="23"/>
        </w:rPr>
        <w:t>.</w:t>
      </w:r>
      <w:r>
        <w:rPr>
          <w:rFonts w:ascii="Calisto MT" w:hAnsi="Calisto MT" w:eastAsia="Calibri" w:cs="Calibri"/>
          <w:b/>
          <w:sz w:val="23"/>
          <w:szCs w:val="23"/>
        </w:rPr>
        <w:t xml:space="preserve"> </w:t>
      </w:r>
      <w:r w:rsidRPr="00724649" w:rsidR="00D36549">
        <w:rPr>
          <w:rFonts w:ascii="Calisto MT" w:hAnsi="Calisto MT" w:eastAsia="Calibri" w:cs="Calibri"/>
          <w:b/>
          <w:sz w:val="23"/>
          <w:szCs w:val="23"/>
        </w:rPr>
        <w:t>Other Business</w:t>
      </w:r>
    </w:p>
    <w:p w:rsidRPr="001E2A6F" w:rsidR="001E2A6F" w:rsidP="001E2A6F" w:rsidRDefault="001E2A6F" w14:paraId="54986DBC" w14:textId="641BBE83">
      <w:pPr>
        <w:rPr>
          <w:rFonts w:ascii="Calisto MT" w:hAnsi="Calisto MT" w:eastAsia="Calibri" w:cs="Calibri"/>
          <w:bCs/>
          <w:sz w:val="23"/>
          <w:szCs w:val="23"/>
        </w:rPr>
      </w:pPr>
      <w:r w:rsidRPr="001E2A6F">
        <w:rPr>
          <w:rFonts w:ascii="Calisto MT" w:hAnsi="Calisto MT" w:eastAsia="Calibri" w:cs="Calibri"/>
          <w:bCs/>
          <w:sz w:val="23"/>
          <w:szCs w:val="23"/>
        </w:rPr>
        <w:t xml:space="preserve">Jo thanked everyone for their critical engagement. </w:t>
      </w:r>
      <w:r>
        <w:rPr>
          <w:rFonts w:ascii="Calisto MT" w:hAnsi="Calisto MT" w:eastAsia="Calibri" w:cs="Calibri"/>
          <w:bCs/>
          <w:sz w:val="23"/>
          <w:szCs w:val="23"/>
        </w:rPr>
        <w:t>Jo also t</w:t>
      </w:r>
      <w:r w:rsidRPr="001E2A6F">
        <w:rPr>
          <w:rFonts w:ascii="Calisto MT" w:hAnsi="Calisto MT" w:eastAsia="Calibri" w:cs="Calibri"/>
          <w:bCs/>
          <w:sz w:val="23"/>
          <w:szCs w:val="23"/>
        </w:rPr>
        <w:t xml:space="preserve">hanked all who have worked so hard on this including Budget Authorities, </w:t>
      </w:r>
      <w:proofErr w:type="spellStart"/>
      <w:r w:rsidRPr="001E2A6F">
        <w:rPr>
          <w:rFonts w:ascii="Calisto MT" w:hAnsi="Calisto MT" w:eastAsia="Calibri" w:cs="Calibri"/>
          <w:bCs/>
          <w:sz w:val="23"/>
          <w:szCs w:val="23"/>
        </w:rPr>
        <w:t>DeFiesta</w:t>
      </w:r>
      <w:proofErr w:type="spellEnd"/>
      <w:r w:rsidRPr="001E2A6F">
        <w:rPr>
          <w:rFonts w:ascii="Calisto MT" w:hAnsi="Calisto MT" w:eastAsia="Calibri" w:cs="Calibri"/>
          <w:bCs/>
          <w:sz w:val="23"/>
          <w:szCs w:val="23"/>
        </w:rPr>
        <w:t>, Barenberg</w:t>
      </w:r>
      <w:r>
        <w:rPr>
          <w:rFonts w:ascii="Calisto MT" w:hAnsi="Calisto MT" w:eastAsia="Calibri" w:cs="Calibri"/>
          <w:bCs/>
          <w:sz w:val="23"/>
          <w:szCs w:val="23"/>
        </w:rPr>
        <w:t>,</w:t>
      </w:r>
      <w:r w:rsidRPr="001E2A6F">
        <w:rPr>
          <w:rFonts w:ascii="Calisto MT" w:hAnsi="Calisto MT" w:eastAsia="Calibri" w:cs="Calibri"/>
          <w:bCs/>
          <w:sz w:val="23"/>
          <w:szCs w:val="23"/>
        </w:rPr>
        <w:t xml:space="preserve"> Vigil,</w:t>
      </w:r>
      <w:r>
        <w:rPr>
          <w:rFonts w:ascii="Calisto MT" w:hAnsi="Calisto MT" w:eastAsia="Calibri" w:cs="Calibri"/>
          <w:bCs/>
          <w:sz w:val="23"/>
          <w:szCs w:val="23"/>
        </w:rPr>
        <w:t xml:space="preserve"> Romo, Alexander, and all who worked on behalf of students in the background to make sure that students are heard and that the best action is taken for students.</w:t>
      </w:r>
      <w:bookmarkStart w:name="_GoBack" w:id="0"/>
      <w:bookmarkEnd w:id="0"/>
    </w:p>
    <w:p w:rsidRPr="00BD0F2A" w:rsidR="00CB7891" w:rsidP="008D5503" w:rsidRDefault="00D36549" w14:paraId="1CBB91EE" w14:textId="77777777">
      <w:pPr>
        <w:pStyle w:val="ListParagraph"/>
        <w:spacing w:before="240"/>
        <w:ind w:left="0"/>
        <w:contextualSpacing w:val="0"/>
        <w:jc w:val="both"/>
        <w:rPr>
          <w:rFonts w:ascii="Calisto MT" w:hAnsi="Calisto MT" w:eastAsia="Calibri" w:cs="Calibri"/>
          <w:b/>
          <w:sz w:val="23"/>
          <w:szCs w:val="23"/>
        </w:rPr>
      </w:pPr>
      <w:r>
        <w:rPr>
          <w:rFonts w:ascii="Calisto MT" w:hAnsi="Calisto MT" w:eastAsia="Calibri" w:cs="Calibri"/>
          <w:b/>
          <w:sz w:val="23"/>
          <w:szCs w:val="23"/>
        </w:rPr>
        <w:t>VII</w:t>
      </w:r>
      <w:r w:rsidR="004C782A">
        <w:rPr>
          <w:rFonts w:ascii="Calisto MT" w:hAnsi="Calisto MT" w:eastAsia="Calibri" w:cs="Calibri"/>
          <w:b/>
          <w:sz w:val="23"/>
          <w:szCs w:val="23"/>
        </w:rPr>
        <w:t>I</w:t>
      </w:r>
      <w:r>
        <w:rPr>
          <w:rFonts w:ascii="Calisto MT" w:hAnsi="Calisto MT" w:eastAsia="Calibri" w:cs="Calibri"/>
          <w:b/>
          <w:sz w:val="23"/>
          <w:szCs w:val="23"/>
        </w:rPr>
        <w:t xml:space="preserve">. </w:t>
      </w:r>
      <w:r w:rsidRPr="00BD0F2A" w:rsidR="00CB7891">
        <w:rPr>
          <w:rFonts w:ascii="Calisto MT" w:hAnsi="Calisto MT" w:eastAsia="Calibri" w:cs="Calibri"/>
          <w:b/>
          <w:sz w:val="23"/>
          <w:szCs w:val="23"/>
        </w:rPr>
        <w:t xml:space="preserve">Adjourn </w:t>
      </w:r>
    </w:p>
    <w:p w:rsidRPr="00BD0F2A" w:rsidR="00C855BA" w:rsidP="009E5D71" w:rsidRDefault="00277F3E" w14:paraId="616110AD" w14:textId="4AD8992E">
      <w:pPr>
        <w:tabs>
          <w:tab w:val="left" w:pos="6345"/>
        </w:tabs>
        <w:spacing w:before="240"/>
        <w:rPr>
          <w:rFonts w:ascii="Calisto MT" w:hAnsi="Calisto MT"/>
          <w:b/>
          <w:i/>
          <w:sz w:val="23"/>
          <w:szCs w:val="23"/>
        </w:rPr>
      </w:pPr>
      <w:r w:rsidRPr="00BD0F2A">
        <w:rPr>
          <w:rFonts w:ascii="Calisto MT" w:hAnsi="Calisto MT"/>
          <w:b/>
          <w:i/>
          <w:sz w:val="23"/>
          <w:szCs w:val="23"/>
        </w:rPr>
        <w:t xml:space="preserve">The Meeting was adjourned at </w:t>
      </w:r>
      <w:r w:rsidR="00DB4F73">
        <w:rPr>
          <w:rFonts w:ascii="Calisto MT" w:hAnsi="Calisto MT"/>
          <w:b/>
          <w:i/>
          <w:sz w:val="23"/>
          <w:szCs w:val="23"/>
        </w:rPr>
        <w:t>4</w:t>
      </w:r>
      <w:r w:rsidR="00B4779C">
        <w:rPr>
          <w:rFonts w:ascii="Calisto MT" w:hAnsi="Calisto MT"/>
          <w:b/>
          <w:i/>
          <w:sz w:val="23"/>
          <w:szCs w:val="23"/>
        </w:rPr>
        <w:t>:11</w:t>
      </w:r>
      <w:r w:rsidR="00623D01">
        <w:rPr>
          <w:rFonts w:ascii="Calisto MT" w:hAnsi="Calisto MT"/>
          <w:b/>
          <w:i/>
          <w:sz w:val="23"/>
          <w:szCs w:val="23"/>
        </w:rPr>
        <w:t xml:space="preserve"> </w:t>
      </w:r>
      <w:r w:rsidRPr="00BD0F2A">
        <w:rPr>
          <w:rFonts w:ascii="Calisto MT" w:hAnsi="Calisto MT"/>
          <w:b/>
          <w:i/>
          <w:sz w:val="23"/>
          <w:szCs w:val="23"/>
        </w:rPr>
        <w:t>p.m.</w:t>
      </w:r>
    </w:p>
    <w:sectPr w:rsidRPr="00BD0F2A" w:rsidR="00C855BA" w:rsidSect="001F5B25">
      <w:footerReference w:type="default" r:id="rId12"/>
      <w:pgSz w:w="12240" w:h="15840" w:orient="portrait"/>
      <w:pgMar w:top="1008"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DCA" w:rsidP="007805AF" w:rsidRDefault="002A7DCA" w14:paraId="48E39C89" w14:textId="77777777">
      <w:r>
        <w:separator/>
      </w:r>
    </w:p>
  </w:endnote>
  <w:endnote w:type="continuationSeparator" w:id="0">
    <w:p w:rsidR="002A7DCA" w:rsidP="007805AF" w:rsidRDefault="002A7DCA" w14:paraId="1557D6A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22AF2" w:rsidR="00C22AF2" w:rsidP="007805AF" w:rsidRDefault="00C22AF2" w14:paraId="18B6EC88" w14:textId="77777777">
    <w:pPr>
      <w:pStyle w:val="Footer"/>
      <w:jc w:val="center"/>
      <w:rPr>
        <w:rFonts w:ascii="Calibri" w:hAnsi="Calibri"/>
        <w:color w:val="FF0000"/>
        <w:sz w:val="21"/>
        <w:szCs w:val="21"/>
      </w:rPr>
    </w:pPr>
    <w:r>
      <w:rPr>
        <w:rFonts w:ascii="Calibri" w:hAnsi="Calibri"/>
        <w:color w:val="FF0000"/>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DCA" w:rsidP="007805AF" w:rsidRDefault="002A7DCA" w14:paraId="13BF582C" w14:textId="77777777">
      <w:r>
        <w:separator/>
      </w:r>
    </w:p>
  </w:footnote>
  <w:footnote w:type="continuationSeparator" w:id="0">
    <w:p w:rsidR="002A7DCA" w:rsidP="007805AF" w:rsidRDefault="002A7DCA" w14:paraId="3D37435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A2DEE"/>
    <w:multiLevelType w:val="hybridMultilevel"/>
    <w:tmpl w:val="4AC863BE"/>
    <w:lvl w:ilvl="0" w:tplc="04090015">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19F20953"/>
    <w:multiLevelType w:val="hybridMultilevel"/>
    <w:tmpl w:val="E4BC7FE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E53081A"/>
    <w:multiLevelType w:val="hybridMultilevel"/>
    <w:tmpl w:val="E2243B50"/>
    <w:lvl w:ilvl="0" w:tplc="BD783B5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20FE0"/>
    <w:multiLevelType w:val="hybridMultilevel"/>
    <w:tmpl w:val="434E52AC"/>
    <w:lvl w:ilvl="0" w:tplc="3C04F33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45CB3BBE"/>
    <w:multiLevelType w:val="hybridMultilevel"/>
    <w:tmpl w:val="3E221728"/>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49A92995"/>
    <w:multiLevelType w:val="hybridMultilevel"/>
    <w:tmpl w:val="3E361246"/>
    <w:lvl w:ilvl="0" w:tplc="3AB0FB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5D0579"/>
    <w:multiLevelType w:val="hybridMultilevel"/>
    <w:tmpl w:val="61B827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061F8F"/>
    <w:multiLevelType w:val="hybridMultilevel"/>
    <w:tmpl w:val="9C109D3C"/>
    <w:lvl w:ilvl="0" w:tplc="0E8C5F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464A3F"/>
    <w:multiLevelType w:val="hybridMultilevel"/>
    <w:tmpl w:val="24C2934C"/>
    <w:lvl w:ilvl="0" w:tplc="34CC04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081157"/>
    <w:multiLevelType w:val="hybridMultilevel"/>
    <w:tmpl w:val="B47A58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0DA506A"/>
    <w:multiLevelType w:val="hybridMultilevel"/>
    <w:tmpl w:val="5298E680"/>
    <w:lvl w:ilvl="0" w:tplc="F06C1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226DF2"/>
    <w:multiLevelType w:val="hybridMultilevel"/>
    <w:tmpl w:val="652E09F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41E7517"/>
    <w:multiLevelType w:val="hybridMultilevel"/>
    <w:tmpl w:val="2214E55C"/>
    <w:lvl w:ilvl="0" w:tplc="929C001A">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001AC"/>
    <w:multiLevelType w:val="hybridMultilevel"/>
    <w:tmpl w:val="781E78E6"/>
    <w:lvl w:ilvl="0" w:tplc="5468B4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4D02F5"/>
    <w:multiLevelType w:val="hybridMultilevel"/>
    <w:tmpl w:val="E9A04D7A"/>
    <w:lvl w:ilvl="0" w:tplc="5D54E8C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934B6E"/>
    <w:multiLevelType w:val="hybridMultilevel"/>
    <w:tmpl w:val="CDB644E6"/>
    <w:lvl w:ilvl="0" w:tplc="F15294F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CE248BD"/>
    <w:multiLevelType w:val="hybridMultilevel"/>
    <w:tmpl w:val="49A255B8"/>
    <w:lvl w:ilvl="0" w:tplc="9FC241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2"/>
  </w:num>
  <w:num w:numId="2">
    <w:abstractNumId w:val="12"/>
  </w:num>
  <w:num w:numId="3">
    <w:abstractNumId w:val="5"/>
  </w:num>
  <w:num w:numId="4">
    <w:abstractNumId w:val="10"/>
  </w:num>
  <w:num w:numId="5">
    <w:abstractNumId w:val="7"/>
  </w:num>
  <w:num w:numId="6">
    <w:abstractNumId w:val="8"/>
  </w:num>
  <w:num w:numId="7">
    <w:abstractNumId w:val="13"/>
  </w:num>
  <w:num w:numId="8">
    <w:abstractNumId w:val="16"/>
  </w:num>
  <w:num w:numId="9">
    <w:abstractNumId w:val="6"/>
  </w:num>
  <w:num w:numId="10">
    <w:abstractNumId w:val="9"/>
  </w:num>
  <w:num w:numId="11">
    <w:abstractNumId w:val="1"/>
  </w:num>
  <w:num w:numId="12">
    <w:abstractNumId w:val="0"/>
  </w:num>
  <w:num w:numId="13">
    <w:abstractNumId w:val="3"/>
  </w:num>
  <w:num w:numId="14">
    <w:abstractNumId w:val="14"/>
  </w:num>
  <w:num w:numId="15">
    <w:abstractNumId w:val="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F7"/>
    <w:rsid w:val="00002A15"/>
    <w:rsid w:val="00005B7D"/>
    <w:rsid w:val="0001071A"/>
    <w:rsid w:val="000159E7"/>
    <w:rsid w:val="00027176"/>
    <w:rsid w:val="000308B3"/>
    <w:rsid w:val="00030DB6"/>
    <w:rsid w:val="0003521A"/>
    <w:rsid w:val="0004059E"/>
    <w:rsid w:val="00044BD8"/>
    <w:rsid w:val="000512B0"/>
    <w:rsid w:val="000552EF"/>
    <w:rsid w:val="0007165B"/>
    <w:rsid w:val="00086E25"/>
    <w:rsid w:val="000918BC"/>
    <w:rsid w:val="000963E2"/>
    <w:rsid w:val="000A0928"/>
    <w:rsid w:val="000A3199"/>
    <w:rsid w:val="000B34E0"/>
    <w:rsid w:val="000C3FF3"/>
    <w:rsid w:val="000C55B4"/>
    <w:rsid w:val="00102DCF"/>
    <w:rsid w:val="00106744"/>
    <w:rsid w:val="00106E65"/>
    <w:rsid w:val="00114604"/>
    <w:rsid w:val="001171EB"/>
    <w:rsid w:val="00120879"/>
    <w:rsid w:val="00123356"/>
    <w:rsid w:val="00126DF8"/>
    <w:rsid w:val="0012759A"/>
    <w:rsid w:val="001425CD"/>
    <w:rsid w:val="0014486D"/>
    <w:rsid w:val="00145978"/>
    <w:rsid w:val="0015170E"/>
    <w:rsid w:val="00152D81"/>
    <w:rsid w:val="00155576"/>
    <w:rsid w:val="00173D67"/>
    <w:rsid w:val="001747FB"/>
    <w:rsid w:val="0017588C"/>
    <w:rsid w:val="00184176"/>
    <w:rsid w:val="0018673A"/>
    <w:rsid w:val="001876D8"/>
    <w:rsid w:val="001B22D2"/>
    <w:rsid w:val="001B4140"/>
    <w:rsid w:val="001B697B"/>
    <w:rsid w:val="001B6C76"/>
    <w:rsid w:val="001C04BC"/>
    <w:rsid w:val="001C3312"/>
    <w:rsid w:val="001E2A6F"/>
    <w:rsid w:val="001E44B4"/>
    <w:rsid w:val="001F0C92"/>
    <w:rsid w:val="001F5B25"/>
    <w:rsid w:val="001F79E2"/>
    <w:rsid w:val="00200DE8"/>
    <w:rsid w:val="00206936"/>
    <w:rsid w:val="00206EFA"/>
    <w:rsid w:val="002132D2"/>
    <w:rsid w:val="0023219E"/>
    <w:rsid w:val="0024045D"/>
    <w:rsid w:val="002407B2"/>
    <w:rsid w:val="002416AB"/>
    <w:rsid w:val="002502FD"/>
    <w:rsid w:val="0025211B"/>
    <w:rsid w:val="00264247"/>
    <w:rsid w:val="002642ED"/>
    <w:rsid w:val="00266A12"/>
    <w:rsid w:val="00266FD5"/>
    <w:rsid w:val="00277F3E"/>
    <w:rsid w:val="00281D42"/>
    <w:rsid w:val="00294931"/>
    <w:rsid w:val="00294BCF"/>
    <w:rsid w:val="002A081C"/>
    <w:rsid w:val="002A7DCA"/>
    <w:rsid w:val="002B2BF3"/>
    <w:rsid w:val="002C41F5"/>
    <w:rsid w:val="002C4643"/>
    <w:rsid w:val="002C6EAA"/>
    <w:rsid w:val="002D090D"/>
    <w:rsid w:val="002D0B85"/>
    <w:rsid w:val="002D14C8"/>
    <w:rsid w:val="002E7239"/>
    <w:rsid w:val="002E7D17"/>
    <w:rsid w:val="002E7F50"/>
    <w:rsid w:val="002F07C5"/>
    <w:rsid w:val="002F0B33"/>
    <w:rsid w:val="002F7C8F"/>
    <w:rsid w:val="00314302"/>
    <w:rsid w:val="00317293"/>
    <w:rsid w:val="00321484"/>
    <w:rsid w:val="00322F16"/>
    <w:rsid w:val="003258C5"/>
    <w:rsid w:val="00326FF1"/>
    <w:rsid w:val="00330633"/>
    <w:rsid w:val="003333FF"/>
    <w:rsid w:val="00337355"/>
    <w:rsid w:val="00341EB5"/>
    <w:rsid w:val="00341EC8"/>
    <w:rsid w:val="00353465"/>
    <w:rsid w:val="00356C8E"/>
    <w:rsid w:val="0036410A"/>
    <w:rsid w:val="003703AE"/>
    <w:rsid w:val="00371DC0"/>
    <w:rsid w:val="00374AF0"/>
    <w:rsid w:val="00376114"/>
    <w:rsid w:val="00380A30"/>
    <w:rsid w:val="00383392"/>
    <w:rsid w:val="0039352B"/>
    <w:rsid w:val="00393ADB"/>
    <w:rsid w:val="00394DB3"/>
    <w:rsid w:val="003A5A6F"/>
    <w:rsid w:val="003A6443"/>
    <w:rsid w:val="003B7EF7"/>
    <w:rsid w:val="003C6EF1"/>
    <w:rsid w:val="003D34B7"/>
    <w:rsid w:val="003E2518"/>
    <w:rsid w:val="003E4634"/>
    <w:rsid w:val="003E4967"/>
    <w:rsid w:val="003E580F"/>
    <w:rsid w:val="003F5968"/>
    <w:rsid w:val="003F715A"/>
    <w:rsid w:val="00403850"/>
    <w:rsid w:val="00404070"/>
    <w:rsid w:val="004049B4"/>
    <w:rsid w:val="00411868"/>
    <w:rsid w:val="004155A7"/>
    <w:rsid w:val="004255D4"/>
    <w:rsid w:val="00433F73"/>
    <w:rsid w:val="004535FB"/>
    <w:rsid w:val="004547EC"/>
    <w:rsid w:val="00456EC4"/>
    <w:rsid w:val="00461278"/>
    <w:rsid w:val="00485968"/>
    <w:rsid w:val="00485EC1"/>
    <w:rsid w:val="0049063B"/>
    <w:rsid w:val="00490D90"/>
    <w:rsid w:val="00491A69"/>
    <w:rsid w:val="00491F8B"/>
    <w:rsid w:val="00497979"/>
    <w:rsid w:val="004A2A07"/>
    <w:rsid w:val="004B2164"/>
    <w:rsid w:val="004B4AB1"/>
    <w:rsid w:val="004B503F"/>
    <w:rsid w:val="004C3136"/>
    <w:rsid w:val="004C782A"/>
    <w:rsid w:val="004D23FE"/>
    <w:rsid w:val="004D4A66"/>
    <w:rsid w:val="004E2A32"/>
    <w:rsid w:val="004F21DA"/>
    <w:rsid w:val="005040B2"/>
    <w:rsid w:val="0052703B"/>
    <w:rsid w:val="0052725E"/>
    <w:rsid w:val="00527B11"/>
    <w:rsid w:val="005308E2"/>
    <w:rsid w:val="005348DF"/>
    <w:rsid w:val="00540DCB"/>
    <w:rsid w:val="00557F39"/>
    <w:rsid w:val="0056591D"/>
    <w:rsid w:val="005668E6"/>
    <w:rsid w:val="005701A2"/>
    <w:rsid w:val="00571E4F"/>
    <w:rsid w:val="00572E97"/>
    <w:rsid w:val="005A2E77"/>
    <w:rsid w:val="005A2E8D"/>
    <w:rsid w:val="005A32E4"/>
    <w:rsid w:val="005A4C8C"/>
    <w:rsid w:val="005A6259"/>
    <w:rsid w:val="005B2E81"/>
    <w:rsid w:val="005B56BD"/>
    <w:rsid w:val="005D5B36"/>
    <w:rsid w:val="005D6A23"/>
    <w:rsid w:val="005E4B17"/>
    <w:rsid w:val="005E71A3"/>
    <w:rsid w:val="00600536"/>
    <w:rsid w:val="00603E27"/>
    <w:rsid w:val="006108B8"/>
    <w:rsid w:val="006174D8"/>
    <w:rsid w:val="006208E9"/>
    <w:rsid w:val="00623D01"/>
    <w:rsid w:val="00624401"/>
    <w:rsid w:val="006301F7"/>
    <w:rsid w:val="00632A4A"/>
    <w:rsid w:val="00642481"/>
    <w:rsid w:val="00647E90"/>
    <w:rsid w:val="006527E3"/>
    <w:rsid w:val="00654142"/>
    <w:rsid w:val="00663451"/>
    <w:rsid w:val="00664DD8"/>
    <w:rsid w:val="00672C05"/>
    <w:rsid w:val="00675C36"/>
    <w:rsid w:val="00676229"/>
    <w:rsid w:val="006953CA"/>
    <w:rsid w:val="006B2C2E"/>
    <w:rsid w:val="006B2EB5"/>
    <w:rsid w:val="006C15E5"/>
    <w:rsid w:val="006D0A0C"/>
    <w:rsid w:val="006D16FD"/>
    <w:rsid w:val="006D5464"/>
    <w:rsid w:val="006E00F3"/>
    <w:rsid w:val="006E2AE1"/>
    <w:rsid w:val="006E7500"/>
    <w:rsid w:val="00703DE1"/>
    <w:rsid w:val="00704579"/>
    <w:rsid w:val="00705185"/>
    <w:rsid w:val="00706F6E"/>
    <w:rsid w:val="007079FD"/>
    <w:rsid w:val="00712EA8"/>
    <w:rsid w:val="00721426"/>
    <w:rsid w:val="00724649"/>
    <w:rsid w:val="00724F7B"/>
    <w:rsid w:val="00725538"/>
    <w:rsid w:val="0073106E"/>
    <w:rsid w:val="0073544C"/>
    <w:rsid w:val="007379C6"/>
    <w:rsid w:val="007449A8"/>
    <w:rsid w:val="00752F2F"/>
    <w:rsid w:val="00762A07"/>
    <w:rsid w:val="00762AFF"/>
    <w:rsid w:val="00765E35"/>
    <w:rsid w:val="00766738"/>
    <w:rsid w:val="007805AF"/>
    <w:rsid w:val="0078290A"/>
    <w:rsid w:val="0079432C"/>
    <w:rsid w:val="007A7F31"/>
    <w:rsid w:val="007B4F5A"/>
    <w:rsid w:val="007B5FE0"/>
    <w:rsid w:val="007B67D0"/>
    <w:rsid w:val="007B7824"/>
    <w:rsid w:val="007C4A23"/>
    <w:rsid w:val="007C50F5"/>
    <w:rsid w:val="007C7F39"/>
    <w:rsid w:val="007D2001"/>
    <w:rsid w:val="007D4A7F"/>
    <w:rsid w:val="007D7190"/>
    <w:rsid w:val="007E2EDA"/>
    <w:rsid w:val="007E7C49"/>
    <w:rsid w:val="007F4425"/>
    <w:rsid w:val="00805808"/>
    <w:rsid w:val="00810C07"/>
    <w:rsid w:val="00813079"/>
    <w:rsid w:val="00813948"/>
    <w:rsid w:val="00814508"/>
    <w:rsid w:val="0083178E"/>
    <w:rsid w:val="008328BB"/>
    <w:rsid w:val="00835169"/>
    <w:rsid w:val="00846379"/>
    <w:rsid w:val="008477EE"/>
    <w:rsid w:val="0085068B"/>
    <w:rsid w:val="00850912"/>
    <w:rsid w:val="0085109C"/>
    <w:rsid w:val="008579D8"/>
    <w:rsid w:val="00870D80"/>
    <w:rsid w:val="00874D2C"/>
    <w:rsid w:val="00875A18"/>
    <w:rsid w:val="00890296"/>
    <w:rsid w:val="008915EA"/>
    <w:rsid w:val="008B5B53"/>
    <w:rsid w:val="008B7CEE"/>
    <w:rsid w:val="008C0AEF"/>
    <w:rsid w:val="008C45E4"/>
    <w:rsid w:val="008C652B"/>
    <w:rsid w:val="008C6DAA"/>
    <w:rsid w:val="008D5503"/>
    <w:rsid w:val="008D5FFC"/>
    <w:rsid w:val="008E3139"/>
    <w:rsid w:val="008E3239"/>
    <w:rsid w:val="008E3BE2"/>
    <w:rsid w:val="008E4753"/>
    <w:rsid w:val="008F027F"/>
    <w:rsid w:val="009010BA"/>
    <w:rsid w:val="00910D7C"/>
    <w:rsid w:val="00911DD6"/>
    <w:rsid w:val="009137CB"/>
    <w:rsid w:val="0091471A"/>
    <w:rsid w:val="00917149"/>
    <w:rsid w:val="00927E11"/>
    <w:rsid w:val="00930699"/>
    <w:rsid w:val="0093155B"/>
    <w:rsid w:val="0093697A"/>
    <w:rsid w:val="009426EB"/>
    <w:rsid w:val="0094419C"/>
    <w:rsid w:val="0095273E"/>
    <w:rsid w:val="009660AE"/>
    <w:rsid w:val="0096675F"/>
    <w:rsid w:val="00966DEE"/>
    <w:rsid w:val="0099316C"/>
    <w:rsid w:val="009A1794"/>
    <w:rsid w:val="009A364D"/>
    <w:rsid w:val="009B2A1D"/>
    <w:rsid w:val="009B3349"/>
    <w:rsid w:val="009D1178"/>
    <w:rsid w:val="009D33AD"/>
    <w:rsid w:val="009E38B1"/>
    <w:rsid w:val="009E5D71"/>
    <w:rsid w:val="009F2178"/>
    <w:rsid w:val="00A00021"/>
    <w:rsid w:val="00A04E8B"/>
    <w:rsid w:val="00A05137"/>
    <w:rsid w:val="00A07372"/>
    <w:rsid w:val="00A12990"/>
    <w:rsid w:val="00A2429A"/>
    <w:rsid w:val="00A262C2"/>
    <w:rsid w:val="00A30049"/>
    <w:rsid w:val="00A323E2"/>
    <w:rsid w:val="00A3304D"/>
    <w:rsid w:val="00A36E6E"/>
    <w:rsid w:val="00A42D53"/>
    <w:rsid w:val="00A45B9C"/>
    <w:rsid w:val="00A47CA4"/>
    <w:rsid w:val="00A53958"/>
    <w:rsid w:val="00A56B59"/>
    <w:rsid w:val="00A63464"/>
    <w:rsid w:val="00A77B3E"/>
    <w:rsid w:val="00A869E7"/>
    <w:rsid w:val="00A878C0"/>
    <w:rsid w:val="00A90AF9"/>
    <w:rsid w:val="00AA251A"/>
    <w:rsid w:val="00AA75DD"/>
    <w:rsid w:val="00AB3CC9"/>
    <w:rsid w:val="00AC3B48"/>
    <w:rsid w:val="00AD33E1"/>
    <w:rsid w:val="00AD4902"/>
    <w:rsid w:val="00AD5CBB"/>
    <w:rsid w:val="00AD7F6D"/>
    <w:rsid w:val="00AF380F"/>
    <w:rsid w:val="00AF6DDE"/>
    <w:rsid w:val="00B00EC0"/>
    <w:rsid w:val="00B04459"/>
    <w:rsid w:val="00B054BD"/>
    <w:rsid w:val="00B107B8"/>
    <w:rsid w:val="00B12926"/>
    <w:rsid w:val="00B138F6"/>
    <w:rsid w:val="00B16322"/>
    <w:rsid w:val="00B2107A"/>
    <w:rsid w:val="00B213CB"/>
    <w:rsid w:val="00B443F7"/>
    <w:rsid w:val="00B4457E"/>
    <w:rsid w:val="00B44FC4"/>
    <w:rsid w:val="00B4779C"/>
    <w:rsid w:val="00B558DD"/>
    <w:rsid w:val="00B574BD"/>
    <w:rsid w:val="00B63333"/>
    <w:rsid w:val="00B82CE9"/>
    <w:rsid w:val="00B86416"/>
    <w:rsid w:val="00B96A5E"/>
    <w:rsid w:val="00BA374F"/>
    <w:rsid w:val="00BA3990"/>
    <w:rsid w:val="00BA73E9"/>
    <w:rsid w:val="00BB0981"/>
    <w:rsid w:val="00BB0F49"/>
    <w:rsid w:val="00BB6225"/>
    <w:rsid w:val="00BD0F2A"/>
    <w:rsid w:val="00BE1A0D"/>
    <w:rsid w:val="00BF5419"/>
    <w:rsid w:val="00BF79EF"/>
    <w:rsid w:val="00C048E9"/>
    <w:rsid w:val="00C05F42"/>
    <w:rsid w:val="00C14AEC"/>
    <w:rsid w:val="00C22AF2"/>
    <w:rsid w:val="00C256BE"/>
    <w:rsid w:val="00C32C64"/>
    <w:rsid w:val="00C352B7"/>
    <w:rsid w:val="00C37F2F"/>
    <w:rsid w:val="00C40BAA"/>
    <w:rsid w:val="00C42D52"/>
    <w:rsid w:val="00C45BA8"/>
    <w:rsid w:val="00C54785"/>
    <w:rsid w:val="00C54F8D"/>
    <w:rsid w:val="00C67AD0"/>
    <w:rsid w:val="00C70A2D"/>
    <w:rsid w:val="00C71C2C"/>
    <w:rsid w:val="00C740E9"/>
    <w:rsid w:val="00C75688"/>
    <w:rsid w:val="00C778AC"/>
    <w:rsid w:val="00C8351E"/>
    <w:rsid w:val="00C84CE9"/>
    <w:rsid w:val="00C855BA"/>
    <w:rsid w:val="00C94468"/>
    <w:rsid w:val="00C95052"/>
    <w:rsid w:val="00CA1D37"/>
    <w:rsid w:val="00CB7891"/>
    <w:rsid w:val="00CC120B"/>
    <w:rsid w:val="00CC48DF"/>
    <w:rsid w:val="00CD27A3"/>
    <w:rsid w:val="00CE3A4F"/>
    <w:rsid w:val="00CF4A2C"/>
    <w:rsid w:val="00D02FB4"/>
    <w:rsid w:val="00D14B3C"/>
    <w:rsid w:val="00D15BFC"/>
    <w:rsid w:val="00D2043B"/>
    <w:rsid w:val="00D245D6"/>
    <w:rsid w:val="00D258CD"/>
    <w:rsid w:val="00D2657B"/>
    <w:rsid w:val="00D33A65"/>
    <w:rsid w:val="00D36549"/>
    <w:rsid w:val="00D44E78"/>
    <w:rsid w:val="00D452F6"/>
    <w:rsid w:val="00D46F7D"/>
    <w:rsid w:val="00D479A0"/>
    <w:rsid w:val="00D56872"/>
    <w:rsid w:val="00D57B3D"/>
    <w:rsid w:val="00D62663"/>
    <w:rsid w:val="00D643A0"/>
    <w:rsid w:val="00D66E2E"/>
    <w:rsid w:val="00D804B7"/>
    <w:rsid w:val="00D851CC"/>
    <w:rsid w:val="00D9587D"/>
    <w:rsid w:val="00D96438"/>
    <w:rsid w:val="00D97371"/>
    <w:rsid w:val="00D97747"/>
    <w:rsid w:val="00D97A43"/>
    <w:rsid w:val="00DA300E"/>
    <w:rsid w:val="00DA7EE0"/>
    <w:rsid w:val="00DB4F73"/>
    <w:rsid w:val="00DB52E8"/>
    <w:rsid w:val="00DC0AFE"/>
    <w:rsid w:val="00DD4AB8"/>
    <w:rsid w:val="00DD5E82"/>
    <w:rsid w:val="00DF27DB"/>
    <w:rsid w:val="00DF4A3C"/>
    <w:rsid w:val="00E00C0F"/>
    <w:rsid w:val="00E163E5"/>
    <w:rsid w:val="00E16403"/>
    <w:rsid w:val="00E305B2"/>
    <w:rsid w:val="00E32191"/>
    <w:rsid w:val="00E342F2"/>
    <w:rsid w:val="00E35E39"/>
    <w:rsid w:val="00E37B0B"/>
    <w:rsid w:val="00E44662"/>
    <w:rsid w:val="00E5466C"/>
    <w:rsid w:val="00E616BF"/>
    <w:rsid w:val="00E650C0"/>
    <w:rsid w:val="00E71A0A"/>
    <w:rsid w:val="00E825B1"/>
    <w:rsid w:val="00E84ACE"/>
    <w:rsid w:val="00E87481"/>
    <w:rsid w:val="00E94C84"/>
    <w:rsid w:val="00EA0661"/>
    <w:rsid w:val="00EA1769"/>
    <w:rsid w:val="00EA3057"/>
    <w:rsid w:val="00EB105A"/>
    <w:rsid w:val="00EB5E47"/>
    <w:rsid w:val="00ED54DF"/>
    <w:rsid w:val="00ED57A5"/>
    <w:rsid w:val="00EE266A"/>
    <w:rsid w:val="00EE498A"/>
    <w:rsid w:val="00F02132"/>
    <w:rsid w:val="00F029B7"/>
    <w:rsid w:val="00F04644"/>
    <w:rsid w:val="00F11DAF"/>
    <w:rsid w:val="00F306F6"/>
    <w:rsid w:val="00F40211"/>
    <w:rsid w:val="00F546B4"/>
    <w:rsid w:val="00F55BB6"/>
    <w:rsid w:val="00F726E4"/>
    <w:rsid w:val="00F7399B"/>
    <w:rsid w:val="00F77590"/>
    <w:rsid w:val="00F83ED1"/>
    <w:rsid w:val="00F8529A"/>
    <w:rsid w:val="00F87527"/>
    <w:rsid w:val="00F913F5"/>
    <w:rsid w:val="00FD026D"/>
    <w:rsid w:val="00FD4AC2"/>
    <w:rsid w:val="00FE1981"/>
    <w:rsid w:val="00FE2D2C"/>
    <w:rsid w:val="00FE38E3"/>
    <w:rsid w:val="00FE66F0"/>
    <w:rsid w:val="00FF2E5B"/>
    <w:rsid w:val="137165AF"/>
    <w:rsid w:val="2F1E688F"/>
    <w:rsid w:val="300BB3E7"/>
    <w:rsid w:val="395791C0"/>
    <w:rsid w:val="70DC347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B13DE"/>
  <w15:docId w15:val="{5A6C0A3E-2900-49E8-888F-7DD776B0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Pr>
      <w:rFonts w:ascii="Cambria" w:hAnsi="Cambria" w:eastAsia="Cambria" w:cs="Cambria"/>
      <w:color w:val="000000"/>
      <w:sz w:val="24"/>
      <w:szCs w:val="24"/>
    </w:rPr>
  </w:style>
  <w:style w:type="paragraph" w:styleId="Heading1">
    <w:name w:val="heading 1"/>
    <w:basedOn w:val="Normal"/>
    <w:next w:val="Normal"/>
    <w:qFormat/>
    <w:rsid w:val="00EF7B96"/>
    <w:pPr>
      <w:spacing w:before="240" w:after="60"/>
      <w:outlineLvl w:val="0"/>
    </w:pPr>
    <w:rPr>
      <w:rFonts w:ascii="Arial" w:hAnsi="Arial" w:eastAsia="Arial" w:cs="Arial"/>
      <w:b/>
      <w:bCs/>
      <w:sz w:val="32"/>
      <w:szCs w:val="32"/>
    </w:rPr>
  </w:style>
  <w:style w:type="paragraph" w:styleId="Heading2">
    <w:name w:val="heading 2"/>
    <w:basedOn w:val="Normal"/>
    <w:next w:val="Normal"/>
    <w:qFormat/>
    <w:rsid w:val="00EF7B96"/>
    <w:pPr>
      <w:spacing w:before="240" w:after="60"/>
      <w:outlineLvl w:val="1"/>
    </w:pPr>
    <w:rPr>
      <w:rFonts w:ascii="Arial" w:hAnsi="Arial" w:eastAsia="Arial" w:cs="Arial"/>
      <w:b/>
      <w:bCs/>
      <w:i/>
      <w:iCs/>
      <w:sz w:val="28"/>
      <w:szCs w:val="28"/>
    </w:rPr>
  </w:style>
  <w:style w:type="paragraph" w:styleId="Heading3">
    <w:name w:val="heading 3"/>
    <w:basedOn w:val="Normal"/>
    <w:next w:val="Normal"/>
    <w:qFormat/>
    <w:rsid w:val="00EF7B96"/>
    <w:pPr>
      <w:spacing w:before="240" w:after="60"/>
      <w:outlineLvl w:val="2"/>
    </w:pPr>
    <w:rPr>
      <w:rFonts w:ascii="Arial" w:hAnsi="Arial" w:eastAsia="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EF7B96"/>
    <w:pPr>
      <w:spacing w:before="240" w:after="60"/>
      <w:jc w:val="center"/>
    </w:pPr>
    <w:rPr>
      <w:rFonts w:ascii="Arial" w:hAnsi="Arial" w:eastAsia="Arial" w:cs="Arial"/>
      <w:b/>
      <w:bCs/>
      <w:sz w:val="32"/>
      <w:szCs w:val="32"/>
    </w:rPr>
  </w:style>
  <w:style w:type="paragraph" w:styleId="Subtitle">
    <w:name w:val="Subtitle"/>
    <w:basedOn w:val="Normal"/>
    <w:qFormat/>
    <w:rsid w:val="00EF7B96"/>
    <w:pPr>
      <w:spacing w:after="60"/>
      <w:jc w:val="center"/>
    </w:pPr>
    <w:rPr>
      <w:rFonts w:ascii="Arial" w:hAnsi="Arial" w:eastAsia="Arial" w:cs="Arial"/>
    </w:rPr>
  </w:style>
  <w:style w:type="paragraph" w:styleId="NoSpacing">
    <w:name w:val="No Spacing"/>
    <w:uiPriority w:val="1"/>
    <w:qFormat/>
    <w:rsid w:val="007805AF"/>
    <w:rPr>
      <w:rFonts w:ascii="Calibri" w:hAnsi="Calibri" w:eastAsia="Calibri"/>
      <w:sz w:val="22"/>
      <w:szCs w:val="22"/>
    </w:rPr>
  </w:style>
  <w:style w:type="paragraph" w:styleId="Header">
    <w:name w:val="header"/>
    <w:basedOn w:val="Normal"/>
    <w:link w:val="HeaderChar"/>
    <w:rsid w:val="007805AF"/>
    <w:pPr>
      <w:tabs>
        <w:tab w:val="center" w:pos="4680"/>
        <w:tab w:val="right" w:pos="9360"/>
      </w:tabs>
    </w:pPr>
  </w:style>
  <w:style w:type="character" w:styleId="HeaderChar" w:customStyle="1">
    <w:name w:val="Header Char"/>
    <w:link w:val="Header"/>
    <w:rsid w:val="007805AF"/>
    <w:rPr>
      <w:rFonts w:ascii="Cambria" w:hAnsi="Cambria" w:eastAsia="Cambria" w:cs="Cambria"/>
      <w:color w:val="000000"/>
      <w:sz w:val="24"/>
      <w:szCs w:val="24"/>
    </w:rPr>
  </w:style>
  <w:style w:type="paragraph" w:styleId="Footer">
    <w:name w:val="footer"/>
    <w:basedOn w:val="Normal"/>
    <w:link w:val="FooterChar"/>
    <w:rsid w:val="007805AF"/>
    <w:pPr>
      <w:tabs>
        <w:tab w:val="center" w:pos="4680"/>
        <w:tab w:val="right" w:pos="9360"/>
      </w:tabs>
    </w:pPr>
  </w:style>
  <w:style w:type="character" w:styleId="FooterChar" w:customStyle="1">
    <w:name w:val="Footer Char"/>
    <w:link w:val="Footer"/>
    <w:rsid w:val="007805AF"/>
    <w:rPr>
      <w:rFonts w:ascii="Cambria" w:hAnsi="Cambria" w:eastAsia="Cambria" w:cs="Cambria"/>
      <w:color w:val="000000"/>
      <w:sz w:val="24"/>
      <w:szCs w:val="24"/>
    </w:rPr>
  </w:style>
  <w:style w:type="paragraph" w:styleId="BalloonText">
    <w:name w:val="Balloon Text"/>
    <w:basedOn w:val="Normal"/>
    <w:link w:val="BalloonTextChar"/>
    <w:rsid w:val="002D14C8"/>
    <w:rPr>
      <w:rFonts w:ascii="Lucida Grande" w:hAnsi="Lucida Grande" w:cs="Lucida Grande"/>
      <w:sz w:val="18"/>
      <w:szCs w:val="18"/>
    </w:rPr>
  </w:style>
  <w:style w:type="character" w:styleId="BalloonTextChar" w:customStyle="1">
    <w:name w:val="Balloon Text Char"/>
    <w:basedOn w:val="DefaultParagraphFont"/>
    <w:link w:val="BalloonText"/>
    <w:rsid w:val="002D14C8"/>
    <w:rPr>
      <w:rFonts w:ascii="Lucida Grande" w:hAnsi="Lucida Grande" w:eastAsia="Cambria" w:cs="Lucida Grande"/>
      <w:color w:val="000000"/>
      <w:sz w:val="18"/>
      <w:szCs w:val="18"/>
    </w:rPr>
  </w:style>
  <w:style w:type="paragraph" w:styleId="ListParagraph">
    <w:name w:val="List Paragraph"/>
    <w:basedOn w:val="Normal"/>
    <w:uiPriority w:val="34"/>
    <w:qFormat/>
    <w:rsid w:val="002D14C8"/>
    <w:pPr>
      <w:ind w:left="720"/>
      <w:contextualSpacing/>
    </w:pPr>
  </w:style>
  <w:style w:type="character" w:styleId="Hyperlink">
    <w:name w:val="Hyperlink"/>
    <w:basedOn w:val="DefaultParagraphFont"/>
    <w:rsid w:val="00EB5E47"/>
    <w:rPr>
      <w:color w:val="0000FF" w:themeColor="hyperlink"/>
      <w:u w:val="single"/>
    </w:rPr>
  </w:style>
  <w:style w:type="table" w:styleId="TableGrid">
    <w:name w:val="Table Grid"/>
    <w:basedOn w:val="TableNormal"/>
    <w:rsid w:val="00A04E8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911DD6"/>
  </w:style>
  <w:style w:type="character" w:styleId="eop" w:customStyle="1">
    <w:name w:val="eop"/>
    <w:basedOn w:val="DefaultParagraphFont"/>
    <w:rsid w:val="00911DD6"/>
  </w:style>
  <w:style w:type="paragraph" w:styleId="NormalWeb">
    <w:name w:val="Normal (Web)"/>
    <w:basedOn w:val="Normal"/>
    <w:uiPriority w:val="99"/>
    <w:unhideWhenUsed/>
    <w:rsid w:val="009E5D71"/>
    <w:pPr>
      <w:spacing w:before="100" w:beforeAutospacing="1" w:after="100" w:afterAutospacing="1"/>
    </w:pPr>
    <w:rPr>
      <w:rFonts w:ascii="Times New Roman" w:hAnsi="Times New Roman"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88476">
      <w:bodyDiv w:val="1"/>
      <w:marLeft w:val="0"/>
      <w:marRight w:val="0"/>
      <w:marTop w:val="0"/>
      <w:marBottom w:val="0"/>
      <w:divBdr>
        <w:top w:val="none" w:sz="0" w:space="0" w:color="auto"/>
        <w:left w:val="none" w:sz="0" w:space="0" w:color="auto"/>
        <w:bottom w:val="none" w:sz="0" w:space="0" w:color="auto"/>
        <w:right w:val="none" w:sz="0" w:space="0" w:color="auto"/>
      </w:divBdr>
    </w:div>
    <w:div w:id="734544642">
      <w:bodyDiv w:val="1"/>
      <w:marLeft w:val="0"/>
      <w:marRight w:val="0"/>
      <w:marTop w:val="0"/>
      <w:marBottom w:val="0"/>
      <w:divBdr>
        <w:top w:val="none" w:sz="0" w:space="0" w:color="auto"/>
        <w:left w:val="none" w:sz="0" w:space="0" w:color="auto"/>
        <w:bottom w:val="none" w:sz="0" w:space="0" w:color="auto"/>
        <w:right w:val="none" w:sz="0" w:space="0" w:color="auto"/>
      </w:divBdr>
    </w:div>
    <w:div w:id="1136534038">
      <w:bodyDiv w:val="1"/>
      <w:marLeft w:val="0"/>
      <w:marRight w:val="0"/>
      <w:marTop w:val="0"/>
      <w:marBottom w:val="0"/>
      <w:divBdr>
        <w:top w:val="none" w:sz="0" w:space="0" w:color="auto"/>
        <w:left w:val="none" w:sz="0" w:space="0" w:color="auto"/>
        <w:bottom w:val="none" w:sz="0" w:space="0" w:color="auto"/>
        <w:right w:val="none" w:sz="0" w:space="0" w:color="auto"/>
      </w:divBdr>
    </w:div>
    <w:div w:id="1155803148">
      <w:bodyDiv w:val="1"/>
      <w:marLeft w:val="0"/>
      <w:marRight w:val="0"/>
      <w:marTop w:val="0"/>
      <w:marBottom w:val="0"/>
      <w:divBdr>
        <w:top w:val="none" w:sz="0" w:space="0" w:color="auto"/>
        <w:left w:val="none" w:sz="0" w:space="0" w:color="auto"/>
        <w:bottom w:val="none" w:sz="0" w:space="0" w:color="auto"/>
        <w:right w:val="none" w:sz="0" w:space="0" w:color="auto"/>
      </w:divBdr>
    </w:div>
    <w:div w:id="1450779891">
      <w:bodyDiv w:val="1"/>
      <w:marLeft w:val="0"/>
      <w:marRight w:val="0"/>
      <w:marTop w:val="0"/>
      <w:marBottom w:val="0"/>
      <w:divBdr>
        <w:top w:val="none" w:sz="0" w:space="0" w:color="auto"/>
        <w:left w:val="none" w:sz="0" w:space="0" w:color="auto"/>
        <w:bottom w:val="none" w:sz="0" w:space="0" w:color="auto"/>
        <w:right w:val="none" w:sz="0" w:space="0" w:color="auto"/>
      </w:divBdr>
    </w:div>
    <w:div w:id="1543058538">
      <w:bodyDiv w:val="1"/>
      <w:marLeft w:val="0"/>
      <w:marRight w:val="0"/>
      <w:marTop w:val="0"/>
      <w:marBottom w:val="0"/>
      <w:divBdr>
        <w:top w:val="none" w:sz="0" w:space="0" w:color="auto"/>
        <w:left w:val="none" w:sz="0" w:space="0" w:color="auto"/>
        <w:bottom w:val="none" w:sz="0" w:space="0" w:color="auto"/>
        <w:right w:val="none" w:sz="0" w:space="0" w:color="auto"/>
      </w:divBdr>
    </w:div>
    <w:div w:id="1775058332">
      <w:bodyDiv w:val="1"/>
      <w:marLeft w:val="0"/>
      <w:marRight w:val="0"/>
      <w:marTop w:val="0"/>
      <w:marBottom w:val="0"/>
      <w:divBdr>
        <w:top w:val="none" w:sz="0" w:space="0" w:color="auto"/>
        <w:left w:val="none" w:sz="0" w:space="0" w:color="auto"/>
        <w:bottom w:val="none" w:sz="0" w:space="0" w:color="auto"/>
        <w:right w:val="none" w:sz="0" w:space="0" w:color="auto"/>
      </w:divBdr>
    </w:div>
    <w:div w:id="1866361608">
      <w:bodyDiv w:val="1"/>
      <w:marLeft w:val="0"/>
      <w:marRight w:val="0"/>
      <w:marTop w:val="0"/>
      <w:marBottom w:val="0"/>
      <w:divBdr>
        <w:top w:val="none" w:sz="0" w:space="0" w:color="auto"/>
        <w:left w:val="none" w:sz="0" w:space="0" w:color="auto"/>
        <w:bottom w:val="none" w:sz="0" w:space="0" w:color="auto"/>
        <w:right w:val="none" w:sz="0" w:space="0" w:color="auto"/>
      </w:divBdr>
    </w:div>
    <w:div w:id="2127189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file:///C:\Users\leh3\Desktop\4.4%20Board\Image_0"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Master%20Documents\AS%20Budgets\FY%2021%20Budget%20Information\19-20%20Meeting%20Documents\Finance%20Council%20M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6B389063B5904EA1AC67F36777CFE0" ma:contentTypeVersion="6" ma:contentTypeDescription="Create a new document." ma:contentTypeScope="" ma:versionID="c5ff605ad613933de8798c39d1bb89b3">
  <xsd:schema xmlns:xsd="http://www.w3.org/2001/XMLSchema" xmlns:xs="http://www.w3.org/2001/XMLSchema" xmlns:p="http://schemas.microsoft.com/office/2006/metadata/properties" xmlns:ns2="ad9bfc3b-234e-4db4-998c-823bd70b5c6e" xmlns:ns3="7249e3e7-cbf4-4263-9a24-19d494b1978f" targetNamespace="http://schemas.microsoft.com/office/2006/metadata/properties" ma:root="true" ma:fieldsID="02b539e0a99b62f6cd080c4c95dbcd90" ns2:_="" ns3:_="">
    <xsd:import namespace="ad9bfc3b-234e-4db4-998c-823bd70b5c6e"/>
    <xsd:import namespace="7249e3e7-cbf4-4263-9a24-19d494b197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bfc3b-234e-4db4-998c-823bd70b5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9e3e7-cbf4-4263-9a24-19d494b19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7133B-2ED7-4F6D-8858-AA9909BD52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E2E6B9-B5FE-442E-87CB-8BB5054BC431}">
  <ds:schemaRefs>
    <ds:schemaRef ds:uri="http://schemas.microsoft.com/sharepoint/v3/contenttype/forms"/>
  </ds:schemaRefs>
</ds:datastoreItem>
</file>

<file path=customXml/itemProps3.xml><?xml version="1.0" encoding="utf-8"?>
<ds:datastoreItem xmlns:ds="http://schemas.openxmlformats.org/officeDocument/2006/customXml" ds:itemID="{87541303-953C-4AF1-9DD9-E9C015451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bfc3b-234e-4db4-998c-823bd70b5c6e"/>
    <ds:schemaRef ds:uri="7249e3e7-cbf4-4263-9a24-19d494b19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Finance Council Min.dotx</ap:Template>
  <ap:Application>Microsoft Office Word</ap:Application>
  <ap:DocSecurity>0</ap:DocSecurity>
  <ap:ScaleCrop>false</ap:ScaleCrop>
  <ap:Company>Western Washington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Cindy Monger</dc:creator>
  <lastModifiedBy>Cindy Monger</lastModifiedBy>
  <revision>42</revision>
  <lastPrinted>2013-10-10T23:54:00.0000000Z</lastPrinted>
  <dcterms:created xsi:type="dcterms:W3CDTF">2020-04-21T18:58:00.0000000Z</dcterms:created>
  <dcterms:modified xsi:type="dcterms:W3CDTF">2020-04-24T18:01:36.7736914Z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0x010100E16B389063B5904EA1AC67F36777CFE0</vt:lpwstr>
  </property>
</Properties>
</file>