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BD196" w14:textId="2BAC57C8" w:rsidR="00CC48DF" w:rsidRPr="005B2E81" w:rsidRDefault="00CC48DF" w:rsidP="00CC48DF">
      <w:pPr>
        <w:ind w:left="2160"/>
        <w:rPr>
          <w:rFonts w:ascii="Calisto MT" w:eastAsia="Calibri" w:hAnsi="Calisto MT" w:cs="Calibri"/>
          <w:b/>
          <w:sz w:val="21"/>
          <w:szCs w:val="21"/>
        </w:rPr>
      </w:pPr>
      <w:r w:rsidRPr="005B2E81">
        <w:rPr>
          <w:rFonts w:ascii="Calisto MT" w:eastAsia="Calibri" w:hAnsi="Calisto MT" w:cs="Calibri"/>
          <w:b/>
          <w:noProof/>
          <w:sz w:val="21"/>
          <w:szCs w:val="21"/>
        </w:rPr>
        <mc:AlternateContent>
          <mc:Choice Requires="wps">
            <w:drawing>
              <wp:anchor distT="0" distB="0" distL="114300" distR="114300" simplePos="0" relativeHeight="251658241" behindDoc="0" locked="0" layoutInCell="1" allowOverlap="1" wp14:anchorId="63C9B63B" wp14:editId="4C60D92A">
                <wp:simplePos x="0" y="0"/>
                <wp:positionH relativeFrom="column">
                  <wp:posOffset>1231900</wp:posOffset>
                </wp:positionH>
                <wp:positionV relativeFrom="paragraph">
                  <wp:posOffset>635</wp:posOffset>
                </wp:positionV>
                <wp:extent cx="5061585" cy="5638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5061585" cy="563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736935F" w14:textId="77777777" w:rsidR="00CC48DF" w:rsidRPr="00E8627C" w:rsidRDefault="00CC48DF" w:rsidP="00CC48DF">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14:paraId="23C0557E" w14:textId="69DEB745" w:rsidR="00CC48DF" w:rsidRDefault="00D5537C" w:rsidP="00CC48DF">
                            <w:pPr>
                              <w:contextualSpacing/>
                              <w:jc w:val="center"/>
                              <w:rPr>
                                <w:rFonts w:ascii="Calisto MT" w:hAnsi="Calisto MT"/>
                              </w:rPr>
                            </w:pPr>
                            <w:r>
                              <w:rPr>
                                <w:rFonts w:ascii="Calisto MT" w:hAnsi="Calisto MT"/>
                              </w:rPr>
                              <w:t>May 4</w:t>
                            </w:r>
                            <w:r w:rsidR="00D36549">
                              <w:rPr>
                                <w:rFonts w:ascii="Calisto MT" w:hAnsi="Calisto MT"/>
                              </w:rPr>
                              <w:t>, 2020</w:t>
                            </w:r>
                            <w:r w:rsidR="00CC48DF">
                              <w:rPr>
                                <w:rFonts w:ascii="Calisto MT" w:hAnsi="Calisto MT"/>
                              </w:rPr>
                              <w:t xml:space="preserve">          </w:t>
                            </w:r>
                            <w:r>
                              <w:rPr>
                                <w:rFonts w:ascii="Calisto MT" w:hAnsi="Calisto MT"/>
                              </w:rPr>
                              <w:t>9</w:t>
                            </w:r>
                            <w:r w:rsidR="00D36549">
                              <w:rPr>
                                <w:rFonts w:ascii="Calisto MT" w:hAnsi="Calisto MT"/>
                              </w:rPr>
                              <w:t>:</w:t>
                            </w:r>
                            <w:r w:rsidR="003F2ED5">
                              <w:rPr>
                                <w:rFonts w:ascii="Calisto MT" w:hAnsi="Calisto MT"/>
                              </w:rPr>
                              <w:t>3</w:t>
                            </w:r>
                            <w:r w:rsidR="00E341EA">
                              <w:rPr>
                                <w:rFonts w:ascii="Calisto MT" w:hAnsi="Calisto MT"/>
                              </w:rPr>
                              <w:t>0</w:t>
                            </w:r>
                            <w:r w:rsidR="00CC48DF" w:rsidRPr="00E8627C">
                              <w:rPr>
                                <w:rFonts w:ascii="Calisto MT" w:hAnsi="Calisto MT"/>
                              </w:rPr>
                              <w:t xml:space="preserve"> </w:t>
                            </w:r>
                            <w:r>
                              <w:rPr>
                                <w:rFonts w:ascii="Calisto MT" w:hAnsi="Calisto MT"/>
                              </w:rPr>
                              <w:t>a</w:t>
                            </w:r>
                            <w:r w:rsidR="00CC48DF" w:rsidRPr="00E8627C">
                              <w:rPr>
                                <w:rFonts w:ascii="Calisto MT" w:hAnsi="Calisto MT"/>
                              </w:rPr>
                              <w:t xml:space="preserve">.m.        </w:t>
                            </w:r>
                            <w:r w:rsidR="00851170">
                              <w:rPr>
                                <w:rFonts w:ascii="Calisto MT" w:hAnsi="Calisto MT"/>
                              </w:rPr>
                              <w:t>Teams Online Meeting</w:t>
                            </w:r>
                          </w:p>
                          <w:p w14:paraId="249C7C2C" w14:textId="77777777" w:rsidR="00CC48DF" w:rsidRPr="00E8627C" w:rsidRDefault="00CC48DF" w:rsidP="00CC48DF">
                            <w:pPr>
                              <w:contextualSpacing/>
                              <w:jc w:val="center"/>
                              <w:rPr>
                                <w:rFonts w:ascii="Calisto MT" w:hAnsi="Calisto MT"/>
                              </w:rPr>
                            </w:pPr>
                          </w:p>
                          <w:p w14:paraId="22545CB5" w14:textId="77777777" w:rsidR="00CC48DF" w:rsidRPr="00C22AF2" w:rsidRDefault="00CC48DF" w:rsidP="00CC48DF">
                            <w:pPr>
                              <w:contextualSpacing/>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9B63B" id="_x0000_t202" coordsize="21600,21600" o:spt="202" path="m,l,21600r21600,l21600,xe">
                <v:stroke joinstyle="miter"/>
                <v:path gradientshapeok="t" o:connecttype="rect"/>
              </v:shapetype>
              <v:shape id="Text Box 6" o:spid="_x0000_s1026" type="#_x0000_t202" style="position:absolute;left:0;text-align:left;margin-left:97pt;margin-top:.05pt;width:398.55pt;height:4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JXrAIAAKMFAAAOAAAAZHJzL2Uyb0RvYy54bWysVE1v2zAMvQ/YfxB0T21ncZ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" filled="f" stroked="f">
                <v:textbox>
                  <w:txbxContent>
                    <w:p w14:paraId="1736935F" w14:textId="77777777" w:rsidR="00CC48DF" w:rsidRPr="00E8627C" w:rsidRDefault="00CC48DF" w:rsidP="00CC48DF">
                      <w:pPr>
                        <w:contextualSpacing/>
                        <w:jc w:val="center"/>
                        <w:rPr>
                          <w:rFonts w:ascii="Calisto MT" w:hAnsi="Calisto MT"/>
                          <w:b/>
                          <w:sz w:val="40"/>
                          <w:szCs w:val="40"/>
                        </w:rPr>
                      </w:pPr>
                      <w:r>
                        <w:rPr>
                          <w:rFonts w:ascii="Calisto MT" w:hAnsi="Calisto MT"/>
                          <w:b/>
                          <w:sz w:val="40"/>
                          <w:szCs w:val="40"/>
                        </w:rPr>
                        <w:t xml:space="preserve">AS </w:t>
                      </w:r>
                      <w:r w:rsidR="00D36549">
                        <w:rPr>
                          <w:rFonts w:ascii="Calisto MT" w:hAnsi="Calisto MT"/>
                          <w:b/>
                          <w:sz w:val="40"/>
                          <w:szCs w:val="40"/>
                        </w:rPr>
                        <w:t>Finance Council</w:t>
                      </w:r>
                    </w:p>
                    <w:p w14:paraId="23C0557E" w14:textId="69DEB745" w:rsidR="00CC48DF" w:rsidRDefault="00D5537C" w:rsidP="00CC48DF">
                      <w:pPr>
                        <w:contextualSpacing/>
                        <w:jc w:val="center"/>
                        <w:rPr>
                          <w:rFonts w:ascii="Calisto MT" w:hAnsi="Calisto MT"/>
                        </w:rPr>
                      </w:pPr>
                      <w:r>
                        <w:rPr>
                          <w:rFonts w:ascii="Calisto MT" w:hAnsi="Calisto MT"/>
                        </w:rPr>
                        <w:t>May 4</w:t>
                      </w:r>
                      <w:r w:rsidR="00D36549">
                        <w:rPr>
                          <w:rFonts w:ascii="Calisto MT" w:hAnsi="Calisto MT"/>
                        </w:rPr>
                        <w:t>, 2020</w:t>
                      </w:r>
                      <w:r w:rsidR="00CC48DF">
                        <w:rPr>
                          <w:rFonts w:ascii="Calisto MT" w:hAnsi="Calisto MT"/>
                        </w:rPr>
                        <w:t xml:space="preserve">          </w:t>
                      </w:r>
                      <w:r>
                        <w:rPr>
                          <w:rFonts w:ascii="Calisto MT" w:hAnsi="Calisto MT"/>
                        </w:rPr>
                        <w:t>9</w:t>
                      </w:r>
                      <w:r w:rsidR="00D36549">
                        <w:rPr>
                          <w:rFonts w:ascii="Calisto MT" w:hAnsi="Calisto MT"/>
                        </w:rPr>
                        <w:t>:</w:t>
                      </w:r>
                      <w:r w:rsidR="003F2ED5">
                        <w:rPr>
                          <w:rFonts w:ascii="Calisto MT" w:hAnsi="Calisto MT"/>
                        </w:rPr>
                        <w:t>3</w:t>
                      </w:r>
                      <w:r w:rsidR="00E341EA">
                        <w:rPr>
                          <w:rFonts w:ascii="Calisto MT" w:hAnsi="Calisto MT"/>
                        </w:rPr>
                        <w:t>0</w:t>
                      </w:r>
                      <w:r w:rsidR="00CC48DF" w:rsidRPr="00E8627C">
                        <w:rPr>
                          <w:rFonts w:ascii="Calisto MT" w:hAnsi="Calisto MT"/>
                        </w:rPr>
                        <w:t xml:space="preserve"> </w:t>
                      </w:r>
                      <w:r>
                        <w:rPr>
                          <w:rFonts w:ascii="Calisto MT" w:hAnsi="Calisto MT"/>
                        </w:rPr>
                        <w:t>a</w:t>
                      </w:r>
                      <w:r w:rsidR="00CC48DF" w:rsidRPr="00E8627C">
                        <w:rPr>
                          <w:rFonts w:ascii="Calisto MT" w:hAnsi="Calisto MT"/>
                        </w:rPr>
                        <w:t xml:space="preserve">.m.        </w:t>
                      </w:r>
                      <w:r w:rsidR="00851170">
                        <w:rPr>
                          <w:rFonts w:ascii="Calisto MT" w:hAnsi="Calisto MT"/>
                        </w:rPr>
                        <w:t>Teams Online Meeting</w:t>
                      </w:r>
                    </w:p>
                    <w:p w14:paraId="249C7C2C" w14:textId="77777777" w:rsidR="00CC48DF" w:rsidRPr="00E8627C" w:rsidRDefault="00CC48DF" w:rsidP="00CC48DF">
                      <w:pPr>
                        <w:contextualSpacing/>
                        <w:jc w:val="center"/>
                        <w:rPr>
                          <w:rFonts w:ascii="Calisto MT" w:hAnsi="Calisto MT"/>
                        </w:rPr>
                      </w:pPr>
                    </w:p>
                    <w:p w14:paraId="22545CB5" w14:textId="77777777" w:rsidR="00CC48DF" w:rsidRPr="00C22AF2" w:rsidRDefault="00CC48DF" w:rsidP="00CC48DF">
                      <w:pPr>
                        <w:contextualSpacing/>
                        <w:rPr>
                          <w:rFonts w:asciiTheme="minorHAnsi" w:hAnsiTheme="minorHAnsi"/>
                        </w:rPr>
                      </w:pPr>
                    </w:p>
                  </w:txbxContent>
                </v:textbox>
                <w10:wrap type="square"/>
              </v:shape>
            </w:pict>
          </mc:Fallback>
        </mc:AlternateContent>
      </w:r>
      <w:r w:rsidRPr="005B2E81">
        <w:rPr>
          <w:rFonts w:ascii="Calisto MT" w:hAnsi="Calisto MT"/>
          <w:b/>
          <w:noProof/>
          <w:sz w:val="21"/>
          <w:szCs w:val="21"/>
        </w:rPr>
        <w:drawing>
          <wp:anchor distT="0" distB="0" distL="114300" distR="114300" simplePos="0" relativeHeight="251658240" behindDoc="0" locked="0" layoutInCell="1" allowOverlap="1" wp14:anchorId="3A77F108" wp14:editId="26669267">
            <wp:simplePos x="0" y="0"/>
            <wp:positionH relativeFrom="margin">
              <wp:posOffset>115570</wp:posOffset>
            </wp:positionH>
            <wp:positionV relativeFrom="paragraph">
              <wp:posOffset>635</wp:posOffset>
            </wp:positionV>
            <wp:extent cx="652780" cy="607695"/>
            <wp:effectExtent l="0" t="0" r="0" b="1905"/>
            <wp:wrapSquare wrapText="bothSides"/>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52780" cy="607695"/>
                    </a:xfrm>
                    <a:prstGeom prst="rect">
                      <a:avLst/>
                    </a:prstGeom>
                    <a:noFill/>
                  </pic:spPr>
                </pic:pic>
              </a:graphicData>
            </a:graphic>
            <wp14:sizeRelH relativeFrom="page">
              <wp14:pctWidth>0</wp14:pctWidth>
            </wp14:sizeRelH>
            <wp14:sizeRelV relativeFrom="page">
              <wp14:pctHeight>0</wp14:pctHeight>
            </wp14:sizeRelV>
          </wp:anchor>
        </w:drawing>
      </w:r>
      <w:r w:rsidR="00B04459">
        <w:rPr>
          <w:rFonts w:ascii="Calisto MT" w:eastAsia="Calibri" w:hAnsi="Calisto MT" w:cs="Calibri"/>
          <w:b/>
          <w:sz w:val="21"/>
          <w:szCs w:val="21"/>
        </w:rPr>
        <w:t xml:space="preserve"> </w:t>
      </w:r>
      <w:r w:rsidRPr="005B2E81">
        <w:rPr>
          <w:rFonts w:ascii="Calisto MT" w:eastAsia="Calibri" w:hAnsi="Calisto MT" w:cs="Calibri"/>
          <w:b/>
          <w:sz w:val="21"/>
          <w:szCs w:val="21"/>
        </w:rPr>
        <w:tab/>
      </w:r>
      <w:r w:rsidRPr="005B2E81">
        <w:rPr>
          <w:rFonts w:ascii="Calisto MT" w:eastAsia="Calibri" w:hAnsi="Calisto MT" w:cs="Calibri"/>
          <w:b/>
          <w:sz w:val="21"/>
          <w:szCs w:val="21"/>
        </w:rPr>
        <w:tab/>
      </w:r>
      <w:r w:rsidRPr="005B2E81">
        <w:rPr>
          <w:rFonts w:ascii="Calisto MT" w:eastAsia="Calibri" w:hAnsi="Calisto MT" w:cs="Calibri"/>
          <w:b/>
          <w:sz w:val="21"/>
          <w:szCs w:val="21"/>
        </w:rPr>
        <w:tab/>
      </w:r>
    </w:p>
    <w:p w14:paraId="7C142BC0" w14:textId="7D514670" w:rsidR="00FF2E5B" w:rsidRPr="00AF6DDE" w:rsidRDefault="00FF2E5B" w:rsidP="00D36549">
      <w:pPr>
        <w:ind w:left="1080" w:hanging="1080"/>
        <w:rPr>
          <w:rFonts w:ascii="Calisto MT" w:hAnsi="Calisto MT"/>
          <w:b/>
          <w:i/>
          <w:sz w:val="23"/>
          <w:szCs w:val="23"/>
        </w:rPr>
      </w:pPr>
      <w:r w:rsidRPr="00BD0F2A">
        <w:rPr>
          <w:rFonts w:ascii="Calisto MT" w:hAnsi="Calisto MT"/>
          <w:b/>
          <w:sz w:val="23"/>
          <w:szCs w:val="23"/>
        </w:rPr>
        <w:t>Members:</w:t>
      </w:r>
      <w:r w:rsidRPr="00BD0F2A">
        <w:rPr>
          <w:rFonts w:ascii="Calisto MT" w:hAnsi="Calisto MT"/>
          <w:b/>
          <w:sz w:val="23"/>
          <w:szCs w:val="23"/>
        </w:rPr>
        <w:tab/>
      </w:r>
      <w:r w:rsidRPr="00BD0F2A">
        <w:rPr>
          <w:rFonts w:ascii="Calisto MT" w:hAnsi="Calisto MT"/>
          <w:b/>
          <w:i/>
          <w:sz w:val="23"/>
          <w:szCs w:val="23"/>
        </w:rPr>
        <w:t>Present:</w:t>
      </w:r>
      <w:r>
        <w:rPr>
          <w:rFonts w:ascii="Calisto MT" w:hAnsi="Calisto MT"/>
          <w:b/>
          <w:i/>
          <w:sz w:val="23"/>
          <w:szCs w:val="23"/>
        </w:rPr>
        <w:t xml:space="preserve"> </w:t>
      </w:r>
      <w:r w:rsidR="00D36549">
        <w:rPr>
          <w:rFonts w:ascii="Calisto MT" w:hAnsi="Calisto MT"/>
          <w:sz w:val="23"/>
          <w:szCs w:val="23"/>
        </w:rPr>
        <w:t>Nate Jo</w:t>
      </w:r>
      <w:r>
        <w:rPr>
          <w:rFonts w:ascii="Calisto MT" w:hAnsi="Calisto MT"/>
          <w:sz w:val="23"/>
          <w:szCs w:val="23"/>
        </w:rPr>
        <w:t>, Chair (AS Business</w:t>
      </w:r>
      <w:r w:rsidR="00D36549">
        <w:rPr>
          <w:rFonts w:ascii="Calisto MT" w:hAnsi="Calisto MT"/>
          <w:sz w:val="23"/>
          <w:szCs w:val="23"/>
        </w:rPr>
        <w:t xml:space="preserve"> Direc</w:t>
      </w:r>
      <w:r w:rsidR="00D36549" w:rsidRPr="00925846">
        <w:rPr>
          <w:rFonts w:ascii="Calisto MT" w:hAnsi="Calisto MT"/>
          <w:sz w:val="23"/>
          <w:szCs w:val="23"/>
        </w:rPr>
        <w:t>tor</w:t>
      </w:r>
      <w:r w:rsidRPr="00925846">
        <w:rPr>
          <w:rFonts w:ascii="Calisto MT" w:hAnsi="Calisto MT"/>
          <w:sz w:val="23"/>
          <w:szCs w:val="23"/>
        </w:rPr>
        <w:t>)</w:t>
      </w:r>
      <w:r w:rsidR="00570A14" w:rsidRPr="00925846">
        <w:rPr>
          <w:rFonts w:ascii="Calisto MT" w:hAnsi="Calisto MT"/>
          <w:sz w:val="23"/>
          <w:szCs w:val="23"/>
        </w:rPr>
        <w:t>,</w:t>
      </w:r>
      <w:r w:rsidRPr="00925846">
        <w:rPr>
          <w:rFonts w:ascii="Calisto MT" w:hAnsi="Calisto MT"/>
          <w:sz w:val="23"/>
          <w:szCs w:val="23"/>
        </w:rPr>
        <w:t xml:space="preserve"> </w:t>
      </w:r>
      <w:r w:rsidR="00410A4B">
        <w:rPr>
          <w:rFonts w:ascii="Calisto MT" w:hAnsi="Calisto MT"/>
          <w:sz w:val="23"/>
          <w:szCs w:val="23"/>
        </w:rPr>
        <w:t xml:space="preserve">Nicole Ballard (Student Senator), </w:t>
      </w:r>
      <w:r w:rsidR="006056B7" w:rsidRPr="00925846">
        <w:rPr>
          <w:rFonts w:ascii="Calisto MT" w:hAnsi="Calisto MT"/>
          <w:sz w:val="23"/>
          <w:szCs w:val="23"/>
        </w:rPr>
        <w:t>Adah Barenburg (AS Student Senate Pro Tempore</w:t>
      </w:r>
      <w:r w:rsidR="006056B7">
        <w:rPr>
          <w:rFonts w:ascii="Calisto MT" w:hAnsi="Calisto MT"/>
          <w:sz w:val="23"/>
          <w:szCs w:val="23"/>
        </w:rPr>
        <w:t xml:space="preserve">), </w:t>
      </w:r>
      <w:r w:rsidR="00925846" w:rsidRPr="00925846">
        <w:rPr>
          <w:rFonts w:ascii="Calisto MT" w:hAnsi="Calisto MT"/>
          <w:sz w:val="23"/>
          <w:szCs w:val="23"/>
        </w:rPr>
        <w:t>Lani Defiesta (AS President),</w:t>
      </w:r>
      <w:r w:rsidR="006056B7" w:rsidRPr="006056B7">
        <w:rPr>
          <w:rFonts w:ascii="Calisto MT" w:hAnsi="Calisto MT"/>
          <w:sz w:val="23"/>
          <w:szCs w:val="23"/>
        </w:rPr>
        <w:t xml:space="preserve"> </w:t>
      </w:r>
      <w:r w:rsidR="006056B7" w:rsidRPr="00925846">
        <w:rPr>
          <w:rFonts w:ascii="Calisto MT" w:hAnsi="Calisto MT"/>
          <w:sz w:val="23"/>
          <w:szCs w:val="23"/>
        </w:rPr>
        <w:t xml:space="preserve">Corey Griffis (student at-large), </w:t>
      </w:r>
      <w:r w:rsidR="00D36549" w:rsidRPr="00925846">
        <w:rPr>
          <w:rFonts w:ascii="Calisto MT" w:hAnsi="Calisto MT"/>
          <w:sz w:val="23"/>
          <w:szCs w:val="23"/>
        </w:rPr>
        <w:t>Christina Ngo</w:t>
      </w:r>
      <w:r>
        <w:rPr>
          <w:rFonts w:ascii="Calisto MT" w:hAnsi="Calisto MT"/>
          <w:sz w:val="23"/>
          <w:szCs w:val="23"/>
        </w:rPr>
        <w:t xml:space="preserve"> (</w:t>
      </w:r>
      <w:r w:rsidR="00D36549">
        <w:rPr>
          <w:rFonts w:ascii="Calisto MT" w:hAnsi="Calisto MT"/>
          <w:sz w:val="23"/>
          <w:szCs w:val="23"/>
        </w:rPr>
        <w:t>Resources Rep</w:t>
      </w:r>
      <w:r>
        <w:rPr>
          <w:rFonts w:ascii="Calisto MT" w:hAnsi="Calisto MT"/>
          <w:sz w:val="23"/>
          <w:szCs w:val="23"/>
        </w:rPr>
        <w:t>)</w:t>
      </w:r>
      <w:r w:rsidR="00410A4B">
        <w:rPr>
          <w:rFonts w:ascii="Calisto MT" w:hAnsi="Calisto MT"/>
          <w:sz w:val="23"/>
          <w:szCs w:val="23"/>
        </w:rPr>
        <w:t xml:space="preserve">, Selome Zerai </w:t>
      </w:r>
      <w:r w:rsidR="00410A4B" w:rsidRPr="00BD0F2A">
        <w:rPr>
          <w:rFonts w:ascii="Calisto MT" w:hAnsi="Calisto MT"/>
          <w:sz w:val="23"/>
          <w:szCs w:val="23"/>
        </w:rPr>
        <w:t>(VP</w:t>
      </w:r>
      <w:r w:rsidR="00410A4B">
        <w:rPr>
          <w:rFonts w:ascii="Calisto MT" w:hAnsi="Calisto MT"/>
          <w:sz w:val="23"/>
          <w:szCs w:val="23"/>
        </w:rPr>
        <w:t xml:space="preserve"> for Activities)</w:t>
      </w:r>
      <w:r w:rsidR="006056B7">
        <w:rPr>
          <w:rFonts w:ascii="Calisto MT" w:hAnsi="Calisto MT"/>
          <w:sz w:val="23"/>
          <w:szCs w:val="23"/>
        </w:rPr>
        <w:t>,</w:t>
      </w:r>
      <w:r>
        <w:rPr>
          <w:rFonts w:ascii="Calisto MT" w:hAnsi="Calisto MT"/>
          <w:sz w:val="23"/>
          <w:szCs w:val="23"/>
        </w:rPr>
        <w:t xml:space="preserve"> </w:t>
      </w:r>
      <w:r w:rsidR="00925846">
        <w:rPr>
          <w:rFonts w:ascii="Calisto MT" w:hAnsi="Calisto MT"/>
          <w:sz w:val="23"/>
          <w:szCs w:val="23"/>
        </w:rPr>
        <w:t xml:space="preserve">Rachel Walsh (Central Services Rep), </w:t>
      </w:r>
      <w:r w:rsidR="006056B7">
        <w:rPr>
          <w:rFonts w:ascii="Calisto MT" w:hAnsi="Calisto MT"/>
          <w:b/>
          <w:i/>
          <w:sz w:val="23"/>
          <w:szCs w:val="23"/>
        </w:rPr>
        <w:t>Absent:</w:t>
      </w:r>
      <w:r w:rsidR="006056B7" w:rsidRPr="00AF6DDE">
        <w:rPr>
          <w:rFonts w:ascii="Calisto MT" w:hAnsi="Calisto MT"/>
          <w:sz w:val="23"/>
          <w:szCs w:val="23"/>
        </w:rPr>
        <w:t xml:space="preserve"> </w:t>
      </w:r>
      <w:r w:rsidR="006056B7" w:rsidRPr="00925846">
        <w:rPr>
          <w:rFonts w:ascii="Calisto MT" w:hAnsi="Calisto MT"/>
          <w:sz w:val="23"/>
          <w:szCs w:val="23"/>
        </w:rPr>
        <w:t>Keenan Kaemingk (Activities Rep),</w:t>
      </w:r>
    </w:p>
    <w:p w14:paraId="2CDF50CC" w14:textId="05B75A43" w:rsidR="007D7190" w:rsidRDefault="007D7190" w:rsidP="00D36549">
      <w:pPr>
        <w:ind w:left="1080" w:right="-180" w:hanging="1080"/>
        <w:rPr>
          <w:rFonts w:ascii="Calisto MT" w:hAnsi="Calisto MT"/>
          <w:b/>
          <w:sz w:val="23"/>
          <w:szCs w:val="23"/>
        </w:rPr>
      </w:pPr>
      <w:r w:rsidRPr="00BD0F2A">
        <w:rPr>
          <w:rFonts w:ascii="Calisto MT" w:hAnsi="Calisto MT"/>
          <w:b/>
          <w:sz w:val="23"/>
          <w:szCs w:val="23"/>
        </w:rPr>
        <w:t>Advisor</w:t>
      </w:r>
      <w:r>
        <w:rPr>
          <w:rFonts w:ascii="Calisto MT" w:hAnsi="Calisto MT"/>
          <w:b/>
          <w:sz w:val="23"/>
          <w:szCs w:val="23"/>
        </w:rPr>
        <w:t>s</w:t>
      </w:r>
      <w:r w:rsidRPr="00BD0F2A">
        <w:rPr>
          <w:rFonts w:ascii="Calisto MT" w:hAnsi="Calisto MT"/>
          <w:b/>
          <w:sz w:val="23"/>
          <w:szCs w:val="23"/>
        </w:rPr>
        <w:t>:</w:t>
      </w:r>
      <w:r w:rsidRPr="00BD0F2A">
        <w:rPr>
          <w:rFonts w:ascii="Calisto MT" w:hAnsi="Calisto MT"/>
          <w:b/>
          <w:sz w:val="23"/>
          <w:szCs w:val="23"/>
        </w:rPr>
        <w:tab/>
      </w:r>
      <w:r w:rsidR="004547EC" w:rsidRPr="004547EC">
        <w:rPr>
          <w:rFonts w:ascii="Calisto MT" w:hAnsi="Calisto MT"/>
          <w:bCs/>
          <w:sz w:val="23"/>
          <w:szCs w:val="23"/>
        </w:rPr>
        <w:t>Leti Romo, Assistant Director for Representation &amp; Governance</w:t>
      </w:r>
      <w:r w:rsidR="00925846">
        <w:rPr>
          <w:rFonts w:ascii="Calisto MT" w:hAnsi="Calisto MT"/>
          <w:bCs/>
          <w:sz w:val="23"/>
          <w:szCs w:val="23"/>
        </w:rPr>
        <w:t>;</w:t>
      </w:r>
      <w:r w:rsidR="004547EC">
        <w:rPr>
          <w:rFonts w:ascii="Calisto MT" w:hAnsi="Calisto MT"/>
          <w:b/>
          <w:sz w:val="23"/>
          <w:szCs w:val="23"/>
        </w:rPr>
        <w:t xml:space="preserve"> </w:t>
      </w:r>
      <w:r w:rsidRPr="00724F7B">
        <w:rPr>
          <w:rFonts w:ascii="Calisto MT" w:hAnsi="Calisto MT"/>
          <w:sz w:val="23"/>
          <w:szCs w:val="23"/>
        </w:rPr>
        <w:t xml:space="preserve">Raquel </w:t>
      </w:r>
      <w:r w:rsidR="00D36549">
        <w:rPr>
          <w:rFonts w:ascii="Calisto MT" w:hAnsi="Calisto MT"/>
          <w:sz w:val="23"/>
          <w:szCs w:val="23"/>
        </w:rPr>
        <w:t>Vigil</w:t>
      </w:r>
      <w:r w:rsidRPr="00724F7B">
        <w:rPr>
          <w:rFonts w:ascii="Calisto MT" w:hAnsi="Calisto MT"/>
          <w:sz w:val="23"/>
          <w:szCs w:val="23"/>
        </w:rPr>
        <w:t>, Business Manager</w:t>
      </w:r>
    </w:p>
    <w:p w14:paraId="0E2B7941" w14:textId="77777777" w:rsidR="006208E9" w:rsidRDefault="007D7190" w:rsidP="00FF2E5B">
      <w:pPr>
        <w:rPr>
          <w:rFonts w:ascii="Calisto MT" w:eastAsia="Calibri" w:hAnsi="Calisto MT" w:cs="Calibri"/>
          <w:b/>
          <w:sz w:val="23"/>
          <w:szCs w:val="23"/>
        </w:rPr>
      </w:pPr>
      <w:r w:rsidRPr="00BD0F2A">
        <w:rPr>
          <w:rFonts w:ascii="Calisto MT" w:hAnsi="Calisto MT"/>
          <w:b/>
          <w:sz w:val="23"/>
          <w:szCs w:val="23"/>
        </w:rPr>
        <w:t xml:space="preserve">Secretary: </w:t>
      </w:r>
      <w:r w:rsidR="00FF2E5B">
        <w:rPr>
          <w:rFonts w:ascii="Calisto MT" w:hAnsi="Calisto MT"/>
          <w:sz w:val="23"/>
          <w:szCs w:val="23"/>
        </w:rPr>
        <w:t>Cindy Monger, Dean of Students Unit Fiscal Specialist</w:t>
      </w:r>
      <w:r w:rsidR="00FF2E5B" w:rsidRPr="00EA3057">
        <w:rPr>
          <w:rFonts w:ascii="Calisto MT" w:eastAsia="Calibri" w:hAnsi="Calisto MT" w:cs="Calibri"/>
          <w:b/>
          <w:sz w:val="23"/>
          <w:szCs w:val="23"/>
        </w:rPr>
        <w:t xml:space="preserve"> </w:t>
      </w:r>
    </w:p>
    <w:p w14:paraId="34D76F9B" w14:textId="6E681994" w:rsidR="00C05F42" w:rsidRDefault="00C05F42" w:rsidP="00FA504C">
      <w:pPr>
        <w:pStyle w:val="ListParagraph"/>
        <w:ind w:left="1080" w:hanging="1080"/>
        <w:rPr>
          <w:rFonts w:ascii="Calisto MT" w:eastAsia="Calibri" w:hAnsi="Calisto MT" w:cs="Calibri"/>
          <w:sz w:val="23"/>
          <w:szCs w:val="23"/>
        </w:rPr>
      </w:pPr>
      <w:r>
        <w:rPr>
          <w:rFonts w:ascii="Calisto MT" w:eastAsia="Calibri" w:hAnsi="Calisto MT" w:cs="Calibri"/>
          <w:b/>
          <w:sz w:val="23"/>
          <w:szCs w:val="23"/>
        </w:rPr>
        <w:t xml:space="preserve">Guests: </w:t>
      </w:r>
      <w:r w:rsidR="006056B7">
        <w:rPr>
          <w:rFonts w:ascii="Calisto MT" w:eastAsia="Calibri" w:hAnsi="Calisto MT" w:cs="Calibri"/>
          <w:sz w:val="23"/>
          <w:szCs w:val="23"/>
        </w:rPr>
        <w:t>Jamie Hoover, KUGS General Manager; Jenn Cook, AS Clubs Manager; Stephen Magnuson, AS Outdoor Center Programs Coordinator</w:t>
      </w:r>
    </w:p>
    <w:p w14:paraId="47E1619A" w14:textId="77777777" w:rsidR="00206EFA" w:rsidRPr="00FE66F0" w:rsidRDefault="00FE66F0" w:rsidP="00F7399B">
      <w:pPr>
        <w:pStyle w:val="ListParagraph"/>
        <w:spacing w:before="360"/>
        <w:ind w:left="0"/>
        <w:contextualSpacing w:val="0"/>
        <w:jc w:val="both"/>
        <w:rPr>
          <w:rFonts w:ascii="Calisto MT" w:eastAsia="Calibri" w:hAnsi="Calisto MT" w:cs="Calibri"/>
          <w:b/>
          <w:sz w:val="23"/>
          <w:szCs w:val="23"/>
        </w:rPr>
      </w:pPr>
      <w:r w:rsidRPr="00FE66F0">
        <w:rPr>
          <w:rFonts w:ascii="Calisto MT" w:eastAsia="Calibri" w:hAnsi="Calisto MT" w:cs="Calibri"/>
          <w:b/>
          <w:sz w:val="23"/>
          <w:szCs w:val="23"/>
        </w:rPr>
        <w:t>MOTIONS</w:t>
      </w:r>
    </w:p>
    <w:tbl>
      <w:tblPr>
        <w:tblW w:w="10350" w:type="dxa"/>
        <w:tblLayout w:type="fixed"/>
        <w:tblLook w:val="0000" w:firstRow="0" w:lastRow="0" w:firstColumn="0" w:lastColumn="0" w:noHBand="0" w:noVBand="0"/>
      </w:tblPr>
      <w:tblGrid>
        <w:gridCol w:w="1530"/>
        <w:gridCol w:w="8820"/>
      </w:tblGrid>
      <w:tr w:rsidR="00EA3057" w:rsidRPr="00AB34A4" w14:paraId="2E6CC057" w14:textId="77777777" w:rsidTr="00EA3057">
        <w:trPr>
          <w:trHeight w:val="297"/>
        </w:trPr>
        <w:tc>
          <w:tcPr>
            <w:tcW w:w="1530" w:type="dxa"/>
          </w:tcPr>
          <w:p w14:paraId="2C6A380C" w14:textId="07F33CE3" w:rsidR="00EA3057" w:rsidRPr="00EB08BE" w:rsidRDefault="00D36549" w:rsidP="00D36549">
            <w:pPr>
              <w:spacing w:after="60"/>
              <w:rPr>
                <w:rFonts w:ascii="Calisto MT" w:hAnsi="Calisto MT"/>
                <w:b/>
                <w:sz w:val="23"/>
                <w:szCs w:val="23"/>
              </w:rPr>
            </w:pPr>
            <w:r>
              <w:rPr>
                <w:rFonts w:ascii="Calisto MT" w:hAnsi="Calisto MT"/>
                <w:b/>
                <w:sz w:val="23"/>
                <w:szCs w:val="23"/>
              </w:rPr>
              <w:t>FC-20</w:t>
            </w:r>
            <w:r w:rsidR="00EA3057">
              <w:rPr>
                <w:rFonts w:ascii="Calisto MT" w:hAnsi="Calisto MT"/>
                <w:b/>
                <w:sz w:val="23"/>
                <w:szCs w:val="23"/>
              </w:rPr>
              <w:t>-</w:t>
            </w:r>
            <w:r w:rsidR="00503B4F">
              <w:rPr>
                <w:rFonts w:ascii="Calisto MT" w:hAnsi="Calisto MT"/>
                <w:b/>
                <w:sz w:val="23"/>
                <w:szCs w:val="23"/>
              </w:rPr>
              <w:t>S</w:t>
            </w:r>
            <w:r w:rsidR="00EA3057" w:rsidRPr="00EB08BE">
              <w:rPr>
                <w:rFonts w:ascii="Calisto MT" w:hAnsi="Calisto MT"/>
                <w:b/>
                <w:sz w:val="23"/>
                <w:szCs w:val="23"/>
              </w:rPr>
              <w:t>-</w:t>
            </w:r>
            <w:r w:rsidR="00503B4F">
              <w:rPr>
                <w:rFonts w:ascii="Calisto MT" w:hAnsi="Calisto MT"/>
                <w:b/>
                <w:sz w:val="23"/>
                <w:szCs w:val="23"/>
              </w:rPr>
              <w:t>0</w:t>
            </w:r>
            <w:r w:rsidR="00143653">
              <w:rPr>
                <w:rFonts w:ascii="Calisto MT" w:hAnsi="Calisto MT"/>
                <w:b/>
                <w:sz w:val="23"/>
                <w:szCs w:val="23"/>
              </w:rPr>
              <w:t>8</w:t>
            </w:r>
          </w:p>
        </w:tc>
        <w:tc>
          <w:tcPr>
            <w:tcW w:w="8820" w:type="dxa"/>
          </w:tcPr>
          <w:p w14:paraId="01F4FBCE" w14:textId="1930CBB9" w:rsidR="00EA3057" w:rsidRPr="0078290A" w:rsidRDefault="00B04459" w:rsidP="00EB105A">
            <w:pPr>
              <w:rPr>
                <w:rFonts w:ascii="Calisto MT" w:eastAsia="Calibri" w:hAnsi="Calisto MT" w:cs="Calibri"/>
                <w:b/>
                <w:i/>
                <w:sz w:val="23"/>
                <w:szCs w:val="23"/>
              </w:rPr>
            </w:pPr>
            <w:r>
              <w:rPr>
                <w:rFonts w:ascii="Calisto MT" w:hAnsi="Calisto MT"/>
                <w:sz w:val="23"/>
                <w:szCs w:val="23"/>
              </w:rPr>
              <w:t>Appro</w:t>
            </w:r>
            <w:r w:rsidR="00EB105A">
              <w:rPr>
                <w:rFonts w:ascii="Calisto MT" w:hAnsi="Calisto MT"/>
                <w:sz w:val="23"/>
                <w:szCs w:val="23"/>
              </w:rPr>
              <w:t xml:space="preserve">val of the minutes of </w:t>
            </w:r>
            <w:r w:rsidR="00E341EA">
              <w:rPr>
                <w:rFonts w:ascii="Calisto MT" w:hAnsi="Calisto MT"/>
                <w:sz w:val="23"/>
                <w:szCs w:val="23"/>
              </w:rPr>
              <w:t xml:space="preserve">April </w:t>
            </w:r>
            <w:r w:rsidR="00143653">
              <w:rPr>
                <w:rFonts w:ascii="Calisto MT" w:hAnsi="Calisto MT"/>
                <w:sz w:val="23"/>
                <w:szCs w:val="23"/>
              </w:rPr>
              <w:t>2</w:t>
            </w:r>
            <w:r w:rsidR="00E341EA">
              <w:rPr>
                <w:rFonts w:ascii="Calisto MT" w:hAnsi="Calisto MT"/>
                <w:sz w:val="23"/>
                <w:szCs w:val="23"/>
              </w:rPr>
              <w:t>3,</w:t>
            </w:r>
            <w:r>
              <w:rPr>
                <w:rFonts w:ascii="Calisto MT" w:hAnsi="Calisto MT"/>
                <w:sz w:val="23"/>
                <w:szCs w:val="23"/>
              </w:rPr>
              <w:t xml:space="preserve"> 2020</w:t>
            </w:r>
            <w:r w:rsidR="00143653">
              <w:rPr>
                <w:rFonts w:ascii="Calisto MT" w:hAnsi="Calisto MT"/>
                <w:sz w:val="23"/>
                <w:szCs w:val="23"/>
              </w:rPr>
              <w:t xml:space="preserve"> and April 28, 2020</w:t>
            </w:r>
            <w:r>
              <w:rPr>
                <w:rFonts w:ascii="Calisto MT" w:hAnsi="Calisto MT"/>
                <w:sz w:val="23"/>
                <w:szCs w:val="23"/>
              </w:rPr>
              <w:t xml:space="preserve">. </w:t>
            </w:r>
            <w:r w:rsidR="0078290A">
              <w:rPr>
                <w:rFonts w:ascii="Calisto MT" w:hAnsi="Calisto MT"/>
                <w:b/>
                <w:i/>
                <w:sz w:val="23"/>
                <w:szCs w:val="23"/>
              </w:rPr>
              <w:t>Passed</w:t>
            </w:r>
          </w:p>
        </w:tc>
      </w:tr>
      <w:tr w:rsidR="00143653" w:rsidRPr="00AB34A4" w14:paraId="5DEB7EAB" w14:textId="77777777" w:rsidTr="00EA3057">
        <w:trPr>
          <w:trHeight w:val="297"/>
        </w:trPr>
        <w:tc>
          <w:tcPr>
            <w:tcW w:w="1530" w:type="dxa"/>
          </w:tcPr>
          <w:p w14:paraId="59315307" w14:textId="22F55044" w:rsidR="00143653" w:rsidRDefault="006056B7" w:rsidP="00D36549">
            <w:pPr>
              <w:spacing w:after="60"/>
              <w:rPr>
                <w:rFonts w:ascii="Calisto MT" w:hAnsi="Calisto MT"/>
                <w:b/>
                <w:sz w:val="23"/>
                <w:szCs w:val="23"/>
              </w:rPr>
            </w:pPr>
            <w:r>
              <w:rPr>
                <w:rFonts w:ascii="Calisto MT" w:hAnsi="Calisto MT"/>
                <w:b/>
                <w:sz w:val="23"/>
                <w:szCs w:val="23"/>
              </w:rPr>
              <w:t>FC-20-S</w:t>
            </w:r>
            <w:r w:rsidRPr="00EB08BE">
              <w:rPr>
                <w:rFonts w:ascii="Calisto MT" w:hAnsi="Calisto MT"/>
                <w:b/>
                <w:sz w:val="23"/>
                <w:szCs w:val="23"/>
              </w:rPr>
              <w:t>-</w:t>
            </w:r>
            <w:r>
              <w:rPr>
                <w:rFonts w:ascii="Calisto MT" w:hAnsi="Calisto MT"/>
                <w:b/>
                <w:sz w:val="23"/>
                <w:szCs w:val="23"/>
              </w:rPr>
              <w:t>0</w:t>
            </w:r>
            <w:r>
              <w:rPr>
                <w:rFonts w:ascii="Calisto MT" w:hAnsi="Calisto MT"/>
                <w:b/>
                <w:sz w:val="23"/>
                <w:szCs w:val="23"/>
              </w:rPr>
              <w:t>9</w:t>
            </w:r>
          </w:p>
        </w:tc>
        <w:tc>
          <w:tcPr>
            <w:tcW w:w="8820" w:type="dxa"/>
          </w:tcPr>
          <w:p w14:paraId="544B0AD5" w14:textId="7AF003A0" w:rsidR="00143653" w:rsidRDefault="006937C5" w:rsidP="00EB105A">
            <w:pPr>
              <w:rPr>
                <w:rFonts w:ascii="Calisto MT" w:hAnsi="Calisto MT"/>
                <w:sz w:val="23"/>
                <w:szCs w:val="23"/>
              </w:rPr>
            </w:pPr>
            <w:r>
              <w:rPr>
                <w:rFonts w:ascii="Calisto MT" w:hAnsi="Calisto MT"/>
                <w:sz w:val="23"/>
                <w:szCs w:val="23"/>
              </w:rPr>
              <w:t>Recommend FY’21 Adjusted Request as the FY’21 Operating Budget to present to the Services &amp; Activities Fee Committee.</w:t>
            </w:r>
            <w:r>
              <w:rPr>
                <w:rFonts w:ascii="Calisto MT" w:hAnsi="Calisto MT"/>
                <w:sz w:val="23"/>
                <w:szCs w:val="23"/>
              </w:rPr>
              <w:t xml:space="preserve"> </w:t>
            </w:r>
            <w:r>
              <w:rPr>
                <w:rFonts w:ascii="Calisto MT" w:hAnsi="Calisto MT"/>
                <w:b/>
                <w:i/>
                <w:sz w:val="23"/>
                <w:szCs w:val="23"/>
              </w:rPr>
              <w:t>Passed</w:t>
            </w:r>
          </w:p>
        </w:tc>
      </w:tr>
    </w:tbl>
    <w:p w14:paraId="032B5DA7" w14:textId="1EA5E528" w:rsidR="00FE66F0" w:rsidRDefault="00FE66F0" w:rsidP="00F7399B">
      <w:pPr>
        <w:pStyle w:val="ListParagraph"/>
        <w:spacing w:before="360"/>
        <w:ind w:left="0"/>
        <w:contextualSpacing w:val="0"/>
        <w:rPr>
          <w:rFonts w:ascii="Calisto MT" w:eastAsia="Calibri" w:hAnsi="Calisto MT" w:cs="Calibri"/>
          <w:b/>
          <w:sz w:val="23"/>
          <w:szCs w:val="23"/>
        </w:rPr>
      </w:pPr>
      <w:r>
        <w:rPr>
          <w:rFonts w:ascii="Calisto MT" w:eastAsia="Calibri" w:hAnsi="Calisto MT" w:cs="Calibri"/>
          <w:b/>
          <w:i/>
          <w:sz w:val="23"/>
          <w:szCs w:val="23"/>
        </w:rPr>
        <w:t>Nate Jo</w:t>
      </w:r>
      <w:r w:rsidRPr="00BD0F2A">
        <w:rPr>
          <w:rFonts w:ascii="Calisto MT" w:eastAsia="Calibri" w:hAnsi="Calisto MT" w:cs="Calibri"/>
          <w:b/>
          <w:i/>
          <w:sz w:val="23"/>
          <w:szCs w:val="23"/>
        </w:rPr>
        <w:t xml:space="preserve">, chair, called the meeting to order at </w:t>
      </w:r>
      <w:r w:rsidR="00CA2CBC">
        <w:rPr>
          <w:rFonts w:ascii="Calisto MT" w:eastAsia="Calibri" w:hAnsi="Calisto MT" w:cs="Calibri"/>
          <w:b/>
          <w:i/>
          <w:sz w:val="23"/>
          <w:szCs w:val="23"/>
        </w:rPr>
        <w:t>9:34</w:t>
      </w:r>
      <w:r w:rsidRPr="00BD0F2A">
        <w:rPr>
          <w:rFonts w:ascii="Calisto MT" w:eastAsia="Calibri" w:hAnsi="Calisto MT" w:cs="Calibri"/>
          <w:b/>
          <w:i/>
          <w:sz w:val="23"/>
          <w:szCs w:val="23"/>
        </w:rPr>
        <w:t xml:space="preserve"> </w:t>
      </w:r>
      <w:r w:rsidR="00CA2CBC">
        <w:rPr>
          <w:rFonts w:ascii="Calisto MT" w:eastAsia="Calibri" w:hAnsi="Calisto MT" w:cs="Calibri"/>
          <w:b/>
          <w:i/>
          <w:sz w:val="23"/>
          <w:szCs w:val="23"/>
        </w:rPr>
        <w:t>a</w:t>
      </w:r>
      <w:bookmarkStart w:id="0" w:name="_GoBack"/>
      <w:bookmarkEnd w:id="0"/>
      <w:r w:rsidRPr="00BD0F2A">
        <w:rPr>
          <w:rFonts w:ascii="Calisto MT" w:eastAsia="Calibri" w:hAnsi="Calisto MT" w:cs="Calibri"/>
          <w:b/>
          <w:i/>
          <w:sz w:val="23"/>
          <w:szCs w:val="23"/>
        </w:rPr>
        <w:t>.m.</w:t>
      </w:r>
    </w:p>
    <w:p w14:paraId="31B47489" w14:textId="77777777" w:rsidR="00D36549" w:rsidRDefault="00D36549" w:rsidP="008477EE">
      <w:pPr>
        <w:pStyle w:val="ListParagraph"/>
        <w:numPr>
          <w:ilvl w:val="0"/>
          <w:numId w:val="1"/>
        </w:numPr>
        <w:spacing w:before="240"/>
        <w:ind w:left="547" w:hanging="547"/>
        <w:contextualSpacing w:val="0"/>
        <w:rPr>
          <w:rFonts w:ascii="Calisto MT" w:eastAsia="Calibri" w:hAnsi="Calisto MT" w:cs="Calibri"/>
          <w:b/>
          <w:sz w:val="23"/>
          <w:szCs w:val="23"/>
        </w:rPr>
      </w:pPr>
      <w:r>
        <w:rPr>
          <w:rFonts w:ascii="Calisto MT" w:eastAsia="Calibri" w:hAnsi="Calisto MT" w:cs="Calibri"/>
          <w:b/>
          <w:sz w:val="23"/>
          <w:szCs w:val="23"/>
        </w:rPr>
        <w:t>Call to Order</w:t>
      </w:r>
    </w:p>
    <w:p w14:paraId="72E76D55" w14:textId="77777777" w:rsidR="00AF6DDE" w:rsidRDefault="00AF6DDE" w:rsidP="00F7399B">
      <w:pPr>
        <w:pStyle w:val="ListParagraph"/>
        <w:numPr>
          <w:ilvl w:val="0"/>
          <w:numId w:val="1"/>
        </w:numPr>
        <w:spacing w:before="240" w:after="120"/>
        <w:ind w:left="547" w:hanging="547"/>
        <w:contextualSpacing w:val="0"/>
        <w:rPr>
          <w:rFonts w:ascii="Calisto MT" w:eastAsia="Calibri" w:hAnsi="Calisto MT" w:cs="Calibri"/>
          <w:b/>
          <w:sz w:val="23"/>
          <w:szCs w:val="23"/>
        </w:rPr>
      </w:pPr>
      <w:r>
        <w:rPr>
          <w:rFonts w:ascii="Calisto MT" w:eastAsia="Calibri" w:hAnsi="Calisto MT" w:cs="Calibri"/>
          <w:b/>
          <w:sz w:val="23"/>
          <w:szCs w:val="23"/>
        </w:rPr>
        <w:t xml:space="preserve">Approval of the Minutes </w:t>
      </w:r>
    </w:p>
    <w:tbl>
      <w:tblPr>
        <w:tblStyle w:val="TableGrid"/>
        <w:tblW w:w="9508"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1132"/>
        <w:gridCol w:w="38"/>
        <w:gridCol w:w="1750"/>
        <w:gridCol w:w="5039"/>
        <w:gridCol w:w="243"/>
        <w:gridCol w:w="244"/>
      </w:tblGrid>
      <w:tr w:rsidR="00AF6DDE" w:rsidRPr="003201B8" w14:paraId="36D42BA5" w14:textId="77777777" w:rsidTr="0080087B">
        <w:trPr>
          <w:trHeight w:val="267"/>
        </w:trPr>
        <w:tc>
          <w:tcPr>
            <w:tcW w:w="1062" w:type="dxa"/>
          </w:tcPr>
          <w:p w14:paraId="335A4440" w14:textId="77777777" w:rsidR="00AF6DDE" w:rsidRPr="003201B8" w:rsidRDefault="00AF6DDE" w:rsidP="0080087B">
            <w:pPr>
              <w:ind w:left="-39" w:right="-110"/>
              <w:rPr>
                <w:rFonts w:ascii="Calisto MT" w:hAnsi="Calisto MT" w:cs="Arial"/>
                <w:i/>
                <w:sz w:val="23"/>
                <w:szCs w:val="23"/>
              </w:rPr>
            </w:pPr>
            <w:r w:rsidRPr="003201B8">
              <w:rPr>
                <w:rFonts w:ascii="Calisto MT" w:hAnsi="Calisto MT" w:cs="Arial"/>
                <w:i/>
                <w:sz w:val="23"/>
                <w:szCs w:val="23"/>
              </w:rPr>
              <w:t>MOTION</w:t>
            </w:r>
          </w:p>
        </w:tc>
        <w:tc>
          <w:tcPr>
            <w:tcW w:w="1170" w:type="dxa"/>
            <w:gridSpan w:val="2"/>
          </w:tcPr>
          <w:p w14:paraId="28F91428" w14:textId="5E251E03" w:rsidR="00AF6DDE" w:rsidRPr="00D36549" w:rsidRDefault="00AD7F6D" w:rsidP="00AD7F6D">
            <w:pPr>
              <w:ind w:left="-108" w:right="-110"/>
              <w:rPr>
                <w:rFonts w:ascii="Calisto MT" w:hAnsi="Calisto MT" w:cs="Arial"/>
                <w:i/>
                <w:sz w:val="23"/>
                <w:szCs w:val="23"/>
              </w:rPr>
            </w:pPr>
            <w:r>
              <w:rPr>
                <w:rFonts w:ascii="Calisto MT" w:hAnsi="Calisto MT"/>
                <w:i/>
                <w:sz w:val="23"/>
                <w:szCs w:val="23"/>
              </w:rPr>
              <w:t>FC-20-</w:t>
            </w:r>
            <w:r w:rsidR="00B52C4D">
              <w:rPr>
                <w:rFonts w:ascii="Calisto MT" w:hAnsi="Calisto MT"/>
                <w:i/>
                <w:sz w:val="23"/>
                <w:szCs w:val="23"/>
              </w:rPr>
              <w:t>S</w:t>
            </w:r>
            <w:r w:rsidR="00D36549" w:rsidRPr="00D36549">
              <w:rPr>
                <w:rFonts w:ascii="Calisto MT" w:hAnsi="Calisto MT"/>
                <w:i/>
                <w:sz w:val="23"/>
                <w:szCs w:val="23"/>
              </w:rPr>
              <w:t>-</w:t>
            </w:r>
            <w:r w:rsidR="00B52C4D">
              <w:rPr>
                <w:rFonts w:ascii="Calisto MT" w:hAnsi="Calisto MT"/>
                <w:i/>
                <w:sz w:val="23"/>
                <w:szCs w:val="23"/>
              </w:rPr>
              <w:t>0</w:t>
            </w:r>
            <w:r w:rsidR="00143653">
              <w:rPr>
                <w:rFonts w:ascii="Calisto MT" w:hAnsi="Calisto MT"/>
                <w:i/>
                <w:sz w:val="23"/>
                <w:szCs w:val="23"/>
              </w:rPr>
              <w:t>8</w:t>
            </w:r>
          </w:p>
        </w:tc>
        <w:tc>
          <w:tcPr>
            <w:tcW w:w="7276" w:type="dxa"/>
            <w:gridSpan w:val="4"/>
          </w:tcPr>
          <w:p w14:paraId="76871240" w14:textId="4CDCE138" w:rsidR="00AF6DDE" w:rsidRPr="003201B8" w:rsidRDefault="00AF6DDE" w:rsidP="00D36549">
            <w:pPr>
              <w:ind w:left="-108" w:right="-110"/>
              <w:rPr>
                <w:rFonts w:ascii="Calisto MT" w:hAnsi="Calisto MT" w:cs="Arial"/>
                <w:i/>
                <w:sz w:val="23"/>
                <w:szCs w:val="23"/>
              </w:rPr>
            </w:pPr>
            <w:r>
              <w:rPr>
                <w:rFonts w:ascii="Calisto MT" w:hAnsi="Calisto MT" w:cs="Arial"/>
                <w:i/>
                <w:sz w:val="23"/>
                <w:szCs w:val="23"/>
              </w:rPr>
              <w:t xml:space="preserve">by </w:t>
            </w:r>
            <w:r w:rsidR="00143653">
              <w:rPr>
                <w:rFonts w:ascii="Calisto MT" w:hAnsi="Calisto MT" w:cs="Arial"/>
                <w:i/>
                <w:sz w:val="23"/>
                <w:szCs w:val="23"/>
              </w:rPr>
              <w:t>Barenburg</w:t>
            </w:r>
          </w:p>
        </w:tc>
      </w:tr>
      <w:tr w:rsidR="00AF6DDE" w:rsidRPr="00895E5D" w14:paraId="0E3804CA" w14:textId="77777777" w:rsidTr="0080087B">
        <w:trPr>
          <w:trHeight w:val="267"/>
        </w:trPr>
        <w:tc>
          <w:tcPr>
            <w:tcW w:w="9021" w:type="dxa"/>
            <w:gridSpan w:val="5"/>
          </w:tcPr>
          <w:p w14:paraId="049B1F4E" w14:textId="3B317E4D" w:rsidR="00AF6DDE" w:rsidRPr="001061ED" w:rsidRDefault="00143653" w:rsidP="00D36549">
            <w:pPr>
              <w:tabs>
                <w:tab w:val="left" w:pos="-720"/>
              </w:tabs>
              <w:suppressAutoHyphens/>
              <w:ind w:left="-34"/>
              <w:rPr>
                <w:rFonts w:ascii="Calisto MT" w:hAnsi="Calisto MT"/>
                <w:sz w:val="23"/>
                <w:szCs w:val="23"/>
              </w:rPr>
            </w:pPr>
            <w:r>
              <w:rPr>
                <w:rFonts w:ascii="Calisto MT" w:hAnsi="Calisto MT"/>
                <w:sz w:val="23"/>
                <w:szCs w:val="23"/>
              </w:rPr>
              <w:t>Approval of the minutes of April 23, 2020 and April 28, 2020.</w:t>
            </w:r>
          </w:p>
        </w:tc>
        <w:tc>
          <w:tcPr>
            <w:tcW w:w="243" w:type="dxa"/>
          </w:tcPr>
          <w:p w14:paraId="4E0C95F4" w14:textId="77777777" w:rsidR="00AF6DDE" w:rsidRPr="00895E5D" w:rsidRDefault="00AF6DDE" w:rsidP="0080087B">
            <w:pPr>
              <w:ind w:right="-110"/>
              <w:rPr>
                <w:rFonts w:ascii="Calisto MT" w:hAnsi="Calisto MT" w:cs="Arial"/>
                <w:sz w:val="23"/>
                <w:szCs w:val="23"/>
              </w:rPr>
            </w:pPr>
          </w:p>
        </w:tc>
        <w:tc>
          <w:tcPr>
            <w:tcW w:w="244" w:type="dxa"/>
          </w:tcPr>
          <w:p w14:paraId="53E18855" w14:textId="77777777" w:rsidR="00AF6DDE" w:rsidRPr="00895E5D" w:rsidRDefault="00AF6DDE" w:rsidP="0080087B">
            <w:pPr>
              <w:ind w:right="-110"/>
              <w:rPr>
                <w:rFonts w:ascii="Calisto MT" w:hAnsi="Calisto MT" w:cs="Arial"/>
                <w:sz w:val="23"/>
                <w:szCs w:val="23"/>
              </w:rPr>
            </w:pPr>
          </w:p>
        </w:tc>
      </w:tr>
      <w:tr w:rsidR="00AF6DDE" w:rsidRPr="00895E5D" w14:paraId="4F6B6FCE" w14:textId="77777777" w:rsidTr="0080087B">
        <w:trPr>
          <w:trHeight w:val="267"/>
        </w:trPr>
        <w:tc>
          <w:tcPr>
            <w:tcW w:w="2194" w:type="dxa"/>
            <w:gridSpan w:val="2"/>
          </w:tcPr>
          <w:p w14:paraId="161C800B" w14:textId="27C3B323" w:rsidR="00AF6DDE" w:rsidRPr="00895E5D" w:rsidRDefault="00AF6DDE" w:rsidP="00D36549">
            <w:pPr>
              <w:ind w:left="-39" w:right="-110"/>
              <w:rPr>
                <w:rFonts w:ascii="Calisto MT" w:hAnsi="Calisto MT" w:cs="Arial"/>
                <w:sz w:val="23"/>
                <w:szCs w:val="23"/>
              </w:rPr>
            </w:pPr>
            <w:r>
              <w:rPr>
                <w:rFonts w:ascii="Calisto MT" w:hAnsi="Calisto MT" w:cs="Arial"/>
                <w:sz w:val="23"/>
                <w:szCs w:val="23"/>
              </w:rPr>
              <w:t>Second:</w:t>
            </w:r>
            <w:r w:rsidR="00B04459">
              <w:rPr>
                <w:rFonts w:ascii="Calisto MT" w:hAnsi="Calisto MT" w:cs="Arial"/>
                <w:sz w:val="23"/>
                <w:szCs w:val="23"/>
              </w:rPr>
              <w:t xml:space="preserve"> </w:t>
            </w:r>
            <w:r w:rsidR="00143653">
              <w:rPr>
                <w:rFonts w:ascii="Calisto MT" w:hAnsi="Calisto MT" w:cs="Arial"/>
                <w:sz w:val="23"/>
                <w:szCs w:val="23"/>
              </w:rPr>
              <w:t>Ballard</w:t>
            </w:r>
          </w:p>
        </w:tc>
        <w:tc>
          <w:tcPr>
            <w:tcW w:w="1788" w:type="dxa"/>
            <w:gridSpan w:val="2"/>
          </w:tcPr>
          <w:p w14:paraId="5E68E47C" w14:textId="02204921" w:rsidR="00AF6DDE" w:rsidRPr="00895E5D" w:rsidRDefault="001B6C76" w:rsidP="00D36549">
            <w:pPr>
              <w:ind w:right="-110"/>
              <w:rPr>
                <w:rFonts w:ascii="Calisto MT" w:hAnsi="Calisto MT" w:cs="Arial"/>
                <w:sz w:val="23"/>
                <w:szCs w:val="23"/>
              </w:rPr>
            </w:pPr>
            <w:r>
              <w:rPr>
                <w:rFonts w:ascii="Calisto MT" w:hAnsi="Calisto MT" w:cs="Arial"/>
                <w:sz w:val="23"/>
                <w:szCs w:val="23"/>
              </w:rPr>
              <w:t xml:space="preserve">Vote: </w:t>
            </w:r>
            <w:r w:rsidR="00143653">
              <w:rPr>
                <w:rFonts w:ascii="Calisto MT" w:hAnsi="Calisto MT" w:cs="Arial"/>
                <w:sz w:val="23"/>
                <w:szCs w:val="23"/>
              </w:rPr>
              <w:t>6</w:t>
            </w:r>
            <w:r w:rsidR="00AF6DDE">
              <w:rPr>
                <w:rFonts w:ascii="Calisto MT" w:hAnsi="Calisto MT" w:cs="Arial"/>
                <w:sz w:val="23"/>
                <w:szCs w:val="23"/>
              </w:rPr>
              <w:t xml:space="preserve"> - 0 - </w:t>
            </w:r>
            <w:r w:rsidR="00E341EA">
              <w:rPr>
                <w:rFonts w:ascii="Calisto MT" w:hAnsi="Calisto MT" w:cs="Arial"/>
                <w:sz w:val="23"/>
                <w:szCs w:val="23"/>
              </w:rPr>
              <w:t>0</w:t>
            </w:r>
          </w:p>
        </w:tc>
        <w:tc>
          <w:tcPr>
            <w:tcW w:w="5526" w:type="dxa"/>
            <w:gridSpan w:val="3"/>
          </w:tcPr>
          <w:p w14:paraId="7912559D" w14:textId="77777777" w:rsidR="005E4B17" w:rsidRPr="00895E5D" w:rsidRDefault="00AF6DDE" w:rsidP="0080087B">
            <w:pPr>
              <w:ind w:right="-110"/>
              <w:rPr>
                <w:rFonts w:ascii="Calisto MT" w:hAnsi="Calisto MT" w:cs="Arial"/>
                <w:sz w:val="23"/>
                <w:szCs w:val="23"/>
              </w:rPr>
            </w:pPr>
            <w:r>
              <w:rPr>
                <w:rFonts w:ascii="Calisto MT" w:hAnsi="Calisto MT" w:cs="Arial"/>
                <w:sz w:val="23"/>
                <w:szCs w:val="23"/>
              </w:rPr>
              <w:t>Action: Passed</w:t>
            </w:r>
          </w:p>
        </w:tc>
      </w:tr>
    </w:tbl>
    <w:p w14:paraId="67AD10C5" w14:textId="3FBB71F8" w:rsidR="004C782A" w:rsidRDefault="00D36549" w:rsidP="008477EE">
      <w:pPr>
        <w:pStyle w:val="ListParagraph"/>
        <w:spacing w:before="240"/>
        <w:ind w:left="0"/>
        <w:rPr>
          <w:rFonts w:ascii="Calisto MT" w:eastAsia="Calibri" w:hAnsi="Calisto MT" w:cs="Calibri"/>
          <w:b/>
          <w:sz w:val="23"/>
          <w:szCs w:val="23"/>
        </w:rPr>
      </w:pPr>
      <w:r>
        <w:rPr>
          <w:rFonts w:ascii="Calisto MT" w:eastAsia="Calibri" w:hAnsi="Calisto MT" w:cs="Calibri"/>
          <w:b/>
          <w:sz w:val="23"/>
          <w:szCs w:val="23"/>
        </w:rPr>
        <w:t>III. Revisions to the Agenda</w:t>
      </w:r>
    </w:p>
    <w:p w14:paraId="15100B3E" w14:textId="3793F8FE" w:rsidR="005A626E" w:rsidRPr="006056B7" w:rsidRDefault="005A626E" w:rsidP="008477EE">
      <w:pPr>
        <w:pStyle w:val="ListParagraph"/>
        <w:spacing w:before="240"/>
        <w:ind w:left="0"/>
        <w:rPr>
          <w:rFonts w:ascii="Calisto MT" w:eastAsia="Calibri" w:hAnsi="Calisto MT" w:cs="Calibri"/>
          <w:bCs/>
          <w:i/>
          <w:iCs/>
          <w:sz w:val="23"/>
          <w:szCs w:val="23"/>
        </w:rPr>
      </w:pPr>
      <w:r>
        <w:rPr>
          <w:rFonts w:ascii="Calisto MT" w:eastAsia="Calibri" w:hAnsi="Calisto MT" w:cs="Calibri"/>
          <w:b/>
          <w:sz w:val="23"/>
          <w:szCs w:val="23"/>
        </w:rPr>
        <w:t xml:space="preserve">       </w:t>
      </w:r>
      <w:r w:rsidRPr="006056B7">
        <w:rPr>
          <w:rFonts w:ascii="Calisto MT" w:eastAsia="Calibri" w:hAnsi="Calisto MT" w:cs="Calibri"/>
          <w:bCs/>
          <w:i/>
          <w:iCs/>
          <w:sz w:val="23"/>
          <w:szCs w:val="23"/>
        </w:rPr>
        <w:t>Cory Griffis joined the meeting.</w:t>
      </w:r>
    </w:p>
    <w:p w14:paraId="3D7DAE63" w14:textId="77777777" w:rsidR="003F2ED5" w:rsidRDefault="00D36549" w:rsidP="006056B7">
      <w:pPr>
        <w:tabs>
          <w:tab w:val="left" w:pos="360"/>
        </w:tabs>
        <w:spacing w:before="120" w:after="40"/>
        <w:rPr>
          <w:rFonts w:ascii="Calisto MT" w:eastAsia="Calibri" w:hAnsi="Calisto MT" w:cs="Calibri"/>
          <w:b/>
          <w:sz w:val="23"/>
          <w:szCs w:val="23"/>
        </w:rPr>
      </w:pPr>
      <w:r w:rsidRPr="00851170">
        <w:rPr>
          <w:rFonts w:ascii="Calisto MT" w:eastAsia="Calibri" w:hAnsi="Calisto MT" w:cs="Calibri"/>
          <w:b/>
          <w:sz w:val="23"/>
          <w:szCs w:val="23"/>
        </w:rPr>
        <w:t>V</w:t>
      </w:r>
      <w:r w:rsidR="004C782A" w:rsidRPr="00851170">
        <w:rPr>
          <w:rFonts w:ascii="Calisto MT" w:eastAsia="Calibri" w:hAnsi="Calisto MT" w:cs="Calibri"/>
          <w:b/>
          <w:sz w:val="23"/>
          <w:szCs w:val="23"/>
        </w:rPr>
        <w:t>I</w:t>
      </w:r>
      <w:r w:rsidRPr="00851170">
        <w:rPr>
          <w:rFonts w:ascii="Calisto MT" w:eastAsia="Calibri" w:hAnsi="Calisto MT" w:cs="Calibri"/>
          <w:b/>
          <w:sz w:val="23"/>
          <w:szCs w:val="23"/>
        </w:rPr>
        <w:t xml:space="preserve">. </w:t>
      </w:r>
      <w:r w:rsidR="003F2ED5">
        <w:rPr>
          <w:rFonts w:ascii="Calisto MT" w:eastAsia="Calibri" w:hAnsi="Calisto MT" w:cs="Calibri"/>
          <w:b/>
          <w:sz w:val="23"/>
          <w:szCs w:val="23"/>
        </w:rPr>
        <w:t>Public Forum</w:t>
      </w:r>
    </w:p>
    <w:p w14:paraId="538B5B99" w14:textId="5DFA41EE" w:rsidR="00725538" w:rsidRPr="00851170" w:rsidRDefault="003F2ED5" w:rsidP="00851170">
      <w:pPr>
        <w:tabs>
          <w:tab w:val="left" w:pos="360"/>
        </w:tabs>
        <w:spacing w:before="360" w:after="40"/>
        <w:rPr>
          <w:rFonts w:ascii="Calisto MT" w:eastAsia="Calibri" w:hAnsi="Calisto MT" w:cs="Calibri"/>
          <w:b/>
          <w:sz w:val="23"/>
          <w:szCs w:val="23"/>
        </w:rPr>
      </w:pPr>
      <w:r>
        <w:rPr>
          <w:rFonts w:ascii="Calisto MT" w:eastAsia="Calibri" w:hAnsi="Calisto MT" w:cs="Calibri"/>
          <w:b/>
          <w:sz w:val="23"/>
          <w:szCs w:val="23"/>
        </w:rPr>
        <w:t>V.  Action</w:t>
      </w:r>
      <w:r w:rsidR="00725538" w:rsidRPr="00851170">
        <w:rPr>
          <w:rFonts w:ascii="Calisto MT" w:eastAsia="Calibri" w:hAnsi="Calisto MT" w:cs="Calibri"/>
          <w:b/>
          <w:sz w:val="23"/>
          <w:szCs w:val="23"/>
        </w:rPr>
        <w:t xml:space="preserve"> Items</w:t>
      </w:r>
    </w:p>
    <w:p w14:paraId="40CB2341" w14:textId="2BA2237F" w:rsidR="00851170" w:rsidRDefault="00851170" w:rsidP="003F2ED5">
      <w:pPr>
        <w:pStyle w:val="ListParagraph"/>
        <w:numPr>
          <w:ilvl w:val="0"/>
          <w:numId w:val="18"/>
        </w:numPr>
        <w:spacing w:before="240"/>
        <w:ind w:left="630"/>
        <w:rPr>
          <w:rFonts w:ascii="Calisto MT" w:eastAsia="Calibri" w:hAnsi="Calisto MT" w:cs="Calibri"/>
          <w:bCs/>
          <w:sz w:val="23"/>
          <w:szCs w:val="23"/>
        </w:rPr>
      </w:pPr>
      <w:r w:rsidRPr="00BC3603">
        <w:rPr>
          <w:rFonts w:ascii="Calisto MT" w:eastAsia="Calibri" w:hAnsi="Calisto MT" w:cs="Calibri"/>
          <w:bCs/>
          <w:sz w:val="23"/>
          <w:szCs w:val="23"/>
        </w:rPr>
        <w:t xml:space="preserve">FY21 Budget </w:t>
      </w:r>
      <w:r w:rsidR="003F2ED5">
        <w:rPr>
          <w:rFonts w:ascii="Calisto MT" w:eastAsia="Calibri" w:hAnsi="Calisto MT" w:cs="Calibri"/>
          <w:bCs/>
          <w:sz w:val="23"/>
          <w:szCs w:val="23"/>
        </w:rPr>
        <w:t>Recommendations to the S &amp; A Fee Committee</w:t>
      </w:r>
    </w:p>
    <w:p w14:paraId="34AD7790" w14:textId="35F91329" w:rsidR="00482CD9" w:rsidRDefault="00143653" w:rsidP="00143653">
      <w:pPr>
        <w:pStyle w:val="ListParagraph"/>
        <w:spacing w:before="240"/>
        <w:ind w:left="630"/>
        <w:rPr>
          <w:rFonts w:ascii="Calisto MT" w:eastAsia="Calibri" w:hAnsi="Calisto MT" w:cs="Calibri"/>
          <w:bCs/>
          <w:sz w:val="23"/>
          <w:szCs w:val="23"/>
        </w:rPr>
      </w:pPr>
      <w:r>
        <w:rPr>
          <w:rFonts w:ascii="Calisto MT" w:eastAsia="Calibri" w:hAnsi="Calisto MT" w:cs="Calibri"/>
          <w:bCs/>
          <w:sz w:val="23"/>
          <w:szCs w:val="23"/>
        </w:rPr>
        <w:t xml:space="preserve">The purpose is </w:t>
      </w:r>
      <w:r w:rsidR="006056B7">
        <w:rPr>
          <w:rFonts w:ascii="Calisto MT" w:eastAsia="Calibri" w:hAnsi="Calisto MT" w:cs="Calibri"/>
          <w:bCs/>
          <w:sz w:val="23"/>
          <w:szCs w:val="23"/>
        </w:rPr>
        <w:t xml:space="preserve">of the meeting is to pass a budget as it will be presented to the Services &amp; Activities Fee Committee today at 4 p.m. It is </w:t>
      </w:r>
      <w:r>
        <w:rPr>
          <w:rFonts w:ascii="Calisto MT" w:eastAsia="Calibri" w:hAnsi="Calisto MT" w:cs="Calibri"/>
          <w:bCs/>
          <w:sz w:val="23"/>
          <w:szCs w:val="23"/>
        </w:rPr>
        <w:t>not to decide how</w:t>
      </w:r>
      <w:r w:rsidR="006056B7">
        <w:rPr>
          <w:rFonts w:ascii="Calisto MT" w:eastAsia="Calibri" w:hAnsi="Calisto MT" w:cs="Calibri"/>
          <w:bCs/>
          <w:sz w:val="23"/>
          <w:szCs w:val="23"/>
        </w:rPr>
        <w:t xml:space="preserve"> exactly AS</w:t>
      </w:r>
      <w:r>
        <w:rPr>
          <w:rFonts w:ascii="Calisto MT" w:eastAsia="Calibri" w:hAnsi="Calisto MT" w:cs="Calibri"/>
          <w:bCs/>
          <w:sz w:val="23"/>
          <w:szCs w:val="23"/>
        </w:rPr>
        <w:t xml:space="preserve"> funding will be spent next year. The AS FY’21 Budget will continue to be </w:t>
      </w:r>
      <w:r w:rsidR="006056B7">
        <w:rPr>
          <w:rFonts w:ascii="Calisto MT" w:eastAsia="Calibri" w:hAnsi="Calisto MT" w:cs="Calibri"/>
          <w:bCs/>
          <w:sz w:val="23"/>
          <w:szCs w:val="23"/>
        </w:rPr>
        <w:t>reviewed</w:t>
      </w:r>
      <w:r>
        <w:rPr>
          <w:rFonts w:ascii="Calisto MT" w:eastAsia="Calibri" w:hAnsi="Calisto MT" w:cs="Calibri"/>
          <w:bCs/>
          <w:sz w:val="23"/>
          <w:szCs w:val="23"/>
        </w:rPr>
        <w:t xml:space="preserve"> and</w:t>
      </w:r>
      <w:r w:rsidR="006056B7">
        <w:rPr>
          <w:rFonts w:ascii="Calisto MT" w:eastAsia="Calibri" w:hAnsi="Calisto MT" w:cs="Calibri"/>
          <w:bCs/>
          <w:sz w:val="23"/>
          <w:szCs w:val="23"/>
        </w:rPr>
        <w:t xml:space="preserve"> eventually</w:t>
      </w:r>
      <w:r>
        <w:rPr>
          <w:rFonts w:ascii="Calisto MT" w:eastAsia="Calibri" w:hAnsi="Calisto MT" w:cs="Calibri"/>
          <w:bCs/>
          <w:sz w:val="23"/>
          <w:szCs w:val="23"/>
        </w:rPr>
        <w:t xml:space="preserve"> presented to AS Student Senate and AS Finance Council. The Service &amp; Activities Fee voted to reduce the fee for summer, the</w:t>
      </w:r>
      <w:r w:rsidR="006056B7">
        <w:rPr>
          <w:rFonts w:ascii="Calisto MT" w:eastAsia="Calibri" w:hAnsi="Calisto MT" w:cs="Calibri"/>
          <w:bCs/>
          <w:sz w:val="23"/>
          <w:szCs w:val="23"/>
        </w:rPr>
        <w:t xml:space="preserve"> AS</w:t>
      </w:r>
      <w:r>
        <w:rPr>
          <w:rFonts w:ascii="Calisto MT" w:eastAsia="Calibri" w:hAnsi="Calisto MT" w:cs="Calibri"/>
          <w:bCs/>
          <w:sz w:val="23"/>
          <w:szCs w:val="23"/>
        </w:rPr>
        <w:t xml:space="preserve"> are expecting $150,000 in revenue for summer. Right now</w:t>
      </w:r>
      <w:r w:rsidR="006056B7">
        <w:rPr>
          <w:rFonts w:ascii="Calisto MT" w:eastAsia="Calibri" w:hAnsi="Calisto MT" w:cs="Calibri"/>
          <w:bCs/>
          <w:sz w:val="23"/>
          <w:szCs w:val="23"/>
        </w:rPr>
        <w:t>,</w:t>
      </w:r>
      <w:r>
        <w:rPr>
          <w:rFonts w:ascii="Calisto MT" w:eastAsia="Calibri" w:hAnsi="Calisto MT" w:cs="Calibri"/>
          <w:bCs/>
          <w:sz w:val="23"/>
          <w:szCs w:val="23"/>
        </w:rPr>
        <w:t xml:space="preserve"> they are showing a deficit of $32,769</w:t>
      </w:r>
      <w:r w:rsidR="006056B7">
        <w:rPr>
          <w:rFonts w:ascii="Calisto MT" w:eastAsia="Calibri" w:hAnsi="Calisto MT" w:cs="Calibri"/>
          <w:bCs/>
          <w:sz w:val="23"/>
          <w:szCs w:val="23"/>
        </w:rPr>
        <w:t xml:space="preserve"> for FY’21</w:t>
      </w:r>
      <w:r>
        <w:rPr>
          <w:rFonts w:ascii="Calisto MT" w:eastAsia="Calibri" w:hAnsi="Calisto MT" w:cs="Calibri"/>
          <w:bCs/>
          <w:sz w:val="23"/>
          <w:szCs w:val="23"/>
        </w:rPr>
        <w:t>.</w:t>
      </w:r>
      <w:r w:rsidR="006056B7">
        <w:rPr>
          <w:rFonts w:ascii="Calisto MT" w:eastAsia="Calibri" w:hAnsi="Calisto MT" w:cs="Calibri"/>
          <w:bCs/>
          <w:sz w:val="23"/>
          <w:szCs w:val="23"/>
        </w:rPr>
        <w:t xml:space="preserve"> R</w:t>
      </w:r>
      <w:r>
        <w:rPr>
          <w:rFonts w:ascii="Calisto MT" w:eastAsia="Calibri" w:hAnsi="Calisto MT" w:cs="Calibri"/>
          <w:bCs/>
          <w:sz w:val="23"/>
          <w:szCs w:val="23"/>
        </w:rPr>
        <w:t xml:space="preserve">easons </w:t>
      </w:r>
      <w:r w:rsidR="006056B7">
        <w:rPr>
          <w:rFonts w:ascii="Calisto MT" w:eastAsia="Calibri" w:hAnsi="Calisto MT" w:cs="Calibri"/>
          <w:bCs/>
          <w:sz w:val="23"/>
          <w:szCs w:val="23"/>
        </w:rPr>
        <w:t xml:space="preserve">to </w:t>
      </w:r>
      <w:r w:rsidR="00482CD9">
        <w:rPr>
          <w:rFonts w:ascii="Calisto MT" w:eastAsia="Calibri" w:hAnsi="Calisto MT" w:cs="Calibri"/>
          <w:bCs/>
          <w:sz w:val="23"/>
          <w:szCs w:val="23"/>
        </w:rPr>
        <w:t>consider a</w:t>
      </w:r>
      <w:r w:rsidR="006056B7">
        <w:rPr>
          <w:rFonts w:ascii="Calisto MT" w:eastAsia="Calibri" w:hAnsi="Calisto MT" w:cs="Calibri"/>
          <w:bCs/>
          <w:sz w:val="23"/>
          <w:szCs w:val="23"/>
        </w:rPr>
        <w:t>pproving a</w:t>
      </w:r>
      <w:r w:rsidR="00482CD9">
        <w:rPr>
          <w:rFonts w:ascii="Calisto MT" w:eastAsia="Calibri" w:hAnsi="Calisto MT" w:cs="Calibri"/>
          <w:bCs/>
          <w:sz w:val="23"/>
          <w:szCs w:val="23"/>
        </w:rPr>
        <w:t xml:space="preserve"> deficit budget is that a) they think they may spend less than budgeted, b) they think they will receive more revenue than expected, c) they are prepared to use out of AS Reserves if needed. </w:t>
      </w:r>
    </w:p>
    <w:p w14:paraId="063894F0" w14:textId="101FE485" w:rsidR="00143653" w:rsidRDefault="00482CD9" w:rsidP="00143653">
      <w:pPr>
        <w:pStyle w:val="ListParagraph"/>
        <w:spacing w:before="240"/>
        <w:ind w:left="630"/>
        <w:rPr>
          <w:rFonts w:ascii="Calisto MT" w:eastAsia="Calibri" w:hAnsi="Calisto MT" w:cs="Calibri"/>
          <w:bCs/>
          <w:sz w:val="23"/>
          <w:szCs w:val="23"/>
        </w:rPr>
      </w:pPr>
      <w:r>
        <w:rPr>
          <w:rFonts w:ascii="Calisto MT" w:eastAsia="Calibri" w:hAnsi="Calisto MT" w:cs="Calibri"/>
          <w:bCs/>
          <w:sz w:val="23"/>
          <w:szCs w:val="23"/>
        </w:rPr>
        <w:t xml:space="preserve">Jo is proposing including the wages for the grant that is ending this year </w:t>
      </w:r>
      <w:r w:rsidR="006056B7">
        <w:rPr>
          <w:rFonts w:ascii="Calisto MT" w:eastAsia="Calibri" w:hAnsi="Calisto MT" w:cs="Calibri"/>
          <w:bCs/>
          <w:sz w:val="23"/>
          <w:szCs w:val="23"/>
        </w:rPr>
        <w:t xml:space="preserve">for the </w:t>
      </w:r>
      <w:r>
        <w:rPr>
          <w:rFonts w:ascii="Calisto MT" w:eastAsia="Calibri" w:hAnsi="Calisto MT" w:cs="Calibri"/>
          <w:bCs/>
          <w:sz w:val="23"/>
          <w:szCs w:val="23"/>
        </w:rPr>
        <w:t xml:space="preserve">Womxn’s </w:t>
      </w:r>
      <w:r w:rsidR="006937C5">
        <w:rPr>
          <w:rFonts w:ascii="Calisto MT" w:eastAsia="Calibri" w:hAnsi="Calisto MT" w:cs="Calibri"/>
          <w:bCs/>
          <w:sz w:val="23"/>
          <w:szCs w:val="23"/>
        </w:rPr>
        <w:t>Identity</w:t>
      </w:r>
      <w:r>
        <w:rPr>
          <w:rFonts w:ascii="Calisto MT" w:eastAsia="Calibri" w:hAnsi="Calisto MT" w:cs="Calibri"/>
          <w:bCs/>
          <w:sz w:val="23"/>
          <w:szCs w:val="23"/>
        </w:rPr>
        <w:t xml:space="preserve"> Resource Center (WIRC) </w:t>
      </w:r>
      <w:r w:rsidR="00B93490">
        <w:rPr>
          <w:rFonts w:ascii="Calisto MT" w:eastAsia="Calibri" w:hAnsi="Calisto MT" w:cs="Calibri"/>
          <w:bCs/>
          <w:sz w:val="23"/>
          <w:szCs w:val="23"/>
        </w:rPr>
        <w:t xml:space="preserve">Advocacy Coordinator student </w:t>
      </w:r>
      <w:r>
        <w:rPr>
          <w:rFonts w:ascii="Calisto MT" w:eastAsia="Calibri" w:hAnsi="Calisto MT" w:cs="Calibri"/>
          <w:bCs/>
          <w:sz w:val="23"/>
          <w:szCs w:val="23"/>
        </w:rPr>
        <w:t>employee.</w:t>
      </w:r>
      <w:r w:rsidR="006056B7">
        <w:rPr>
          <w:rFonts w:ascii="Calisto MT" w:eastAsia="Calibri" w:hAnsi="Calisto MT" w:cs="Calibri"/>
          <w:bCs/>
          <w:sz w:val="23"/>
          <w:szCs w:val="23"/>
        </w:rPr>
        <w:t xml:space="preserve"> The addition of this position would match the 3 student staff in all other identity offices.</w:t>
      </w:r>
      <w:r>
        <w:rPr>
          <w:rFonts w:ascii="Calisto MT" w:eastAsia="Calibri" w:hAnsi="Calisto MT" w:cs="Calibri"/>
          <w:bCs/>
          <w:sz w:val="23"/>
          <w:szCs w:val="23"/>
        </w:rPr>
        <w:t xml:space="preserve"> The only other grant ending is the Outdoor Center Trip Leader Training and they have enough remaining in their grant to </w:t>
      </w:r>
      <w:r>
        <w:rPr>
          <w:rFonts w:ascii="Calisto MT" w:eastAsia="Calibri" w:hAnsi="Calisto MT" w:cs="Calibri"/>
          <w:bCs/>
          <w:sz w:val="23"/>
          <w:szCs w:val="23"/>
        </w:rPr>
        <w:lastRenderedPageBreak/>
        <w:t xml:space="preserve">carry forward for next year. The addition of the WIRC employee would bring the deficit to about $40,000. </w:t>
      </w:r>
    </w:p>
    <w:p w14:paraId="42BDC8C5" w14:textId="79E53E16" w:rsidR="00B93490" w:rsidRDefault="00482CD9" w:rsidP="00B93490">
      <w:pPr>
        <w:pStyle w:val="ListParagraph"/>
        <w:spacing w:before="240"/>
        <w:ind w:left="630"/>
        <w:rPr>
          <w:rFonts w:ascii="Calisto MT" w:eastAsia="Calibri" w:hAnsi="Calisto MT" w:cs="Calibri"/>
          <w:bCs/>
          <w:sz w:val="23"/>
          <w:szCs w:val="23"/>
        </w:rPr>
      </w:pPr>
      <w:r>
        <w:rPr>
          <w:rFonts w:ascii="Calisto MT" w:eastAsia="Calibri" w:hAnsi="Calisto MT" w:cs="Calibri"/>
          <w:bCs/>
          <w:sz w:val="23"/>
          <w:szCs w:val="23"/>
        </w:rPr>
        <w:t>Zerai was wondering how the breakdown of percentages by area compares to last year. Jo said that this is the first year that they have broken the budget down into these new areas</w:t>
      </w:r>
      <w:r w:rsidR="00B93490">
        <w:rPr>
          <w:rFonts w:ascii="Calisto MT" w:eastAsia="Calibri" w:hAnsi="Calisto MT" w:cs="Calibri"/>
          <w:bCs/>
          <w:sz w:val="23"/>
          <w:szCs w:val="23"/>
        </w:rPr>
        <w:t>,</w:t>
      </w:r>
      <w:r>
        <w:rPr>
          <w:rFonts w:ascii="Calisto MT" w:eastAsia="Calibri" w:hAnsi="Calisto MT" w:cs="Calibri"/>
          <w:bCs/>
          <w:sz w:val="23"/>
          <w:szCs w:val="23"/>
        </w:rPr>
        <w:t xml:space="preserve"> so they do not have comparison numbers</w:t>
      </w:r>
      <w:r w:rsidR="00CA4CF5">
        <w:rPr>
          <w:rFonts w:ascii="Calisto MT" w:eastAsia="Calibri" w:hAnsi="Calisto MT" w:cs="Calibri"/>
          <w:bCs/>
          <w:sz w:val="23"/>
          <w:szCs w:val="23"/>
        </w:rPr>
        <w:t xml:space="preserve"> by area, but the budget overall is down 1.3%, even with the wage increases</w:t>
      </w:r>
      <w:r>
        <w:rPr>
          <w:rFonts w:ascii="Calisto MT" w:eastAsia="Calibri" w:hAnsi="Calisto MT" w:cs="Calibri"/>
          <w:bCs/>
          <w:sz w:val="23"/>
          <w:szCs w:val="23"/>
        </w:rPr>
        <w:t xml:space="preserve">.  Barenburg is shocked by how much they spend on staff than on services. </w:t>
      </w:r>
      <w:r w:rsidR="00B93490">
        <w:rPr>
          <w:rFonts w:ascii="Calisto MT" w:eastAsia="Calibri" w:hAnsi="Calisto MT" w:cs="Calibri"/>
          <w:bCs/>
          <w:sz w:val="23"/>
          <w:szCs w:val="23"/>
        </w:rPr>
        <w:t xml:space="preserve">Romo </w:t>
      </w:r>
      <w:r w:rsidR="00CA4CF5">
        <w:rPr>
          <w:rFonts w:ascii="Calisto MT" w:eastAsia="Calibri" w:hAnsi="Calisto MT" w:cs="Calibri"/>
          <w:bCs/>
          <w:sz w:val="23"/>
          <w:szCs w:val="23"/>
        </w:rPr>
        <w:t xml:space="preserve">said that the breakdown can be misleading because professional staff is also based out of student needs. For example, the way that Cook supports student clubs could not be done by a student that changes from year to year. The staff is dedicated to student needs. Jo </w:t>
      </w:r>
      <w:r w:rsidR="006937C5">
        <w:rPr>
          <w:rFonts w:ascii="Calisto MT" w:eastAsia="Calibri" w:hAnsi="Calisto MT" w:cs="Calibri"/>
          <w:bCs/>
          <w:sz w:val="23"/>
          <w:szCs w:val="23"/>
        </w:rPr>
        <w:t>said that the information was not meant to make a value statement. Jo said, everyone employed by the AS whether student or professional staff, are employed to serve students</w:t>
      </w:r>
      <w:r w:rsidR="00B93490">
        <w:rPr>
          <w:rFonts w:ascii="Calisto MT" w:eastAsia="Calibri" w:hAnsi="Calisto MT" w:cs="Calibri"/>
          <w:bCs/>
          <w:sz w:val="23"/>
          <w:szCs w:val="23"/>
        </w:rPr>
        <w:t xml:space="preserve">. </w:t>
      </w:r>
    </w:p>
    <w:p w14:paraId="0E7ABB82" w14:textId="1F53CC7F" w:rsidR="00B93490" w:rsidRDefault="00B93490" w:rsidP="00B93490">
      <w:pPr>
        <w:pStyle w:val="ListParagraph"/>
        <w:spacing w:before="240"/>
        <w:ind w:left="630"/>
        <w:rPr>
          <w:rFonts w:ascii="Calisto MT" w:eastAsia="Calibri" w:hAnsi="Calisto MT" w:cs="Calibri"/>
          <w:bCs/>
          <w:sz w:val="23"/>
          <w:szCs w:val="23"/>
        </w:rPr>
      </w:pPr>
      <w:r>
        <w:rPr>
          <w:rFonts w:ascii="Calisto MT" w:eastAsia="Calibri" w:hAnsi="Calisto MT" w:cs="Calibri"/>
          <w:bCs/>
          <w:sz w:val="23"/>
          <w:szCs w:val="23"/>
        </w:rPr>
        <w:t>Barenberg thinks that they should approve this as it would be a disservice to the WIRC to not approve this position</w:t>
      </w:r>
      <w:r w:rsidR="00CA4CF5">
        <w:rPr>
          <w:rFonts w:ascii="Calisto MT" w:eastAsia="Calibri" w:hAnsi="Calisto MT" w:cs="Calibri"/>
          <w:bCs/>
          <w:sz w:val="23"/>
          <w:szCs w:val="23"/>
        </w:rPr>
        <w:t xml:space="preserve"> because all other office in that area has 3 employees. The presentation explained clearly why it was needed and this is the only decision package in this position.</w:t>
      </w:r>
    </w:p>
    <w:p w14:paraId="3BDBF6C7" w14:textId="0A8E813B" w:rsidR="00B93490" w:rsidRDefault="00B93490" w:rsidP="00B93490">
      <w:pPr>
        <w:pStyle w:val="ListParagraph"/>
        <w:spacing w:before="240"/>
        <w:ind w:left="630"/>
        <w:rPr>
          <w:rFonts w:ascii="Calisto MT" w:eastAsia="Calibri" w:hAnsi="Calisto MT" w:cs="Calibri"/>
          <w:bCs/>
          <w:sz w:val="23"/>
          <w:szCs w:val="23"/>
        </w:rPr>
      </w:pPr>
      <w:r>
        <w:rPr>
          <w:rFonts w:ascii="Calisto MT" w:eastAsia="Calibri" w:hAnsi="Calisto MT" w:cs="Calibri"/>
          <w:bCs/>
          <w:sz w:val="23"/>
          <w:szCs w:val="23"/>
        </w:rPr>
        <w:t>Cook is curious if the Summer Concerts were still budgeted in this proposal. Jo said that the series is</w:t>
      </w:r>
      <w:r w:rsidR="006056B7">
        <w:rPr>
          <w:rFonts w:ascii="Calisto MT" w:eastAsia="Calibri" w:hAnsi="Calisto MT" w:cs="Calibri"/>
          <w:bCs/>
          <w:sz w:val="23"/>
          <w:szCs w:val="23"/>
        </w:rPr>
        <w:t xml:space="preserve"> proposed at</w:t>
      </w:r>
      <w:r>
        <w:rPr>
          <w:rFonts w:ascii="Calisto MT" w:eastAsia="Calibri" w:hAnsi="Calisto MT" w:cs="Calibri"/>
          <w:bCs/>
          <w:sz w:val="23"/>
          <w:szCs w:val="23"/>
        </w:rPr>
        <w:t xml:space="preserve"> $2,270</w:t>
      </w:r>
      <w:r w:rsidR="006056B7">
        <w:rPr>
          <w:rFonts w:ascii="Calisto MT" w:eastAsia="Calibri" w:hAnsi="Calisto MT" w:cs="Calibri"/>
          <w:bCs/>
          <w:sz w:val="23"/>
          <w:szCs w:val="23"/>
        </w:rPr>
        <w:t>.</w:t>
      </w:r>
      <w:r w:rsidR="00CA4CF5">
        <w:rPr>
          <w:rFonts w:ascii="Calisto MT" w:eastAsia="Calibri" w:hAnsi="Calisto MT" w:cs="Calibri"/>
          <w:bCs/>
          <w:sz w:val="23"/>
          <w:szCs w:val="23"/>
        </w:rPr>
        <w:t xml:space="preserve"> R</w:t>
      </w:r>
      <w:r>
        <w:rPr>
          <w:rFonts w:ascii="Calisto MT" w:eastAsia="Calibri" w:hAnsi="Calisto MT" w:cs="Calibri"/>
          <w:bCs/>
          <w:sz w:val="23"/>
          <w:szCs w:val="23"/>
        </w:rPr>
        <w:t>eductions</w:t>
      </w:r>
      <w:r w:rsidR="006056B7">
        <w:rPr>
          <w:rFonts w:ascii="Calisto MT" w:eastAsia="Calibri" w:hAnsi="Calisto MT" w:cs="Calibri"/>
          <w:bCs/>
          <w:sz w:val="23"/>
          <w:szCs w:val="23"/>
        </w:rPr>
        <w:t xml:space="preserve"> proposed by Budget Authorities</w:t>
      </w:r>
      <w:r>
        <w:rPr>
          <w:rFonts w:ascii="Calisto MT" w:eastAsia="Calibri" w:hAnsi="Calisto MT" w:cs="Calibri"/>
          <w:bCs/>
          <w:sz w:val="23"/>
          <w:szCs w:val="23"/>
        </w:rPr>
        <w:t xml:space="preserve"> are included in the presentation. Jo doesn’t it is ever wrong for it to be </w:t>
      </w:r>
    </w:p>
    <w:p w14:paraId="081DF1D4" w14:textId="0520ED89" w:rsidR="005A626E" w:rsidRPr="00B93490" w:rsidRDefault="00B93490" w:rsidP="005A626E">
      <w:pPr>
        <w:pStyle w:val="ListParagraph"/>
        <w:spacing w:before="240"/>
        <w:ind w:left="630"/>
        <w:rPr>
          <w:rFonts w:ascii="Calisto MT" w:eastAsia="Calibri" w:hAnsi="Calisto MT" w:cs="Calibri"/>
          <w:bCs/>
          <w:sz w:val="23"/>
          <w:szCs w:val="23"/>
        </w:rPr>
      </w:pPr>
      <w:r>
        <w:rPr>
          <w:rFonts w:ascii="Calisto MT" w:eastAsia="Calibri" w:hAnsi="Calisto MT" w:cs="Calibri"/>
          <w:bCs/>
          <w:sz w:val="23"/>
          <w:szCs w:val="23"/>
        </w:rPr>
        <w:t xml:space="preserve">Vigil said that historically it has been an organization that the employment of students in the AS has been </w:t>
      </w:r>
      <w:r w:rsidR="005A626E">
        <w:rPr>
          <w:rFonts w:ascii="Calisto MT" w:eastAsia="Calibri" w:hAnsi="Calisto MT" w:cs="Calibri"/>
          <w:bCs/>
          <w:sz w:val="23"/>
          <w:szCs w:val="23"/>
        </w:rPr>
        <w:t>the largest program of the AS</w:t>
      </w:r>
      <w:r w:rsidR="00655EB7">
        <w:rPr>
          <w:rFonts w:ascii="Calisto MT" w:eastAsia="Calibri" w:hAnsi="Calisto MT" w:cs="Calibri"/>
          <w:bCs/>
          <w:sz w:val="23"/>
          <w:szCs w:val="23"/>
        </w:rPr>
        <w:t>. She is surprised that professional staff may have eclipsed student staff and doesn’t feel the numbers are correct. Monger said that she was concerned about including these numbers because they reflect decreases in student employment over the summer which would make the difference between the two types of staff larger than normal. Student employees are more in number but are working a maximum of 19 hours whereas staff typically work full time. Jo said that this is a draft. Vigil said that internal revisions should not be used to substantiate the request to Services &amp; Activities Fee Committee. Jo said that they are not assuming the student hours would be cut from the student budget</w:t>
      </w:r>
      <w:r w:rsidR="005A626E">
        <w:rPr>
          <w:rFonts w:ascii="Calisto MT" w:eastAsia="Calibri" w:hAnsi="Calisto MT" w:cs="Calibri"/>
          <w:bCs/>
          <w:sz w:val="23"/>
          <w:szCs w:val="23"/>
        </w:rPr>
        <w:t>.</w:t>
      </w:r>
      <w:r w:rsidR="00655EB7">
        <w:rPr>
          <w:rFonts w:ascii="Calisto MT" w:eastAsia="Calibri" w:hAnsi="Calisto MT" w:cs="Calibri"/>
          <w:bCs/>
          <w:sz w:val="23"/>
          <w:szCs w:val="23"/>
        </w:rPr>
        <w:t xml:space="preserve"> The reductions are included in the budget that will be presented because otherwise it would be $120,000 in deficit. Jo is open to suggestions for how best to accurately represent and to ensure the numbers are correct. Jo thinks transparency is important. Vigil said that as advisor, she is seeing this for the first time. She knows that there is a lot of value in student employment and it is the largest AS program.</w:t>
      </w:r>
      <w:r w:rsidR="005A626E">
        <w:rPr>
          <w:rFonts w:ascii="Calisto MT" w:eastAsia="Calibri" w:hAnsi="Calisto MT" w:cs="Calibri"/>
          <w:bCs/>
          <w:sz w:val="23"/>
          <w:szCs w:val="23"/>
        </w:rPr>
        <w:t xml:space="preserve"> </w:t>
      </w:r>
      <w:r w:rsidR="00655EB7">
        <w:rPr>
          <w:rFonts w:ascii="Calisto MT" w:eastAsia="Calibri" w:hAnsi="Calisto MT" w:cs="Calibri"/>
          <w:bCs/>
          <w:sz w:val="23"/>
          <w:szCs w:val="23"/>
        </w:rPr>
        <w:t>In this one year, during the Covid-19 Pandemic, there is a value in maintaining employment for staff. There is also a value in employment for students, with the exception of reconsidering student employment while classes are online. Jo said it may be helpful to include a pie chart from last year as well. Jo welcomes continued feedback on this document. The goal is to tell h</w:t>
      </w:r>
      <w:r w:rsidR="00CA4CF5">
        <w:rPr>
          <w:rFonts w:ascii="Calisto MT" w:eastAsia="Calibri" w:hAnsi="Calisto MT" w:cs="Calibri"/>
          <w:bCs/>
          <w:sz w:val="23"/>
          <w:szCs w:val="23"/>
        </w:rPr>
        <w:t>ow they came up with the budget, what the AS spends their money on, and a synopsis of the process.</w:t>
      </w:r>
    </w:p>
    <w:p w14:paraId="338DF094" w14:textId="42C407F5" w:rsidR="00B93490" w:rsidRPr="00655EB7" w:rsidRDefault="00B93490" w:rsidP="00655EB7">
      <w:pPr>
        <w:pStyle w:val="ListParagraph"/>
        <w:ind w:left="634"/>
        <w:rPr>
          <w:rFonts w:ascii="Calisto MT" w:eastAsia="Calibri" w:hAnsi="Calisto MT" w:cs="Calibri"/>
          <w:bCs/>
          <w:sz w:val="8"/>
          <w:szCs w:val="8"/>
        </w:rPr>
      </w:pPr>
    </w:p>
    <w:p w14:paraId="75721A1E" w14:textId="0AD45342" w:rsidR="005A626E" w:rsidRDefault="005A626E" w:rsidP="00655EB7">
      <w:pPr>
        <w:pStyle w:val="ListParagraph"/>
        <w:ind w:left="634"/>
        <w:rPr>
          <w:rFonts w:ascii="Calisto MT" w:eastAsia="Calibri" w:hAnsi="Calisto MT" w:cs="Calibri"/>
          <w:bCs/>
          <w:i/>
          <w:iCs/>
          <w:sz w:val="23"/>
          <w:szCs w:val="23"/>
        </w:rPr>
      </w:pPr>
      <w:r w:rsidRPr="005A626E">
        <w:rPr>
          <w:rFonts w:ascii="Calisto MT" w:eastAsia="Calibri" w:hAnsi="Calisto MT" w:cs="Calibri"/>
          <w:bCs/>
          <w:i/>
          <w:iCs/>
          <w:sz w:val="23"/>
          <w:szCs w:val="23"/>
        </w:rPr>
        <w:t xml:space="preserve">Rachel Welch left the meeting to attend class. </w:t>
      </w:r>
    </w:p>
    <w:p w14:paraId="0E8AB910" w14:textId="7FD30557" w:rsidR="005A626E" w:rsidRPr="00655EB7" w:rsidRDefault="005A626E" w:rsidP="00655EB7">
      <w:pPr>
        <w:pStyle w:val="ListParagraph"/>
        <w:ind w:left="634"/>
        <w:rPr>
          <w:rFonts w:ascii="Calisto MT" w:eastAsia="Calibri" w:hAnsi="Calisto MT" w:cs="Calibri"/>
          <w:bCs/>
          <w:sz w:val="8"/>
          <w:szCs w:val="8"/>
        </w:rPr>
      </w:pPr>
    </w:p>
    <w:p w14:paraId="6781868D" w14:textId="1578B519" w:rsidR="005B3D65" w:rsidRPr="005B3D65" w:rsidRDefault="005A626E" w:rsidP="005B3D65">
      <w:pPr>
        <w:pStyle w:val="ListParagraph"/>
        <w:spacing w:before="240"/>
        <w:ind w:left="630"/>
        <w:rPr>
          <w:rFonts w:ascii="Calisto MT" w:eastAsia="Calibri" w:hAnsi="Calisto MT" w:cs="Calibri"/>
          <w:bCs/>
          <w:sz w:val="23"/>
          <w:szCs w:val="23"/>
        </w:rPr>
      </w:pPr>
      <w:r>
        <w:rPr>
          <w:rFonts w:ascii="Calisto MT" w:eastAsia="Calibri" w:hAnsi="Calisto MT" w:cs="Calibri"/>
          <w:bCs/>
          <w:sz w:val="23"/>
          <w:szCs w:val="23"/>
        </w:rPr>
        <w:t xml:space="preserve">Barenberg feels that approving the budget is acceptable. She thinks that the </w:t>
      </w:r>
      <w:r w:rsidR="00655EB7">
        <w:rPr>
          <w:rFonts w:ascii="Calisto MT" w:eastAsia="Calibri" w:hAnsi="Calisto MT" w:cs="Calibri"/>
          <w:bCs/>
          <w:sz w:val="23"/>
          <w:szCs w:val="23"/>
        </w:rPr>
        <w:t>draft document should continue to be revised</w:t>
      </w:r>
      <w:r w:rsidR="006937C5">
        <w:rPr>
          <w:rFonts w:ascii="Calisto MT" w:eastAsia="Calibri" w:hAnsi="Calisto MT" w:cs="Calibri"/>
          <w:bCs/>
          <w:sz w:val="23"/>
          <w:szCs w:val="23"/>
        </w:rPr>
        <w:t xml:space="preserve"> for clarity and in response </w:t>
      </w:r>
      <w:r>
        <w:rPr>
          <w:rFonts w:ascii="Calisto MT" w:eastAsia="Calibri" w:hAnsi="Calisto MT" w:cs="Calibri"/>
          <w:bCs/>
          <w:sz w:val="23"/>
          <w:szCs w:val="23"/>
        </w:rPr>
        <w:t xml:space="preserve">to the Town Hall and the value that students place on student employment. She feels comfortable voting on this draft budget today because she has seen it many times and understands where it is coming from. Zerai </w:t>
      </w:r>
      <w:r w:rsidR="006937C5">
        <w:rPr>
          <w:rFonts w:ascii="Calisto MT" w:eastAsia="Calibri" w:hAnsi="Calisto MT" w:cs="Calibri"/>
          <w:bCs/>
          <w:sz w:val="23"/>
          <w:szCs w:val="23"/>
        </w:rPr>
        <w:t>thinks they should continue to revise the draft Executive Summary</w:t>
      </w:r>
      <w:r>
        <w:rPr>
          <w:rFonts w:ascii="Calisto MT" w:eastAsia="Calibri" w:hAnsi="Calisto MT" w:cs="Calibri"/>
          <w:bCs/>
          <w:sz w:val="23"/>
          <w:szCs w:val="23"/>
        </w:rPr>
        <w:t xml:space="preserve">. </w:t>
      </w:r>
      <w:r w:rsidR="005B3D65">
        <w:rPr>
          <w:rFonts w:ascii="Calisto MT" w:eastAsia="Calibri" w:hAnsi="Calisto MT" w:cs="Calibri"/>
          <w:bCs/>
          <w:sz w:val="23"/>
          <w:szCs w:val="23"/>
        </w:rPr>
        <w:t>The decision package and the rest</w:t>
      </w:r>
      <w:r w:rsidR="006937C5">
        <w:rPr>
          <w:rFonts w:ascii="Calisto MT" w:eastAsia="Calibri" w:hAnsi="Calisto MT" w:cs="Calibri"/>
          <w:bCs/>
          <w:sz w:val="23"/>
          <w:szCs w:val="23"/>
        </w:rPr>
        <w:t xml:space="preserve"> of the budget</w:t>
      </w:r>
      <w:r w:rsidR="005B3D65">
        <w:rPr>
          <w:rFonts w:ascii="Calisto MT" w:eastAsia="Calibri" w:hAnsi="Calisto MT" w:cs="Calibri"/>
          <w:bCs/>
          <w:sz w:val="23"/>
          <w:szCs w:val="23"/>
        </w:rPr>
        <w:t xml:space="preserve"> looks great</w:t>
      </w:r>
      <w:r w:rsidR="006937C5">
        <w:rPr>
          <w:rFonts w:ascii="Calisto MT" w:eastAsia="Calibri" w:hAnsi="Calisto MT" w:cs="Calibri"/>
          <w:bCs/>
          <w:sz w:val="23"/>
          <w:szCs w:val="23"/>
        </w:rPr>
        <w:t xml:space="preserve"> to her</w:t>
      </w:r>
      <w:r w:rsidR="005B3D65">
        <w:rPr>
          <w:rFonts w:ascii="Calisto MT" w:eastAsia="Calibri" w:hAnsi="Calisto MT" w:cs="Calibri"/>
          <w:bCs/>
          <w:sz w:val="23"/>
          <w:szCs w:val="23"/>
        </w:rPr>
        <w:t xml:space="preserve">. </w:t>
      </w:r>
      <w:r w:rsidR="006937C5">
        <w:rPr>
          <w:rFonts w:ascii="Calisto MT" w:eastAsia="Calibri" w:hAnsi="Calisto MT" w:cs="Calibri"/>
          <w:bCs/>
          <w:sz w:val="23"/>
          <w:szCs w:val="23"/>
        </w:rPr>
        <w:t>D</w:t>
      </w:r>
      <w:r w:rsidR="005B3D65">
        <w:rPr>
          <w:rFonts w:ascii="Calisto MT" w:eastAsia="Calibri" w:hAnsi="Calisto MT" w:cs="Calibri"/>
          <w:bCs/>
          <w:sz w:val="23"/>
          <w:szCs w:val="23"/>
        </w:rPr>
        <w:t xml:space="preserve">efiesta </w:t>
      </w:r>
      <w:r w:rsidR="005B3D65" w:rsidRPr="005B3D65">
        <w:rPr>
          <w:rFonts w:ascii="Calisto MT" w:eastAsia="Calibri" w:hAnsi="Calisto MT" w:cs="Calibri"/>
          <w:bCs/>
          <w:sz w:val="23"/>
          <w:szCs w:val="23"/>
        </w:rPr>
        <w:t>agree</w:t>
      </w:r>
      <w:r w:rsidR="005B3D65">
        <w:rPr>
          <w:rFonts w:ascii="Calisto MT" w:eastAsia="Calibri" w:hAnsi="Calisto MT" w:cs="Calibri"/>
          <w:bCs/>
          <w:sz w:val="23"/>
          <w:szCs w:val="23"/>
        </w:rPr>
        <w:t>s</w:t>
      </w:r>
      <w:r w:rsidR="005B3D65" w:rsidRPr="005B3D65">
        <w:rPr>
          <w:rFonts w:ascii="Calisto MT" w:eastAsia="Calibri" w:hAnsi="Calisto MT" w:cs="Calibri"/>
          <w:bCs/>
          <w:sz w:val="23"/>
          <w:szCs w:val="23"/>
        </w:rPr>
        <w:t xml:space="preserve"> with Leti, if we are trying to practice transparency, we need to be </w:t>
      </w:r>
      <w:r w:rsidR="006937C5">
        <w:rPr>
          <w:rFonts w:ascii="Calisto MT" w:eastAsia="Calibri" w:hAnsi="Calisto MT" w:cs="Calibri"/>
          <w:bCs/>
          <w:sz w:val="23"/>
          <w:szCs w:val="23"/>
        </w:rPr>
        <w:t>very</w:t>
      </w:r>
      <w:r w:rsidR="005B3D65" w:rsidRPr="005B3D65">
        <w:rPr>
          <w:rFonts w:ascii="Calisto MT" w:eastAsia="Calibri" w:hAnsi="Calisto MT" w:cs="Calibri"/>
          <w:bCs/>
          <w:sz w:val="23"/>
          <w:szCs w:val="23"/>
        </w:rPr>
        <w:t xml:space="preserve"> clear describing these numbers</w:t>
      </w:r>
      <w:r w:rsidR="006937C5">
        <w:rPr>
          <w:rFonts w:ascii="Calisto MT" w:eastAsia="Calibri" w:hAnsi="Calisto MT" w:cs="Calibri"/>
          <w:bCs/>
          <w:sz w:val="23"/>
          <w:szCs w:val="23"/>
        </w:rPr>
        <w:t xml:space="preserve"> in the draft document</w:t>
      </w:r>
      <w:r w:rsidR="005B3D65" w:rsidRPr="005B3D65">
        <w:rPr>
          <w:rFonts w:ascii="Calisto MT" w:eastAsia="Calibri" w:hAnsi="Calisto MT" w:cs="Calibri"/>
          <w:bCs/>
          <w:sz w:val="23"/>
          <w:szCs w:val="23"/>
        </w:rPr>
        <w:t>.</w:t>
      </w:r>
      <w:r w:rsidR="005B3D65">
        <w:rPr>
          <w:rFonts w:ascii="Calisto MT" w:eastAsia="Calibri" w:hAnsi="Calisto MT" w:cs="Calibri"/>
          <w:bCs/>
          <w:sz w:val="23"/>
          <w:szCs w:val="23"/>
        </w:rPr>
        <w:t xml:space="preserve"> Romo feels that it might seem divisive in how it is presented. Jo can see that students without as much inside knowledge might have a reaction about why they are spending so much on staff. Jo would like to be as transparent as possible.</w:t>
      </w:r>
      <w:r w:rsidR="006937C5">
        <w:rPr>
          <w:rFonts w:ascii="Calisto MT" w:eastAsia="Calibri" w:hAnsi="Calisto MT" w:cs="Calibri"/>
          <w:bCs/>
          <w:sz w:val="23"/>
          <w:szCs w:val="23"/>
        </w:rPr>
        <w:t xml:space="preserve"> Vigil would like to review the numbers because it doesn’t look quite right to her.</w:t>
      </w:r>
      <w:r w:rsidR="005B3D65">
        <w:rPr>
          <w:rFonts w:ascii="Calisto MT" w:eastAsia="Calibri" w:hAnsi="Calisto MT" w:cs="Calibri"/>
          <w:bCs/>
          <w:sz w:val="23"/>
          <w:szCs w:val="23"/>
        </w:rPr>
        <w:t xml:space="preserve"> Romo feels that there could be an asterisk underneath explaining how many staff and how many students and their hours. </w:t>
      </w:r>
      <w:r w:rsidR="003174AE">
        <w:rPr>
          <w:rFonts w:ascii="Calisto MT" w:eastAsia="Calibri" w:hAnsi="Calisto MT" w:cs="Calibri"/>
          <w:bCs/>
          <w:sz w:val="23"/>
          <w:szCs w:val="23"/>
        </w:rPr>
        <w:t xml:space="preserve">Ngo </w:t>
      </w:r>
      <w:r w:rsidR="003174AE" w:rsidRPr="003174AE">
        <w:rPr>
          <w:rFonts w:ascii="Calisto MT" w:eastAsia="Calibri" w:hAnsi="Calisto MT" w:cs="Calibri"/>
          <w:bCs/>
          <w:sz w:val="23"/>
          <w:szCs w:val="23"/>
        </w:rPr>
        <w:t>I think that it's a context problem because most people</w:t>
      </w:r>
      <w:r w:rsidR="003174AE">
        <w:rPr>
          <w:rFonts w:ascii="Calisto MT" w:eastAsia="Calibri" w:hAnsi="Calisto MT" w:cs="Calibri"/>
          <w:bCs/>
          <w:sz w:val="23"/>
          <w:szCs w:val="23"/>
        </w:rPr>
        <w:t xml:space="preserve"> </w:t>
      </w:r>
      <w:r w:rsidR="006937C5" w:rsidRPr="003174AE">
        <w:rPr>
          <w:rFonts w:ascii="Calisto MT" w:eastAsia="Calibri" w:hAnsi="Calisto MT" w:cs="Calibri"/>
          <w:bCs/>
          <w:sz w:val="23"/>
          <w:szCs w:val="23"/>
        </w:rPr>
        <w:t>don’t</w:t>
      </w:r>
      <w:r w:rsidR="003174AE" w:rsidRPr="003174AE">
        <w:rPr>
          <w:rFonts w:ascii="Calisto MT" w:eastAsia="Calibri" w:hAnsi="Calisto MT" w:cs="Calibri"/>
          <w:bCs/>
          <w:sz w:val="23"/>
          <w:szCs w:val="23"/>
        </w:rPr>
        <w:t xml:space="preserve"> have a point of reference for those numbers</w:t>
      </w:r>
      <w:r w:rsidR="003174AE">
        <w:rPr>
          <w:rFonts w:ascii="Calisto MT" w:eastAsia="Calibri" w:hAnsi="Calisto MT" w:cs="Calibri"/>
          <w:bCs/>
          <w:sz w:val="23"/>
          <w:szCs w:val="23"/>
        </w:rPr>
        <w:t xml:space="preserve">. Ballard </w:t>
      </w:r>
      <w:r w:rsidR="003174AE" w:rsidRPr="003174AE">
        <w:rPr>
          <w:rFonts w:ascii="Calisto MT" w:eastAsia="Calibri" w:hAnsi="Calisto MT" w:cs="Calibri"/>
          <w:bCs/>
          <w:sz w:val="23"/>
          <w:szCs w:val="23"/>
        </w:rPr>
        <w:t>also see</w:t>
      </w:r>
      <w:r w:rsidR="006937C5">
        <w:rPr>
          <w:rFonts w:ascii="Calisto MT" w:eastAsia="Calibri" w:hAnsi="Calisto MT" w:cs="Calibri"/>
          <w:bCs/>
          <w:sz w:val="23"/>
          <w:szCs w:val="23"/>
        </w:rPr>
        <w:t>s</w:t>
      </w:r>
      <w:r w:rsidR="003174AE" w:rsidRPr="003174AE">
        <w:rPr>
          <w:rFonts w:ascii="Calisto MT" w:eastAsia="Calibri" w:hAnsi="Calisto MT" w:cs="Calibri"/>
          <w:bCs/>
          <w:sz w:val="23"/>
          <w:szCs w:val="23"/>
        </w:rPr>
        <w:t xml:space="preserve"> the value in adding </w:t>
      </w:r>
      <w:r w:rsidR="003174AE" w:rsidRPr="003174AE">
        <w:rPr>
          <w:rFonts w:ascii="Calisto MT" w:eastAsia="Calibri" w:hAnsi="Calisto MT" w:cs="Calibri"/>
          <w:bCs/>
          <w:sz w:val="23"/>
          <w:szCs w:val="23"/>
        </w:rPr>
        <w:lastRenderedPageBreak/>
        <w:t>additional context surrounding the numbers in the chart</w:t>
      </w:r>
      <w:r w:rsidR="00C91C9B">
        <w:rPr>
          <w:rFonts w:ascii="Calisto MT" w:eastAsia="Calibri" w:hAnsi="Calisto MT" w:cs="Calibri"/>
          <w:bCs/>
          <w:sz w:val="23"/>
          <w:szCs w:val="23"/>
        </w:rPr>
        <w:t xml:space="preserve">. Zerai </w:t>
      </w:r>
      <w:r w:rsidR="00C91C9B" w:rsidRPr="00C91C9B">
        <w:rPr>
          <w:rFonts w:ascii="Calisto MT" w:eastAsia="Calibri" w:hAnsi="Calisto MT" w:cs="Calibri"/>
          <w:bCs/>
          <w:sz w:val="23"/>
          <w:szCs w:val="23"/>
        </w:rPr>
        <w:t>feel</w:t>
      </w:r>
      <w:r w:rsidR="006937C5">
        <w:rPr>
          <w:rFonts w:ascii="Calisto MT" w:eastAsia="Calibri" w:hAnsi="Calisto MT" w:cs="Calibri"/>
          <w:bCs/>
          <w:sz w:val="23"/>
          <w:szCs w:val="23"/>
        </w:rPr>
        <w:t>s</w:t>
      </w:r>
      <w:r w:rsidR="00C91C9B" w:rsidRPr="00C91C9B">
        <w:rPr>
          <w:rFonts w:ascii="Calisto MT" w:eastAsia="Calibri" w:hAnsi="Calisto MT" w:cs="Calibri"/>
          <w:bCs/>
          <w:sz w:val="23"/>
          <w:szCs w:val="23"/>
        </w:rPr>
        <w:t xml:space="preserve"> like adding additional context gives more transparency. and while </w:t>
      </w:r>
      <w:r w:rsidR="006937C5">
        <w:rPr>
          <w:rFonts w:ascii="Calisto MT" w:eastAsia="Calibri" w:hAnsi="Calisto MT" w:cs="Calibri"/>
          <w:bCs/>
          <w:sz w:val="23"/>
          <w:szCs w:val="23"/>
        </w:rPr>
        <w:t>she</w:t>
      </w:r>
      <w:r w:rsidR="00C91C9B" w:rsidRPr="00C91C9B">
        <w:rPr>
          <w:rFonts w:ascii="Calisto MT" w:eastAsia="Calibri" w:hAnsi="Calisto MT" w:cs="Calibri"/>
          <w:bCs/>
          <w:sz w:val="23"/>
          <w:szCs w:val="23"/>
        </w:rPr>
        <w:t xml:space="preserve"> understand</w:t>
      </w:r>
      <w:r w:rsidR="006937C5">
        <w:rPr>
          <w:rFonts w:ascii="Calisto MT" w:eastAsia="Calibri" w:hAnsi="Calisto MT" w:cs="Calibri"/>
          <w:bCs/>
          <w:sz w:val="23"/>
          <w:szCs w:val="23"/>
        </w:rPr>
        <w:t>s</w:t>
      </w:r>
      <w:r w:rsidR="00C91C9B" w:rsidRPr="00C91C9B">
        <w:rPr>
          <w:rFonts w:ascii="Calisto MT" w:eastAsia="Calibri" w:hAnsi="Calisto MT" w:cs="Calibri"/>
          <w:bCs/>
          <w:sz w:val="23"/>
          <w:szCs w:val="23"/>
        </w:rPr>
        <w:t xml:space="preserve"> and strive for simplicity, </w:t>
      </w:r>
      <w:r w:rsidR="006937C5">
        <w:rPr>
          <w:rFonts w:ascii="Calisto MT" w:eastAsia="Calibri" w:hAnsi="Calisto MT" w:cs="Calibri"/>
          <w:bCs/>
          <w:sz w:val="23"/>
          <w:szCs w:val="23"/>
        </w:rPr>
        <w:t>she</w:t>
      </w:r>
      <w:r w:rsidR="00C91C9B" w:rsidRPr="00C91C9B">
        <w:rPr>
          <w:rFonts w:ascii="Calisto MT" w:eastAsia="Calibri" w:hAnsi="Calisto MT" w:cs="Calibri"/>
          <w:bCs/>
          <w:sz w:val="23"/>
          <w:szCs w:val="23"/>
        </w:rPr>
        <w:t xml:space="preserve"> feel like simplicity is really hard to have when looking at budgets</w:t>
      </w:r>
      <w:r w:rsidR="006937C5">
        <w:rPr>
          <w:rFonts w:ascii="Calisto MT" w:eastAsia="Calibri" w:hAnsi="Calisto MT" w:cs="Calibri"/>
          <w:bCs/>
          <w:sz w:val="23"/>
          <w:szCs w:val="23"/>
        </w:rPr>
        <w:t>.</w:t>
      </w:r>
    </w:p>
    <w:p w14:paraId="07275823" w14:textId="77777777" w:rsidR="00B93490" w:rsidRPr="00B93490" w:rsidRDefault="00B93490" w:rsidP="00B93490">
      <w:pPr>
        <w:pStyle w:val="ListParagraph"/>
        <w:spacing w:before="240"/>
        <w:ind w:left="630"/>
        <w:rPr>
          <w:rFonts w:ascii="Calisto MT" w:eastAsia="Calibri" w:hAnsi="Calisto MT" w:cs="Calibri"/>
          <w:b/>
          <w:sz w:val="23"/>
          <w:szCs w:val="23"/>
        </w:rPr>
      </w:pPr>
    </w:p>
    <w:tbl>
      <w:tblPr>
        <w:tblStyle w:val="TableGrid"/>
        <w:tblW w:w="9508"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
        <w:gridCol w:w="1132"/>
        <w:gridCol w:w="38"/>
        <w:gridCol w:w="1750"/>
        <w:gridCol w:w="5039"/>
        <w:gridCol w:w="243"/>
        <w:gridCol w:w="244"/>
      </w:tblGrid>
      <w:tr w:rsidR="00B93490" w:rsidRPr="003201B8" w14:paraId="7DEA7B6E" w14:textId="77777777" w:rsidTr="004B659C">
        <w:trPr>
          <w:trHeight w:val="267"/>
        </w:trPr>
        <w:tc>
          <w:tcPr>
            <w:tcW w:w="1062" w:type="dxa"/>
          </w:tcPr>
          <w:p w14:paraId="05CC0576" w14:textId="77777777" w:rsidR="00B93490" w:rsidRPr="003201B8" w:rsidRDefault="00B93490" w:rsidP="004B659C">
            <w:pPr>
              <w:ind w:left="-39" w:right="-110"/>
              <w:rPr>
                <w:rFonts w:ascii="Calisto MT" w:hAnsi="Calisto MT" w:cs="Arial"/>
                <w:i/>
                <w:sz w:val="23"/>
                <w:szCs w:val="23"/>
              </w:rPr>
            </w:pPr>
            <w:r w:rsidRPr="003201B8">
              <w:rPr>
                <w:rFonts w:ascii="Calisto MT" w:hAnsi="Calisto MT" w:cs="Arial"/>
                <w:i/>
                <w:sz w:val="23"/>
                <w:szCs w:val="23"/>
              </w:rPr>
              <w:t>MOTION</w:t>
            </w:r>
          </w:p>
        </w:tc>
        <w:tc>
          <w:tcPr>
            <w:tcW w:w="1170" w:type="dxa"/>
            <w:gridSpan w:val="2"/>
          </w:tcPr>
          <w:p w14:paraId="7EFA35D0" w14:textId="102060E4" w:rsidR="00B93490" w:rsidRPr="00D36549" w:rsidRDefault="00B93490" w:rsidP="004B659C">
            <w:pPr>
              <w:ind w:left="-108" w:right="-110"/>
              <w:rPr>
                <w:rFonts w:ascii="Calisto MT" w:hAnsi="Calisto MT" w:cs="Arial"/>
                <w:i/>
                <w:sz w:val="23"/>
                <w:szCs w:val="23"/>
              </w:rPr>
            </w:pPr>
            <w:r>
              <w:rPr>
                <w:rFonts w:ascii="Calisto MT" w:hAnsi="Calisto MT"/>
                <w:i/>
                <w:sz w:val="23"/>
                <w:szCs w:val="23"/>
              </w:rPr>
              <w:t>FC-20-S</w:t>
            </w:r>
            <w:r w:rsidRPr="00D36549">
              <w:rPr>
                <w:rFonts w:ascii="Calisto MT" w:hAnsi="Calisto MT"/>
                <w:i/>
                <w:sz w:val="23"/>
                <w:szCs w:val="23"/>
              </w:rPr>
              <w:t>-</w:t>
            </w:r>
            <w:r>
              <w:rPr>
                <w:rFonts w:ascii="Calisto MT" w:hAnsi="Calisto MT"/>
                <w:i/>
                <w:sz w:val="23"/>
                <w:szCs w:val="23"/>
              </w:rPr>
              <w:t>0</w:t>
            </w:r>
            <w:r w:rsidR="003174AE">
              <w:rPr>
                <w:rFonts w:ascii="Calisto MT" w:hAnsi="Calisto MT"/>
                <w:i/>
                <w:sz w:val="23"/>
                <w:szCs w:val="23"/>
              </w:rPr>
              <w:t>9</w:t>
            </w:r>
          </w:p>
        </w:tc>
        <w:tc>
          <w:tcPr>
            <w:tcW w:w="7276" w:type="dxa"/>
            <w:gridSpan w:val="4"/>
          </w:tcPr>
          <w:p w14:paraId="5FEF645F" w14:textId="55906D16" w:rsidR="00B93490" w:rsidRPr="003201B8" w:rsidRDefault="00B93490" w:rsidP="004B659C">
            <w:pPr>
              <w:ind w:left="-108" w:right="-110"/>
              <w:rPr>
                <w:rFonts w:ascii="Calisto MT" w:hAnsi="Calisto MT" w:cs="Arial"/>
                <w:i/>
                <w:sz w:val="23"/>
                <w:szCs w:val="23"/>
              </w:rPr>
            </w:pPr>
            <w:r>
              <w:rPr>
                <w:rFonts w:ascii="Calisto MT" w:hAnsi="Calisto MT" w:cs="Arial"/>
                <w:i/>
                <w:sz w:val="23"/>
                <w:szCs w:val="23"/>
              </w:rPr>
              <w:t>by B</w:t>
            </w:r>
            <w:r w:rsidR="003174AE">
              <w:rPr>
                <w:rFonts w:ascii="Calisto MT" w:hAnsi="Calisto MT" w:cs="Arial"/>
                <w:i/>
                <w:sz w:val="23"/>
                <w:szCs w:val="23"/>
              </w:rPr>
              <w:t>allard.</w:t>
            </w:r>
          </w:p>
        </w:tc>
      </w:tr>
      <w:tr w:rsidR="00B93490" w:rsidRPr="00895E5D" w14:paraId="698BFC16" w14:textId="77777777" w:rsidTr="004B659C">
        <w:trPr>
          <w:trHeight w:val="267"/>
        </w:trPr>
        <w:tc>
          <w:tcPr>
            <w:tcW w:w="9021" w:type="dxa"/>
            <w:gridSpan w:val="5"/>
          </w:tcPr>
          <w:p w14:paraId="278E32E2" w14:textId="0D3EE1A2" w:rsidR="00B93490" w:rsidRPr="001061ED" w:rsidRDefault="003174AE" w:rsidP="003174AE">
            <w:pPr>
              <w:tabs>
                <w:tab w:val="left" w:pos="-720"/>
              </w:tabs>
              <w:suppressAutoHyphens/>
              <w:rPr>
                <w:rFonts w:ascii="Calisto MT" w:hAnsi="Calisto MT"/>
                <w:sz w:val="23"/>
                <w:szCs w:val="23"/>
              </w:rPr>
            </w:pPr>
            <w:r>
              <w:rPr>
                <w:rFonts w:ascii="Calisto MT" w:hAnsi="Calisto MT"/>
                <w:sz w:val="23"/>
                <w:szCs w:val="23"/>
              </w:rPr>
              <w:t>Recommend FY’21 Adjusted Request as the FY’21 Operating Budget</w:t>
            </w:r>
            <w:r w:rsidR="00E413A7">
              <w:rPr>
                <w:rFonts w:ascii="Calisto MT" w:hAnsi="Calisto MT"/>
                <w:sz w:val="23"/>
                <w:szCs w:val="23"/>
              </w:rPr>
              <w:t xml:space="preserve"> </w:t>
            </w:r>
            <w:r w:rsidR="006937C5">
              <w:rPr>
                <w:rFonts w:ascii="Calisto MT" w:hAnsi="Calisto MT"/>
                <w:sz w:val="23"/>
                <w:szCs w:val="23"/>
              </w:rPr>
              <w:t>t</w:t>
            </w:r>
            <w:r>
              <w:rPr>
                <w:rFonts w:ascii="Calisto MT" w:hAnsi="Calisto MT"/>
                <w:sz w:val="23"/>
                <w:szCs w:val="23"/>
              </w:rPr>
              <w:t>o</w:t>
            </w:r>
            <w:r w:rsidR="006937C5">
              <w:rPr>
                <w:rFonts w:ascii="Calisto MT" w:hAnsi="Calisto MT"/>
                <w:sz w:val="23"/>
                <w:szCs w:val="23"/>
              </w:rPr>
              <w:t xml:space="preserve"> present to </w:t>
            </w:r>
            <w:r>
              <w:rPr>
                <w:rFonts w:ascii="Calisto MT" w:hAnsi="Calisto MT"/>
                <w:sz w:val="23"/>
                <w:szCs w:val="23"/>
              </w:rPr>
              <w:t xml:space="preserve">the Services &amp; Activities Fee Committee. </w:t>
            </w:r>
          </w:p>
        </w:tc>
        <w:tc>
          <w:tcPr>
            <w:tcW w:w="243" w:type="dxa"/>
          </w:tcPr>
          <w:p w14:paraId="1542CEC3" w14:textId="77777777" w:rsidR="00B93490" w:rsidRPr="00895E5D" w:rsidRDefault="00B93490" w:rsidP="004B659C">
            <w:pPr>
              <w:ind w:right="-110"/>
              <w:rPr>
                <w:rFonts w:ascii="Calisto MT" w:hAnsi="Calisto MT" w:cs="Arial"/>
                <w:sz w:val="23"/>
                <w:szCs w:val="23"/>
              </w:rPr>
            </w:pPr>
          </w:p>
        </w:tc>
        <w:tc>
          <w:tcPr>
            <w:tcW w:w="244" w:type="dxa"/>
          </w:tcPr>
          <w:p w14:paraId="3F02CD55" w14:textId="77777777" w:rsidR="00B93490" w:rsidRPr="00895E5D" w:rsidRDefault="00B93490" w:rsidP="004B659C">
            <w:pPr>
              <w:ind w:right="-110"/>
              <w:rPr>
                <w:rFonts w:ascii="Calisto MT" w:hAnsi="Calisto MT" w:cs="Arial"/>
                <w:sz w:val="23"/>
                <w:szCs w:val="23"/>
              </w:rPr>
            </w:pPr>
          </w:p>
        </w:tc>
      </w:tr>
      <w:tr w:rsidR="00B93490" w:rsidRPr="00895E5D" w14:paraId="7063C13D" w14:textId="77777777" w:rsidTr="004B659C">
        <w:trPr>
          <w:trHeight w:val="267"/>
        </w:trPr>
        <w:tc>
          <w:tcPr>
            <w:tcW w:w="2194" w:type="dxa"/>
            <w:gridSpan w:val="2"/>
          </w:tcPr>
          <w:p w14:paraId="3A52B966" w14:textId="23244BF7" w:rsidR="00B93490" w:rsidRPr="00895E5D" w:rsidRDefault="00B93490" w:rsidP="004B659C">
            <w:pPr>
              <w:ind w:left="-39" w:right="-110"/>
              <w:rPr>
                <w:rFonts w:ascii="Calisto MT" w:hAnsi="Calisto MT" w:cs="Arial"/>
                <w:sz w:val="23"/>
                <w:szCs w:val="23"/>
              </w:rPr>
            </w:pPr>
            <w:r>
              <w:rPr>
                <w:rFonts w:ascii="Calisto MT" w:hAnsi="Calisto MT" w:cs="Arial"/>
                <w:sz w:val="23"/>
                <w:szCs w:val="23"/>
              </w:rPr>
              <w:t xml:space="preserve">Second: </w:t>
            </w:r>
            <w:r w:rsidR="003174AE">
              <w:rPr>
                <w:rFonts w:ascii="Calisto MT" w:hAnsi="Calisto MT" w:cs="Arial"/>
                <w:sz w:val="23"/>
                <w:szCs w:val="23"/>
              </w:rPr>
              <w:t>Griffis</w:t>
            </w:r>
          </w:p>
        </w:tc>
        <w:tc>
          <w:tcPr>
            <w:tcW w:w="1788" w:type="dxa"/>
            <w:gridSpan w:val="2"/>
          </w:tcPr>
          <w:p w14:paraId="129F5CFE" w14:textId="34F86341" w:rsidR="00B93490" w:rsidRPr="00895E5D" w:rsidRDefault="00B93490" w:rsidP="004B659C">
            <w:pPr>
              <w:ind w:right="-110"/>
              <w:rPr>
                <w:rFonts w:ascii="Calisto MT" w:hAnsi="Calisto MT" w:cs="Arial"/>
                <w:sz w:val="23"/>
                <w:szCs w:val="23"/>
              </w:rPr>
            </w:pPr>
            <w:r>
              <w:rPr>
                <w:rFonts w:ascii="Calisto MT" w:hAnsi="Calisto MT" w:cs="Arial"/>
                <w:sz w:val="23"/>
                <w:szCs w:val="23"/>
              </w:rPr>
              <w:t xml:space="preserve">Vote: </w:t>
            </w:r>
            <w:r w:rsidR="003174AE">
              <w:rPr>
                <w:rFonts w:ascii="Calisto MT" w:hAnsi="Calisto MT" w:cs="Arial"/>
                <w:sz w:val="23"/>
                <w:szCs w:val="23"/>
              </w:rPr>
              <w:t>6</w:t>
            </w:r>
            <w:r>
              <w:rPr>
                <w:rFonts w:ascii="Calisto MT" w:hAnsi="Calisto MT" w:cs="Arial"/>
                <w:sz w:val="23"/>
                <w:szCs w:val="23"/>
              </w:rPr>
              <w:t xml:space="preserve"> - 0 - 0</w:t>
            </w:r>
          </w:p>
        </w:tc>
        <w:tc>
          <w:tcPr>
            <w:tcW w:w="5526" w:type="dxa"/>
            <w:gridSpan w:val="3"/>
          </w:tcPr>
          <w:p w14:paraId="06BF3513" w14:textId="77777777" w:rsidR="00B93490" w:rsidRPr="00895E5D" w:rsidRDefault="00B93490" w:rsidP="004B659C">
            <w:pPr>
              <w:ind w:right="-110"/>
              <w:rPr>
                <w:rFonts w:ascii="Calisto MT" w:hAnsi="Calisto MT" w:cs="Arial"/>
                <w:sz w:val="23"/>
                <w:szCs w:val="23"/>
              </w:rPr>
            </w:pPr>
            <w:r>
              <w:rPr>
                <w:rFonts w:ascii="Calisto MT" w:hAnsi="Calisto MT" w:cs="Arial"/>
                <w:sz w:val="23"/>
                <w:szCs w:val="23"/>
              </w:rPr>
              <w:t>Action: Passed</w:t>
            </w:r>
          </w:p>
        </w:tc>
      </w:tr>
    </w:tbl>
    <w:p w14:paraId="28F366CD" w14:textId="2C43D18F" w:rsidR="003F5968" w:rsidRDefault="00724649" w:rsidP="00DB4F73">
      <w:pPr>
        <w:spacing w:before="240"/>
        <w:rPr>
          <w:rFonts w:ascii="Calisto MT" w:eastAsia="Calibri" w:hAnsi="Calisto MT" w:cs="Calibri"/>
          <w:b/>
          <w:sz w:val="23"/>
          <w:szCs w:val="23"/>
        </w:rPr>
      </w:pPr>
      <w:r w:rsidRPr="00724649">
        <w:rPr>
          <w:rFonts w:ascii="Calisto MT" w:eastAsia="Calibri" w:hAnsi="Calisto MT" w:cs="Calibri"/>
          <w:b/>
          <w:sz w:val="23"/>
          <w:szCs w:val="23"/>
        </w:rPr>
        <w:t>VI</w:t>
      </w:r>
      <w:r w:rsidR="004C782A">
        <w:rPr>
          <w:rFonts w:ascii="Calisto MT" w:eastAsia="Calibri" w:hAnsi="Calisto MT" w:cs="Calibri"/>
          <w:b/>
          <w:sz w:val="23"/>
          <w:szCs w:val="23"/>
        </w:rPr>
        <w:t>I</w:t>
      </w:r>
      <w:r w:rsidRPr="00724649">
        <w:rPr>
          <w:rFonts w:ascii="Calisto MT" w:eastAsia="Calibri" w:hAnsi="Calisto MT" w:cs="Calibri"/>
          <w:b/>
          <w:sz w:val="23"/>
          <w:szCs w:val="23"/>
        </w:rPr>
        <w:t>.</w:t>
      </w:r>
      <w:r>
        <w:rPr>
          <w:rFonts w:ascii="Calisto MT" w:eastAsia="Calibri" w:hAnsi="Calisto MT" w:cs="Calibri"/>
          <w:b/>
          <w:sz w:val="23"/>
          <w:szCs w:val="23"/>
        </w:rPr>
        <w:t xml:space="preserve"> </w:t>
      </w:r>
      <w:r w:rsidR="00D36549" w:rsidRPr="00724649">
        <w:rPr>
          <w:rFonts w:ascii="Calisto MT" w:eastAsia="Calibri" w:hAnsi="Calisto MT" w:cs="Calibri"/>
          <w:b/>
          <w:sz w:val="23"/>
          <w:szCs w:val="23"/>
        </w:rPr>
        <w:t>Other Business</w:t>
      </w:r>
    </w:p>
    <w:p w14:paraId="1CBB91EE" w14:textId="77777777" w:rsidR="00CB7891" w:rsidRPr="00BD0F2A" w:rsidRDefault="00D36549" w:rsidP="008D5503">
      <w:pPr>
        <w:pStyle w:val="ListParagraph"/>
        <w:spacing w:before="240"/>
        <w:ind w:left="0"/>
        <w:contextualSpacing w:val="0"/>
        <w:jc w:val="both"/>
        <w:rPr>
          <w:rFonts w:ascii="Calisto MT" w:eastAsia="Calibri" w:hAnsi="Calisto MT" w:cs="Calibri"/>
          <w:b/>
          <w:sz w:val="23"/>
          <w:szCs w:val="23"/>
        </w:rPr>
      </w:pPr>
      <w:r>
        <w:rPr>
          <w:rFonts w:ascii="Calisto MT" w:eastAsia="Calibri" w:hAnsi="Calisto MT" w:cs="Calibri"/>
          <w:b/>
          <w:sz w:val="23"/>
          <w:szCs w:val="23"/>
        </w:rPr>
        <w:t>VII</w:t>
      </w:r>
      <w:r w:rsidR="004C782A">
        <w:rPr>
          <w:rFonts w:ascii="Calisto MT" w:eastAsia="Calibri" w:hAnsi="Calisto MT" w:cs="Calibri"/>
          <w:b/>
          <w:sz w:val="23"/>
          <w:szCs w:val="23"/>
        </w:rPr>
        <w:t>I</w:t>
      </w:r>
      <w:r>
        <w:rPr>
          <w:rFonts w:ascii="Calisto MT" w:eastAsia="Calibri" w:hAnsi="Calisto MT" w:cs="Calibri"/>
          <w:b/>
          <w:sz w:val="23"/>
          <w:szCs w:val="23"/>
        </w:rPr>
        <w:t xml:space="preserve">. </w:t>
      </w:r>
      <w:r w:rsidR="00CB7891" w:rsidRPr="00BD0F2A">
        <w:rPr>
          <w:rFonts w:ascii="Calisto MT" w:eastAsia="Calibri" w:hAnsi="Calisto MT" w:cs="Calibri"/>
          <w:b/>
          <w:sz w:val="23"/>
          <w:szCs w:val="23"/>
        </w:rPr>
        <w:t xml:space="preserve">Adjourn </w:t>
      </w:r>
    </w:p>
    <w:p w14:paraId="62DA0790" w14:textId="01326935" w:rsidR="00277F3E" w:rsidRDefault="00277F3E" w:rsidP="008D5503">
      <w:pPr>
        <w:tabs>
          <w:tab w:val="left" w:pos="6345"/>
        </w:tabs>
        <w:spacing w:before="240"/>
        <w:rPr>
          <w:rFonts w:ascii="Calisto MT" w:hAnsi="Calisto MT"/>
          <w:b/>
          <w:i/>
          <w:sz w:val="23"/>
          <w:szCs w:val="23"/>
        </w:rPr>
      </w:pPr>
      <w:r w:rsidRPr="00BD0F2A">
        <w:rPr>
          <w:rFonts w:ascii="Calisto MT" w:hAnsi="Calisto MT"/>
          <w:b/>
          <w:i/>
          <w:sz w:val="23"/>
          <w:szCs w:val="23"/>
        </w:rPr>
        <w:t xml:space="preserve">The Meeting was adjourned at </w:t>
      </w:r>
      <w:r w:rsidR="00C91C9B">
        <w:rPr>
          <w:rFonts w:ascii="Calisto MT" w:hAnsi="Calisto MT"/>
          <w:b/>
          <w:i/>
          <w:sz w:val="23"/>
          <w:szCs w:val="23"/>
        </w:rPr>
        <w:t>10</w:t>
      </w:r>
      <w:r w:rsidR="00410A4B">
        <w:rPr>
          <w:rFonts w:ascii="Calisto MT" w:hAnsi="Calisto MT"/>
          <w:b/>
          <w:i/>
          <w:sz w:val="23"/>
          <w:szCs w:val="23"/>
        </w:rPr>
        <w:t>:</w:t>
      </w:r>
      <w:r w:rsidR="00C91C9B">
        <w:rPr>
          <w:rFonts w:ascii="Calisto MT" w:hAnsi="Calisto MT"/>
          <w:b/>
          <w:i/>
          <w:sz w:val="23"/>
          <w:szCs w:val="23"/>
        </w:rPr>
        <w:t>24</w:t>
      </w:r>
      <w:r w:rsidR="00623D01">
        <w:rPr>
          <w:rFonts w:ascii="Calisto MT" w:hAnsi="Calisto MT"/>
          <w:b/>
          <w:i/>
          <w:sz w:val="23"/>
          <w:szCs w:val="23"/>
        </w:rPr>
        <w:t xml:space="preserve"> </w:t>
      </w:r>
      <w:r w:rsidR="00F61B9E">
        <w:rPr>
          <w:rFonts w:ascii="Calisto MT" w:hAnsi="Calisto MT"/>
          <w:b/>
          <w:i/>
          <w:sz w:val="23"/>
          <w:szCs w:val="23"/>
        </w:rPr>
        <w:t>a</w:t>
      </w:r>
      <w:r w:rsidRPr="00BD0F2A">
        <w:rPr>
          <w:rFonts w:ascii="Calisto MT" w:hAnsi="Calisto MT"/>
          <w:b/>
          <w:i/>
          <w:sz w:val="23"/>
          <w:szCs w:val="23"/>
        </w:rPr>
        <w:t>.m.</w:t>
      </w:r>
    </w:p>
    <w:p w14:paraId="616110AD" w14:textId="4A49F8F8" w:rsidR="00C855BA" w:rsidRPr="00BD0F2A" w:rsidRDefault="00C855BA" w:rsidP="00277F3E">
      <w:pPr>
        <w:tabs>
          <w:tab w:val="left" w:pos="6345"/>
        </w:tabs>
        <w:rPr>
          <w:rFonts w:ascii="Calisto MT" w:hAnsi="Calisto MT"/>
          <w:b/>
          <w:i/>
          <w:sz w:val="23"/>
          <w:szCs w:val="23"/>
        </w:rPr>
      </w:pPr>
    </w:p>
    <w:sectPr w:rsidR="00C855BA" w:rsidRPr="00BD0F2A" w:rsidSect="001F5B25">
      <w:footerReference w:type="default" r:id="rId12"/>
      <w:pgSz w:w="12240" w:h="15840"/>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574F5" w14:textId="77777777" w:rsidR="00FB108F" w:rsidRDefault="00FB108F" w:rsidP="007805AF">
      <w:r>
        <w:separator/>
      </w:r>
    </w:p>
  </w:endnote>
  <w:endnote w:type="continuationSeparator" w:id="0">
    <w:p w14:paraId="59E9D37E" w14:textId="77777777" w:rsidR="00FB108F" w:rsidRDefault="00FB108F" w:rsidP="007805AF">
      <w:r>
        <w:continuationSeparator/>
      </w:r>
    </w:p>
  </w:endnote>
  <w:endnote w:type="continuationNotice" w:id="1">
    <w:p w14:paraId="5354C0FD" w14:textId="77777777" w:rsidR="00FB108F" w:rsidRDefault="00FB1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6EC88" w14:textId="77777777" w:rsidR="00C22AF2" w:rsidRPr="00C22AF2" w:rsidRDefault="00C22AF2" w:rsidP="007805AF">
    <w:pPr>
      <w:pStyle w:val="Footer"/>
      <w:jc w:val="center"/>
      <w:rPr>
        <w:rFonts w:ascii="Calibri" w:hAnsi="Calibri"/>
        <w:color w:val="FF0000"/>
        <w:sz w:val="21"/>
        <w:szCs w:val="21"/>
      </w:rPr>
    </w:pPr>
    <w:r>
      <w:rPr>
        <w:rFonts w:ascii="Calibri" w:hAnsi="Calibri"/>
        <w:color w:val="FF0000"/>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48FB6" w14:textId="77777777" w:rsidR="00FB108F" w:rsidRDefault="00FB108F" w:rsidP="007805AF">
      <w:r>
        <w:separator/>
      </w:r>
    </w:p>
  </w:footnote>
  <w:footnote w:type="continuationSeparator" w:id="0">
    <w:p w14:paraId="4378E1FE" w14:textId="77777777" w:rsidR="00FB108F" w:rsidRDefault="00FB108F" w:rsidP="007805AF">
      <w:r>
        <w:continuationSeparator/>
      </w:r>
    </w:p>
  </w:footnote>
  <w:footnote w:type="continuationNotice" w:id="1">
    <w:p w14:paraId="23154C6A" w14:textId="77777777" w:rsidR="00FB108F" w:rsidRDefault="00FB10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A2DEE"/>
    <w:multiLevelType w:val="hybridMultilevel"/>
    <w:tmpl w:val="4AC863BE"/>
    <w:lvl w:ilvl="0" w:tplc="04090015">
      <w:start w:val="1"/>
      <w:numFmt w:val="upp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19F20953"/>
    <w:multiLevelType w:val="hybridMultilevel"/>
    <w:tmpl w:val="E4BC7FE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E53081A"/>
    <w:multiLevelType w:val="hybridMultilevel"/>
    <w:tmpl w:val="E2243B50"/>
    <w:lvl w:ilvl="0" w:tplc="BD783B5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20FE0"/>
    <w:multiLevelType w:val="hybridMultilevel"/>
    <w:tmpl w:val="434E52AC"/>
    <w:lvl w:ilvl="0" w:tplc="3C04F33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5CB3BBE"/>
    <w:multiLevelType w:val="hybridMultilevel"/>
    <w:tmpl w:val="3E2217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A92995"/>
    <w:multiLevelType w:val="hybridMultilevel"/>
    <w:tmpl w:val="3E361246"/>
    <w:lvl w:ilvl="0" w:tplc="3AB0FB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E5D0579"/>
    <w:multiLevelType w:val="hybridMultilevel"/>
    <w:tmpl w:val="61B827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061F8F"/>
    <w:multiLevelType w:val="hybridMultilevel"/>
    <w:tmpl w:val="9C109D3C"/>
    <w:lvl w:ilvl="0" w:tplc="0E8C5F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464A3F"/>
    <w:multiLevelType w:val="hybridMultilevel"/>
    <w:tmpl w:val="24C2934C"/>
    <w:lvl w:ilvl="0" w:tplc="34CC04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081157"/>
    <w:multiLevelType w:val="hybridMultilevel"/>
    <w:tmpl w:val="B47A58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0DA506A"/>
    <w:multiLevelType w:val="hybridMultilevel"/>
    <w:tmpl w:val="5298E680"/>
    <w:lvl w:ilvl="0" w:tplc="F06C1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E43312"/>
    <w:multiLevelType w:val="hybridMultilevel"/>
    <w:tmpl w:val="EDB27B6A"/>
    <w:lvl w:ilvl="0" w:tplc="C55E63FA">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15:restartNumberingAfterBreak="0">
    <w:nsid w:val="6E226DF2"/>
    <w:multiLevelType w:val="hybridMultilevel"/>
    <w:tmpl w:val="652E09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E7517"/>
    <w:multiLevelType w:val="hybridMultilevel"/>
    <w:tmpl w:val="2214E55C"/>
    <w:lvl w:ilvl="0" w:tplc="929C001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001AC"/>
    <w:multiLevelType w:val="hybridMultilevel"/>
    <w:tmpl w:val="781E78E6"/>
    <w:lvl w:ilvl="0" w:tplc="5468B4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D02F5"/>
    <w:multiLevelType w:val="hybridMultilevel"/>
    <w:tmpl w:val="E9A04D7A"/>
    <w:lvl w:ilvl="0" w:tplc="5D54E8C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934B6E"/>
    <w:multiLevelType w:val="hybridMultilevel"/>
    <w:tmpl w:val="CDB644E6"/>
    <w:lvl w:ilvl="0" w:tplc="F15294F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CE248BD"/>
    <w:multiLevelType w:val="hybridMultilevel"/>
    <w:tmpl w:val="49A255B8"/>
    <w:lvl w:ilvl="0" w:tplc="9FC2416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13"/>
  </w:num>
  <w:num w:numId="3">
    <w:abstractNumId w:val="5"/>
  </w:num>
  <w:num w:numId="4">
    <w:abstractNumId w:val="10"/>
  </w:num>
  <w:num w:numId="5">
    <w:abstractNumId w:val="7"/>
  </w:num>
  <w:num w:numId="6">
    <w:abstractNumId w:val="8"/>
  </w:num>
  <w:num w:numId="7">
    <w:abstractNumId w:val="14"/>
  </w:num>
  <w:num w:numId="8">
    <w:abstractNumId w:val="17"/>
  </w:num>
  <w:num w:numId="9">
    <w:abstractNumId w:val="6"/>
  </w:num>
  <w:num w:numId="10">
    <w:abstractNumId w:val="9"/>
  </w:num>
  <w:num w:numId="11">
    <w:abstractNumId w:val="1"/>
  </w:num>
  <w:num w:numId="12">
    <w:abstractNumId w:val="0"/>
  </w:num>
  <w:num w:numId="13">
    <w:abstractNumId w:val="3"/>
  </w:num>
  <w:num w:numId="14">
    <w:abstractNumId w:val="15"/>
  </w:num>
  <w:num w:numId="15">
    <w:abstractNumId w:val="4"/>
  </w:num>
  <w:num w:numId="16">
    <w:abstractNumId w:val="12"/>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F7"/>
    <w:rsid w:val="00002A15"/>
    <w:rsid w:val="0001071A"/>
    <w:rsid w:val="00027176"/>
    <w:rsid w:val="000308B3"/>
    <w:rsid w:val="0004059E"/>
    <w:rsid w:val="00044BD8"/>
    <w:rsid w:val="000455A6"/>
    <w:rsid w:val="000512B0"/>
    <w:rsid w:val="0007165B"/>
    <w:rsid w:val="000918BC"/>
    <w:rsid w:val="000963E2"/>
    <w:rsid w:val="000A3199"/>
    <w:rsid w:val="000B34E0"/>
    <w:rsid w:val="000B4C81"/>
    <w:rsid w:val="000C3FF3"/>
    <w:rsid w:val="001003DB"/>
    <w:rsid w:val="001102EC"/>
    <w:rsid w:val="00114604"/>
    <w:rsid w:val="001171EB"/>
    <w:rsid w:val="00120879"/>
    <w:rsid w:val="00123356"/>
    <w:rsid w:val="0012759A"/>
    <w:rsid w:val="001425CD"/>
    <w:rsid w:val="00143653"/>
    <w:rsid w:val="0014486D"/>
    <w:rsid w:val="00145978"/>
    <w:rsid w:val="0015170E"/>
    <w:rsid w:val="00155576"/>
    <w:rsid w:val="00173D67"/>
    <w:rsid w:val="00180D4C"/>
    <w:rsid w:val="00184176"/>
    <w:rsid w:val="0018673A"/>
    <w:rsid w:val="001876D8"/>
    <w:rsid w:val="001B22D2"/>
    <w:rsid w:val="001B4140"/>
    <w:rsid w:val="001B697B"/>
    <w:rsid w:val="001B6C76"/>
    <w:rsid w:val="001C04BC"/>
    <w:rsid w:val="001C3312"/>
    <w:rsid w:val="001E44B4"/>
    <w:rsid w:val="001F0C92"/>
    <w:rsid w:val="001F5B25"/>
    <w:rsid w:val="001F79E2"/>
    <w:rsid w:val="00200DE8"/>
    <w:rsid w:val="00206EFA"/>
    <w:rsid w:val="002132D2"/>
    <w:rsid w:val="0023219E"/>
    <w:rsid w:val="0024045D"/>
    <w:rsid w:val="002407B2"/>
    <w:rsid w:val="002416AB"/>
    <w:rsid w:val="00242C39"/>
    <w:rsid w:val="002450E4"/>
    <w:rsid w:val="002502FD"/>
    <w:rsid w:val="00264247"/>
    <w:rsid w:val="002642ED"/>
    <w:rsid w:val="00266FD5"/>
    <w:rsid w:val="00277F3E"/>
    <w:rsid w:val="00281D42"/>
    <w:rsid w:val="00294931"/>
    <w:rsid w:val="00294BCF"/>
    <w:rsid w:val="002A081C"/>
    <w:rsid w:val="002B2BF3"/>
    <w:rsid w:val="002C41F5"/>
    <w:rsid w:val="002C4643"/>
    <w:rsid w:val="002C6EAA"/>
    <w:rsid w:val="002D0B85"/>
    <w:rsid w:val="002D14C8"/>
    <w:rsid w:val="002E7D17"/>
    <w:rsid w:val="002E7F50"/>
    <w:rsid w:val="002F07C5"/>
    <w:rsid w:val="002F7C8F"/>
    <w:rsid w:val="00317293"/>
    <w:rsid w:val="003174AE"/>
    <w:rsid w:val="00322F16"/>
    <w:rsid w:val="0032400F"/>
    <w:rsid w:val="003258C5"/>
    <w:rsid w:val="00330058"/>
    <w:rsid w:val="00330633"/>
    <w:rsid w:val="003333FF"/>
    <w:rsid w:val="00337355"/>
    <w:rsid w:val="00341EB5"/>
    <w:rsid w:val="00341EC8"/>
    <w:rsid w:val="00353465"/>
    <w:rsid w:val="00356C8E"/>
    <w:rsid w:val="0036410A"/>
    <w:rsid w:val="003703AE"/>
    <w:rsid w:val="00371DC0"/>
    <w:rsid w:val="00374AF0"/>
    <w:rsid w:val="00376114"/>
    <w:rsid w:val="00380A30"/>
    <w:rsid w:val="0038198A"/>
    <w:rsid w:val="00385213"/>
    <w:rsid w:val="0039352B"/>
    <w:rsid w:val="00393ADB"/>
    <w:rsid w:val="00394DB3"/>
    <w:rsid w:val="003B7EF7"/>
    <w:rsid w:val="003C6EF1"/>
    <w:rsid w:val="003D34B7"/>
    <w:rsid w:val="003E2518"/>
    <w:rsid w:val="003E4634"/>
    <w:rsid w:val="003E4967"/>
    <w:rsid w:val="003F2ED5"/>
    <w:rsid w:val="003F5968"/>
    <w:rsid w:val="003F715A"/>
    <w:rsid w:val="0040316F"/>
    <w:rsid w:val="00403850"/>
    <w:rsid w:val="004049B4"/>
    <w:rsid w:val="00410A4B"/>
    <w:rsid w:val="004155A7"/>
    <w:rsid w:val="004255D4"/>
    <w:rsid w:val="00433F73"/>
    <w:rsid w:val="004547EC"/>
    <w:rsid w:val="00456EC4"/>
    <w:rsid w:val="00461278"/>
    <w:rsid w:val="00482CD9"/>
    <w:rsid w:val="00485968"/>
    <w:rsid w:val="00485EC1"/>
    <w:rsid w:val="0049063B"/>
    <w:rsid w:val="004908D1"/>
    <w:rsid w:val="00491A69"/>
    <w:rsid w:val="00491F8B"/>
    <w:rsid w:val="00497979"/>
    <w:rsid w:val="004A2A07"/>
    <w:rsid w:val="004B2164"/>
    <w:rsid w:val="004B4AB1"/>
    <w:rsid w:val="004B503F"/>
    <w:rsid w:val="004C3136"/>
    <w:rsid w:val="004C782A"/>
    <w:rsid w:val="004D22BE"/>
    <w:rsid w:val="004D23FE"/>
    <w:rsid w:val="004D4A66"/>
    <w:rsid w:val="004E2A32"/>
    <w:rsid w:val="004F21DA"/>
    <w:rsid w:val="00503B4F"/>
    <w:rsid w:val="005040B2"/>
    <w:rsid w:val="00510C32"/>
    <w:rsid w:val="00527B11"/>
    <w:rsid w:val="005308E2"/>
    <w:rsid w:val="005348DF"/>
    <w:rsid w:val="00540DCB"/>
    <w:rsid w:val="00557F39"/>
    <w:rsid w:val="0056591D"/>
    <w:rsid w:val="005668E6"/>
    <w:rsid w:val="005701A2"/>
    <w:rsid w:val="00570A14"/>
    <w:rsid w:val="005762C1"/>
    <w:rsid w:val="005A2E8D"/>
    <w:rsid w:val="005A32E4"/>
    <w:rsid w:val="005A4C8C"/>
    <w:rsid w:val="005A6259"/>
    <w:rsid w:val="005A626E"/>
    <w:rsid w:val="005B2E81"/>
    <w:rsid w:val="005B3D65"/>
    <w:rsid w:val="005B56BD"/>
    <w:rsid w:val="005D6A23"/>
    <w:rsid w:val="005E4B17"/>
    <w:rsid w:val="005E71A3"/>
    <w:rsid w:val="00600536"/>
    <w:rsid w:val="00603E27"/>
    <w:rsid w:val="006056B7"/>
    <w:rsid w:val="006174D8"/>
    <w:rsid w:val="006208E9"/>
    <w:rsid w:val="00623D01"/>
    <w:rsid w:val="006301F7"/>
    <w:rsid w:val="00647E90"/>
    <w:rsid w:val="006527E3"/>
    <w:rsid w:val="00654142"/>
    <w:rsid w:val="00655EB7"/>
    <w:rsid w:val="00664DD8"/>
    <w:rsid w:val="00672C05"/>
    <w:rsid w:val="00675C36"/>
    <w:rsid w:val="00676229"/>
    <w:rsid w:val="00676542"/>
    <w:rsid w:val="006937C5"/>
    <w:rsid w:val="006B2C2E"/>
    <w:rsid w:val="006B2EB5"/>
    <w:rsid w:val="006B77BB"/>
    <w:rsid w:val="006C15E5"/>
    <w:rsid w:val="006D16FD"/>
    <w:rsid w:val="006D5464"/>
    <w:rsid w:val="006E2AE1"/>
    <w:rsid w:val="006E7500"/>
    <w:rsid w:val="006F2A39"/>
    <w:rsid w:val="00703DE1"/>
    <w:rsid w:val="00704579"/>
    <w:rsid w:val="00706F6E"/>
    <w:rsid w:val="00721426"/>
    <w:rsid w:val="00724649"/>
    <w:rsid w:val="00724F7B"/>
    <w:rsid w:val="00725538"/>
    <w:rsid w:val="00736609"/>
    <w:rsid w:val="007449A8"/>
    <w:rsid w:val="00752F2F"/>
    <w:rsid w:val="00762A07"/>
    <w:rsid w:val="00762AFF"/>
    <w:rsid w:val="00765E35"/>
    <w:rsid w:val="00766738"/>
    <w:rsid w:val="007805AF"/>
    <w:rsid w:val="0078290A"/>
    <w:rsid w:val="00790CAD"/>
    <w:rsid w:val="0079432C"/>
    <w:rsid w:val="007A7F31"/>
    <w:rsid w:val="007B7824"/>
    <w:rsid w:val="007C4A23"/>
    <w:rsid w:val="007C50F5"/>
    <w:rsid w:val="007C7F39"/>
    <w:rsid w:val="007D2001"/>
    <w:rsid w:val="007D3B68"/>
    <w:rsid w:val="007D4A7F"/>
    <w:rsid w:val="007D7190"/>
    <w:rsid w:val="007E2EDA"/>
    <w:rsid w:val="007E7C49"/>
    <w:rsid w:val="007F4425"/>
    <w:rsid w:val="007F6562"/>
    <w:rsid w:val="00805808"/>
    <w:rsid w:val="00810C07"/>
    <w:rsid w:val="00813079"/>
    <w:rsid w:val="00813948"/>
    <w:rsid w:val="00814508"/>
    <w:rsid w:val="00825621"/>
    <w:rsid w:val="0083178E"/>
    <w:rsid w:val="008328BB"/>
    <w:rsid w:val="00835169"/>
    <w:rsid w:val="00846379"/>
    <w:rsid w:val="008477EE"/>
    <w:rsid w:val="0085068B"/>
    <w:rsid w:val="0085109C"/>
    <w:rsid w:val="00851170"/>
    <w:rsid w:val="00874D2C"/>
    <w:rsid w:val="00890296"/>
    <w:rsid w:val="008915EA"/>
    <w:rsid w:val="008A404C"/>
    <w:rsid w:val="008A7E72"/>
    <w:rsid w:val="008B1FFC"/>
    <w:rsid w:val="008B2C17"/>
    <w:rsid w:val="008B5B53"/>
    <w:rsid w:val="008B7CEE"/>
    <w:rsid w:val="008C0AEF"/>
    <w:rsid w:val="008C45E4"/>
    <w:rsid w:val="008C6DAA"/>
    <w:rsid w:val="008D5503"/>
    <w:rsid w:val="008E3139"/>
    <w:rsid w:val="008E3239"/>
    <w:rsid w:val="008E3BE2"/>
    <w:rsid w:val="008E4753"/>
    <w:rsid w:val="008F027F"/>
    <w:rsid w:val="009010BA"/>
    <w:rsid w:val="00910D7C"/>
    <w:rsid w:val="00911DD6"/>
    <w:rsid w:val="009137CB"/>
    <w:rsid w:val="0091471A"/>
    <w:rsid w:val="00925846"/>
    <w:rsid w:val="00927E11"/>
    <w:rsid w:val="0093155B"/>
    <w:rsid w:val="0093697A"/>
    <w:rsid w:val="0094419C"/>
    <w:rsid w:val="00950E9A"/>
    <w:rsid w:val="0095273E"/>
    <w:rsid w:val="00962125"/>
    <w:rsid w:val="009660AE"/>
    <w:rsid w:val="0096675F"/>
    <w:rsid w:val="009752D5"/>
    <w:rsid w:val="0099316C"/>
    <w:rsid w:val="009A364D"/>
    <w:rsid w:val="009B2A1D"/>
    <w:rsid w:val="009B3349"/>
    <w:rsid w:val="009D33AD"/>
    <w:rsid w:val="009E38B1"/>
    <w:rsid w:val="009F2178"/>
    <w:rsid w:val="009F7EF4"/>
    <w:rsid w:val="00A00021"/>
    <w:rsid w:val="00A04E8B"/>
    <w:rsid w:val="00A05137"/>
    <w:rsid w:val="00A07372"/>
    <w:rsid w:val="00A12990"/>
    <w:rsid w:val="00A2429A"/>
    <w:rsid w:val="00A262C2"/>
    <w:rsid w:val="00A323E2"/>
    <w:rsid w:val="00A3304D"/>
    <w:rsid w:val="00A36E6E"/>
    <w:rsid w:val="00A42D53"/>
    <w:rsid w:val="00A45B9C"/>
    <w:rsid w:val="00A47CA4"/>
    <w:rsid w:val="00A53958"/>
    <w:rsid w:val="00A56B59"/>
    <w:rsid w:val="00A63464"/>
    <w:rsid w:val="00A77B3E"/>
    <w:rsid w:val="00A869E7"/>
    <w:rsid w:val="00A90AF9"/>
    <w:rsid w:val="00AA75DD"/>
    <w:rsid w:val="00AB18A9"/>
    <w:rsid w:val="00AB218E"/>
    <w:rsid w:val="00AB3CC9"/>
    <w:rsid w:val="00AC3B48"/>
    <w:rsid w:val="00AD33E1"/>
    <w:rsid w:val="00AD4902"/>
    <w:rsid w:val="00AD5CBB"/>
    <w:rsid w:val="00AD7F6D"/>
    <w:rsid w:val="00AE4227"/>
    <w:rsid w:val="00AF380F"/>
    <w:rsid w:val="00AF6DDE"/>
    <w:rsid w:val="00B00EC0"/>
    <w:rsid w:val="00B04459"/>
    <w:rsid w:val="00B054BD"/>
    <w:rsid w:val="00B107B8"/>
    <w:rsid w:val="00B12926"/>
    <w:rsid w:val="00B135BE"/>
    <w:rsid w:val="00B138F6"/>
    <w:rsid w:val="00B213CB"/>
    <w:rsid w:val="00B443F7"/>
    <w:rsid w:val="00B4457E"/>
    <w:rsid w:val="00B44FC4"/>
    <w:rsid w:val="00B52C4D"/>
    <w:rsid w:val="00B558DD"/>
    <w:rsid w:val="00B574BD"/>
    <w:rsid w:val="00B63333"/>
    <w:rsid w:val="00B72DC8"/>
    <w:rsid w:val="00B81805"/>
    <w:rsid w:val="00B93490"/>
    <w:rsid w:val="00BA374F"/>
    <w:rsid w:val="00BA3990"/>
    <w:rsid w:val="00BB0981"/>
    <w:rsid w:val="00BB0F49"/>
    <w:rsid w:val="00BB6225"/>
    <w:rsid w:val="00BC3603"/>
    <w:rsid w:val="00BD0F2A"/>
    <w:rsid w:val="00BE1A0D"/>
    <w:rsid w:val="00BE6F91"/>
    <w:rsid w:val="00BF5419"/>
    <w:rsid w:val="00BF5EF8"/>
    <w:rsid w:val="00C05F42"/>
    <w:rsid w:val="00C14AEC"/>
    <w:rsid w:val="00C22AF2"/>
    <w:rsid w:val="00C256BE"/>
    <w:rsid w:val="00C352B7"/>
    <w:rsid w:val="00C40BAA"/>
    <w:rsid w:val="00C40EC3"/>
    <w:rsid w:val="00C42D52"/>
    <w:rsid w:val="00C45BA8"/>
    <w:rsid w:val="00C52FDF"/>
    <w:rsid w:val="00C54785"/>
    <w:rsid w:val="00C54F8D"/>
    <w:rsid w:val="00C67AD0"/>
    <w:rsid w:val="00C70A2D"/>
    <w:rsid w:val="00C740E9"/>
    <w:rsid w:val="00C75688"/>
    <w:rsid w:val="00C778AC"/>
    <w:rsid w:val="00C8351E"/>
    <w:rsid w:val="00C855BA"/>
    <w:rsid w:val="00C91C9B"/>
    <w:rsid w:val="00C94468"/>
    <w:rsid w:val="00C95052"/>
    <w:rsid w:val="00CA1D37"/>
    <w:rsid w:val="00CA2CBC"/>
    <w:rsid w:val="00CA3755"/>
    <w:rsid w:val="00CA4CF5"/>
    <w:rsid w:val="00CB7891"/>
    <w:rsid w:val="00CC48DF"/>
    <w:rsid w:val="00CD27A3"/>
    <w:rsid w:val="00CE3A4F"/>
    <w:rsid w:val="00CF4A2C"/>
    <w:rsid w:val="00D01880"/>
    <w:rsid w:val="00D14B3C"/>
    <w:rsid w:val="00D2043B"/>
    <w:rsid w:val="00D245D6"/>
    <w:rsid w:val="00D258CD"/>
    <w:rsid w:val="00D2657B"/>
    <w:rsid w:val="00D33A65"/>
    <w:rsid w:val="00D36549"/>
    <w:rsid w:val="00D44E78"/>
    <w:rsid w:val="00D46F7D"/>
    <w:rsid w:val="00D5537C"/>
    <w:rsid w:val="00D57B3D"/>
    <w:rsid w:val="00D62663"/>
    <w:rsid w:val="00D643A0"/>
    <w:rsid w:val="00D804B7"/>
    <w:rsid w:val="00D8148F"/>
    <w:rsid w:val="00D851CC"/>
    <w:rsid w:val="00D9587D"/>
    <w:rsid w:val="00D96438"/>
    <w:rsid w:val="00D97371"/>
    <w:rsid w:val="00D97747"/>
    <w:rsid w:val="00DA300E"/>
    <w:rsid w:val="00DA7EE0"/>
    <w:rsid w:val="00DB4F73"/>
    <w:rsid w:val="00DB52E8"/>
    <w:rsid w:val="00DB65F7"/>
    <w:rsid w:val="00DD4AB8"/>
    <w:rsid w:val="00DD5E82"/>
    <w:rsid w:val="00DF27DB"/>
    <w:rsid w:val="00DF4A3C"/>
    <w:rsid w:val="00DF4A5C"/>
    <w:rsid w:val="00E16403"/>
    <w:rsid w:val="00E305B2"/>
    <w:rsid w:val="00E32191"/>
    <w:rsid w:val="00E341EA"/>
    <w:rsid w:val="00E342F2"/>
    <w:rsid w:val="00E35E39"/>
    <w:rsid w:val="00E37B0B"/>
    <w:rsid w:val="00E413A7"/>
    <w:rsid w:val="00E47D0D"/>
    <w:rsid w:val="00E5466C"/>
    <w:rsid w:val="00E616BF"/>
    <w:rsid w:val="00E650C0"/>
    <w:rsid w:val="00E84ACE"/>
    <w:rsid w:val="00E87481"/>
    <w:rsid w:val="00E94C84"/>
    <w:rsid w:val="00EA0661"/>
    <w:rsid w:val="00EA1769"/>
    <w:rsid w:val="00EA3057"/>
    <w:rsid w:val="00EB105A"/>
    <w:rsid w:val="00EB5E47"/>
    <w:rsid w:val="00ED54DF"/>
    <w:rsid w:val="00ED57A5"/>
    <w:rsid w:val="00EE266A"/>
    <w:rsid w:val="00EE498A"/>
    <w:rsid w:val="00F02132"/>
    <w:rsid w:val="00F04644"/>
    <w:rsid w:val="00F11DAF"/>
    <w:rsid w:val="00F40211"/>
    <w:rsid w:val="00F546B4"/>
    <w:rsid w:val="00F55BB6"/>
    <w:rsid w:val="00F61B9E"/>
    <w:rsid w:val="00F726E4"/>
    <w:rsid w:val="00F7399B"/>
    <w:rsid w:val="00F8529A"/>
    <w:rsid w:val="00F87527"/>
    <w:rsid w:val="00F902C4"/>
    <w:rsid w:val="00F913F5"/>
    <w:rsid w:val="00FA504C"/>
    <w:rsid w:val="00FB108F"/>
    <w:rsid w:val="00FD4AC2"/>
    <w:rsid w:val="00FE1981"/>
    <w:rsid w:val="00FE66F0"/>
    <w:rsid w:val="00FF2E5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B13DE"/>
  <w15:docId w15:val="{5A6C0A3E-2900-49E8-888F-7DD776B0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ambria" w:eastAsia="Cambria" w:hAnsi="Cambria" w:cs="Cambria"/>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NoSpacing">
    <w:name w:val="No Spacing"/>
    <w:uiPriority w:val="1"/>
    <w:qFormat/>
    <w:rsid w:val="007805AF"/>
    <w:rPr>
      <w:rFonts w:ascii="Calibri" w:eastAsia="Calibri" w:hAnsi="Calibri"/>
      <w:sz w:val="22"/>
      <w:szCs w:val="22"/>
    </w:rPr>
  </w:style>
  <w:style w:type="paragraph" w:styleId="Header">
    <w:name w:val="header"/>
    <w:basedOn w:val="Normal"/>
    <w:link w:val="HeaderChar"/>
    <w:rsid w:val="007805AF"/>
    <w:pPr>
      <w:tabs>
        <w:tab w:val="center" w:pos="4680"/>
        <w:tab w:val="right" w:pos="9360"/>
      </w:tabs>
    </w:pPr>
  </w:style>
  <w:style w:type="character" w:customStyle="1" w:styleId="HeaderChar">
    <w:name w:val="Header Char"/>
    <w:link w:val="Header"/>
    <w:rsid w:val="007805AF"/>
    <w:rPr>
      <w:rFonts w:ascii="Cambria" w:eastAsia="Cambria" w:hAnsi="Cambria" w:cs="Cambria"/>
      <w:color w:val="000000"/>
      <w:sz w:val="24"/>
      <w:szCs w:val="24"/>
    </w:rPr>
  </w:style>
  <w:style w:type="paragraph" w:styleId="Footer">
    <w:name w:val="footer"/>
    <w:basedOn w:val="Normal"/>
    <w:link w:val="FooterChar"/>
    <w:rsid w:val="007805AF"/>
    <w:pPr>
      <w:tabs>
        <w:tab w:val="center" w:pos="4680"/>
        <w:tab w:val="right" w:pos="9360"/>
      </w:tabs>
    </w:pPr>
  </w:style>
  <w:style w:type="character" w:customStyle="1" w:styleId="FooterChar">
    <w:name w:val="Footer Char"/>
    <w:link w:val="Footer"/>
    <w:rsid w:val="007805AF"/>
    <w:rPr>
      <w:rFonts w:ascii="Cambria" w:eastAsia="Cambria" w:hAnsi="Cambria" w:cs="Cambria"/>
      <w:color w:val="000000"/>
      <w:sz w:val="24"/>
      <w:szCs w:val="24"/>
    </w:rPr>
  </w:style>
  <w:style w:type="paragraph" w:styleId="BalloonText">
    <w:name w:val="Balloon Text"/>
    <w:basedOn w:val="Normal"/>
    <w:link w:val="BalloonTextChar"/>
    <w:rsid w:val="002D14C8"/>
    <w:rPr>
      <w:rFonts w:ascii="Lucida Grande" w:hAnsi="Lucida Grande" w:cs="Lucida Grande"/>
      <w:sz w:val="18"/>
      <w:szCs w:val="18"/>
    </w:rPr>
  </w:style>
  <w:style w:type="character" w:customStyle="1" w:styleId="BalloonTextChar">
    <w:name w:val="Balloon Text Char"/>
    <w:basedOn w:val="DefaultParagraphFont"/>
    <w:link w:val="BalloonText"/>
    <w:rsid w:val="002D14C8"/>
    <w:rPr>
      <w:rFonts w:ascii="Lucida Grande" w:eastAsia="Cambria" w:hAnsi="Lucida Grande" w:cs="Lucida Grande"/>
      <w:color w:val="000000"/>
      <w:sz w:val="18"/>
      <w:szCs w:val="18"/>
    </w:rPr>
  </w:style>
  <w:style w:type="paragraph" w:styleId="ListParagraph">
    <w:name w:val="List Paragraph"/>
    <w:basedOn w:val="Normal"/>
    <w:uiPriority w:val="34"/>
    <w:qFormat/>
    <w:rsid w:val="002D14C8"/>
    <w:pPr>
      <w:ind w:left="720"/>
      <w:contextualSpacing/>
    </w:pPr>
  </w:style>
  <w:style w:type="character" w:styleId="Hyperlink">
    <w:name w:val="Hyperlink"/>
    <w:basedOn w:val="DefaultParagraphFont"/>
    <w:rsid w:val="00EB5E47"/>
    <w:rPr>
      <w:color w:val="0000FF" w:themeColor="hyperlink"/>
      <w:u w:val="single"/>
    </w:rPr>
  </w:style>
  <w:style w:type="table" w:styleId="TableGrid">
    <w:name w:val="Table Grid"/>
    <w:basedOn w:val="TableNormal"/>
    <w:rsid w:val="00A04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11DD6"/>
  </w:style>
  <w:style w:type="character" w:customStyle="1" w:styleId="eop">
    <w:name w:val="eop"/>
    <w:basedOn w:val="DefaultParagraphFont"/>
    <w:rsid w:val="00911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86563">
      <w:bodyDiv w:val="1"/>
      <w:marLeft w:val="0"/>
      <w:marRight w:val="0"/>
      <w:marTop w:val="0"/>
      <w:marBottom w:val="0"/>
      <w:divBdr>
        <w:top w:val="none" w:sz="0" w:space="0" w:color="auto"/>
        <w:left w:val="none" w:sz="0" w:space="0" w:color="auto"/>
        <w:bottom w:val="none" w:sz="0" w:space="0" w:color="auto"/>
        <w:right w:val="none" w:sz="0" w:space="0" w:color="auto"/>
      </w:divBdr>
      <w:divsChild>
        <w:div w:id="1318262442">
          <w:marLeft w:val="0"/>
          <w:marRight w:val="0"/>
          <w:marTop w:val="0"/>
          <w:marBottom w:val="0"/>
          <w:divBdr>
            <w:top w:val="none" w:sz="0" w:space="0" w:color="auto"/>
            <w:left w:val="none" w:sz="0" w:space="0" w:color="auto"/>
            <w:bottom w:val="none" w:sz="0" w:space="0" w:color="auto"/>
            <w:right w:val="none" w:sz="0" w:space="0" w:color="auto"/>
          </w:divBdr>
        </w:div>
      </w:divsChild>
    </w:div>
    <w:div w:id="441388476">
      <w:bodyDiv w:val="1"/>
      <w:marLeft w:val="0"/>
      <w:marRight w:val="0"/>
      <w:marTop w:val="0"/>
      <w:marBottom w:val="0"/>
      <w:divBdr>
        <w:top w:val="none" w:sz="0" w:space="0" w:color="auto"/>
        <w:left w:val="none" w:sz="0" w:space="0" w:color="auto"/>
        <w:bottom w:val="none" w:sz="0" w:space="0" w:color="auto"/>
        <w:right w:val="none" w:sz="0" w:space="0" w:color="auto"/>
      </w:divBdr>
    </w:div>
    <w:div w:id="895890954">
      <w:bodyDiv w:val="1"/>
      <w:marLeft w:val="0"/>
      <w:marRight w:val="0"/>
      <w:marTop w:val="0"/>
      <w:marBottom w:val="0"/>
      <w:divBdr>
        <w:top w:val="none" w:sz="0" w:space="0" w:color="auto"/>
        <w:left w:val="none" w:sz="0" w:space="0" w:color="auto"/>
        <w:bottom w:val="none" w:sz="0" w:space="0" w:color="auto"/>
        <w:right w:val="none" w:sz="0" w:space="0" w:color="auto"/>
      </w:divBdr>
      <w:divsChild>
        <w:div w:id="312608466">
          <w:marLeft w:val="0"/>
          <w:marRight w:val="0"/>
          <w:marTop w:val="0"/>
          <w:marBottom w:val="0"/>
          <w:divBdr>
            <w:top w:val="none" w:sz="0" w:space="0" w:color="auto"/>
            <w:left w:val="none" w:sz="0" w:space="0" w:color="auto"/>
            <w:bottom w:val="none" w:sz="0" w:space="0" w:color="auto"/>
            <w:right w:val="none" w:sz="0" w:space="0" w:color="auto"/>
          </w:divBdr>
        </w:div>
      </w:divsChild>
    </w:div>
    <w:div w:id="1063794671">
      <w:bodyDiv w:val="1"/>
      <w:marLeft w:val="0"/>
      <w:marRight w:val="0"/>
      <w:marTop w:val="0"/>
      <w:marBottom w:val="0"/>
      <w:divBdr>
        <w:top w:val="none" w:sz="0" w:space="0" w:color="auto"/>
        <w:left w:val="none" w:sz="0" w:space="0" w:color="auto"/>
        <w:bottom w:val="none" w:sz="0" w:space="0" w:color="auto"/>
        <w:right w:val="none" w:sz="0" w:space="0" w:color="auto"/>
      </w:divBdr>
      <w:divsChild>
        <w:div w:id="1075667713">
          <w:marLeft w:val="0"/>
          <w:marRight w:val="0"/>
          <w:marTop w:val="0"/>
          <w:marBottom w:val="0"/>
          <w:divBdr>
            <w:top w:val="none" w:sz="0" w:space="0" w:color="auto"/>
            <w:left w:val="none" w:sz="0" w:space="0" w:color="auto"/>
            <w:bottom w:val="none" w:sz="0" w:space="0" w:color="auto"/>
            <w:right w:val="none" w:sz="0" w:space="0" w:color="auto"/>
          </w:divBdr>
        </w:div>
      </w:divsChild>
    </w:div>
    <w:div w:id="1450779891">
      <w:bodyDiv w:val="1"/>
      <w:marLeft w:val="0"/>
      <w:marRight w:val="0"/>
      <w:marTop w:val="0"/>
      <w:marBottom w:val="0"/>
      <w:divBdr>
        <w:top w:val="none" w:sz="0" w:space="0" w:color="auto"/>
        <w:left w:val="none" w:sz="0" w:space="0" w:color="auto"/>
        <w:bottom w:val="none" w:sz="0" w:space="0" w:color="auto"/>
        <w:right w:val="none" w:sz="0" w:space="0" w:color="auto"/>
      </w:divBdr>
    </w:div>
    <w:div w:id="1543058538">
      <w:bodyDiv w:val="1"/>
      <w:marLeft w:val="0"/>
      <w:marRight w:val="0"/>
      <w:marTop w:val="0"/>
      <w:marBottom w:val="0"/>
      <w:divBdr>
        <w:top w:val="none" w:sz="0" w:space="0" w:color="auto"/>
        <w:left w:val="none" w:sz="0" w:space="0" w:color="auto"/>
        <w:bottom w:val="none" w:sz="0" w:space="0" w:color="auto"/>
        <w:right w:val="none" w:sz="0" w:space="0" w:color="auto"/>
      </w:divBdr>
    </w:div>
    <w:div w:id="1866361608">
      <w:bodyDiv w:val="1"/>
      <w:marLeft w:val="0"/>
      <w:marRight w:val="0"/>
      <w:marTop w:val="0"/>
      <w:marBottom w:val="0"/>
      <w:divBdr>
        <w:top w:val="none" w:sz="0" w:space="0" w:color="auto"/>
        <w:left w:val="none" w:sz="0" w:space="0" w:color="auto"/>
        <w:bottom w:val="none" w:sz="0" w:space="0" w:color="auto"/>
        <w:right w:val="none" w:sz="0" w:space="0" w:color="auto"/>
      </w:divBdr>
    </w:div>
    <w:div w:id="2059937212">
      <w:bodyDiv w:val="1"/>
      <w:marLeft w:val="0"/>
      <w:marRight w:val="0"/>
      <w:marTop w:val="0"/>
      <w:marBottom w:val="0"/>
      <w:divBdr>
        <w:top w:val="none" w:sz="0" w:space="0" w:color="auto"/>
        <w:left w:val="none" w:sz="0" w:space="0" w:color="auto"/>
        <w:bottom w:val="none" w:sz="0" w:space="0" w:color="auto"/>
        <w:right w:val="none" w:sz="0" w:space="0" w:color="auto"/>
      </w:divBdr>
      <w:divsChild>
        <w:div w:id="1305811142">
          <w:marLeft w:val="0"/>
          <w:marRight w:val="0"/>
          <w:marTop w:val="0"/>
          <w:marBottom w:val="0"/>
          <w:divBdr>
            <w:top w:val="none" w:sz="0" w:space="0" w:color="auto"/>
            <w:left w:val="none" w:sz="0" w:space="0" w:color="auto"/>
            <w:bottom w:val="none" w:sz="0" w:space="0" w:color="auto"/>
            <w:right w:val="none" w:sz="0" w:space="0" w:color="auto"/>
          </w:divBdr>
        </w:div>
      </w:divsChild>
    </w:div>
    <w:div w:id="2068651355">
      <w:bodyDiv w:val="1"/>
      <w:marLeft w:val="0"/>
      <w:marRight w:val="0"/>
      <w:marTop w:val="0"/>
      <w:marBottom w:val="0"/>
      <w:divBdr>
        <w:top w:val="none" w:sz="0" w:space="0" w:color="auto"/>
        <w:left w:val="none" w:sz="0" w:space="0" w:color="auto"/>
        <w:bottom w:val="none" w:sz="0" w:space="0" w:color="auto"/>
        <w:right w:val="none" w:sz="0" w:space="0" w:color="auto"/>
      </w:divBdr>
      <w:divsChild>
        <w:div w:id="10844528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C:\Users\leh3\Desktop\4.4%20Board\Image_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Master%20Documents\AS%20Budgets\FY%2021%20Budget%20Information\19-20%20Meeting%20Documents\Finance%20Council%20M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6" ma:contentTypeDescription="Create a new document." ma:contentTypeScope="" ma:versionID="c5ff605ad613933de8798c39d1bb89b3">
  <xsd:schema xmlns:xsd="http://www.w3.org/2001/XMLSchema" xmlns:xs="http://www.w3.org/2001/XMLSchema" xmlns:p="http://schemas.microsoft.com/office/2006/metadata/properties" xmlns:ns2="ad9bfc3b-234e-4db4-998c-823bd70b5c6e" xmlns:ns3="7249e3e7-cbf4-4263-9a24-19d494b1978f" targetNamespace="http://schemas.microsoft.com/office/2006/metadata/properties" ma:root="true" ma:fieldsID="02b539e0a99b62f6cd080c4c95dbcd90" ns2:_="" ns3:_="">
    <xsd:import namespace="ad9bfc3b-234e-4db4-998c-823bd70b5c6e"/>
    <xsd:import namespace="7249e3e7-cbf4-4263-9a24-19d494b1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e3e7-cbf4-4263-9a24-19d494b19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7133B-2ED7-4F6D-8858-AA9909BD5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41303-953C-4AF1-9DD9-E9C015451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9bfc3b-234e-4db4-998c-823bd70b5c6e"/>
    <ds:schemaRef ds:uri="7249e3e7-cbf4-4263-9a24-19d494b19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E2E6B9-B5FE-442E-87CB-8BB5054BC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Finance Council Min.dotx</Template>
  <TotalTime>100</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7331</CharactersWithSpaces>
  <SharedDoc>false</SharedDoc>
  <HLinks>
    <vt:vector size="6" baseType="variant">
      <vt:variant>
        <vt:i4>5570669</vt:i4>
      </vt:variant>
      <vt:variant>
        <vt:i4>-1</vt:i4>
      </vt:variant>
      <vt:variant>
        <vt:i4>1025</vt:i4>
      </vt:variant>
      <vt:variant>
        <vt:i4>1</vt:i4>
      </vt:variant>
      <vt:variant>
        <vt:lpwstr>Image_0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Monger</dc:creator>
  <cp:lastModifiedBy>Cindy Monger</cp:lastModifiedBy>
  <cp:revision>8</cp:revision>
  <cp:lastPrinted>2013-10-10T23:54:00Z</cp:lastPrinted>
  <dcterms:created xsi:type="dcterms:W3CDTF">2020-05-01T00:24:00Z</dcterms:created>
  <dcterms:modified xsi:type="dcterms:W3CDTF">2020-05-09T00:32:00Z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