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4456103A" w:rsidR="00003214" w:rsidRPr="00C22AF2" w:rsidRDefault="0006628A" w:rsidP="0007570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November 1</w:t>
                            </w:r>
                            <w:r w:rsidR="00106BC9">
                              <w:rPr>
                                <w:rFonts w:ascii="Calisto MT" w:hAnsi="Calisto MT"/>
                              </w:rPr>
                              <w:t>8</w:t>
                            </w:r>
                            <w:r w:rsidR="00EE3C7E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>
                              <w:rPr>
                                <w:rFonts w:ascii="Calisto MT" w:hAnsi="Calisto MT"/>
                              </w:rPr>
                              <w:t>, – 4:00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</w:t>
                            </w:r>
                            <w:r w:rsidR="002C1792">
                              <w:rPr>
                                <w:rFonts w:ascii="Calisto MT" w:hAnsi="Calisto MT"/>
                              </w:rPr>
                              <w:t>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&#13;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4456103A" w:rsidR="00003214" w:rsidRPr="00C22AF2" w:rsidRDefault="0006628A" w:rsidP="00075707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November 1</w:t>
                      </w:r>
                      <w:r w:rsidR="00106BC9">
                        <w:rPr>
                          <w:rFonts w:ascii="Calisto MT" w:hAnsi="Calisto MT"/>
                        </w:rPr>
                        <w:t>8</w:t>
                      </w:r>
                      <w:r w:rsidR="00EE3C7E">
                        <w:rPr>
                          <w:rFonts w:ascii="Calisto MT" w:hAnsi="Calisto MT"/>
                        </w:rPr>
                        <w:t>, 2020</w:t>
                      </w:r>
                      <w:r>
                        <w:rPr>
                          <w:rFonts w:ascii="Calisto MT" w:hAnsi="Calisto MT"/>
                        </w:rPr>
                        <w:t>, – 4:00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</w:t>
                      </w:r>
                      <w:r w:rsidR="002C1792">
                        <w:rPr>
                          <w:rFonts w:ascii="Calisto MT" w:hAnsi="Calisto MT"/>
                        </w:rPr>
                        <w:t>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4C83D557" w14:textId="1CEDFE47" w:rsidR="006C5BE4" w:rsidRDefault="00D633CE" w:rsidP="1F5B7873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</w:p>
    <w:p w14:paraId="4D871492" w14:textId="77777777" w:rsidR="00811091" w:rsidRPr="00811091" w:rsidRDefault="00664891" w:rsidP="001B02B0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  <w:r w:rsidR="00535E46" w:rsidRPr="00535E46">
        <w:rPr>
          <w:rFonts w:ascii="Calisto MT" w:eastAsia="Calibri" w:hAnsi="Calisto MT" w:cs="Calibri"/>
        </w:rPr>
        <w:t xml:space="preserve">  </w:t>
      </w:r>
    </w:p>
    <w:p w14:paraId="79056FB3" w14:textId="093988FA" w:rsidR="001B02B0" w:rsidRPr="00114591" w:rsidRDefault="00535E46" w:rsidP="00811091">
      <w:pPr>
        <w:pStyle w:val="ListParagraph"/>
        <w:numPr>
          <w:ilvl w:val="1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735EB">
        <w:rPr>
          <w:rFonts w:ascii="Calisto MT" w:eastAsia="Calibri" w:hAnsi="Calisto MT" w:cs="Calibri"/>
        </w:rPr>
        <w:t xml:space="preserve"> </w:t>
      </w:r>
      <w:r w:rsidR="00811091">
        <w:rPr>
          <w:rFonts w:ascii="Calisto MT" w:eastAsia="Calibri" w:hAnsi="Calisto MT" w:cs="Calibri"/>
        </w:rPr>
        <w:t xml:space="preserve">SEF Guidelines </w:t>
      </w:r>
    </w:p>
    <w:p w14:paraId="7F4894FD" w14:textId="7D86A0C7" w:rsidR="00114591" w:rsidRPr="001B02B0" w:rsidRDefault="00114591" w:rsidP="00811091">
      <w:pPr>
        <w:pStyle w:val="ListParagraph"/>
        <w:numPr>
          <w:ilvl w:val="1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</w:rPr>
        <w:t xml:space="preserve">Maggie </w:t>
      </w:r>
      <w:proofErr w:type="spellStart"/>
      <w:r>
        <w:rPr>
          <w:rFonts w:ascii="Calisto MT" w:eastAsia="Calibri" w:hAnsi="Calisto MT" w:cs="Calibri"/>
        </w:rPr>
        <w:t>Keyek</w:t>
      </w:r>
      <w:proofErr w:type="spellEnd"/>
    </w:p>
    <w:p w14:paraId="08A2F2B3" w14:textId="1B1130DD" w:rsidR="00BD54BD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AF1A" w14:textId="77777777" w:rsidR="00C036C9" w:rsidRDefault="00C036C9" w:rsidP="007805AF">
      <w:r>
        <w:separator/>
      </w:r>
    </w:p>
  </w:endnote>
  <w:endnote w:type="continuationSeparator" w:id="0">
    <w:p w14:paraId="65A44196" w14:textId="77777777" w:rsidR="00C036C9" w:rsidRDefault="00C036C9" w:rsidP="007805AF">
      <w:r>
        <w:continuationSeparator/>
      </w:r>
    </w:p>
  </w:endnote>
  <w:endnote w:type="continuationNotice" w:id="1">
    <w:p w14:paraId="47638FA7" w14:textId="77777777" w:rsidR="00C036C9" w:rsidRDefault="00C03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7585" w14:textId="77777777" w:rsidR="00C036C9" w:rsidRDefault="00C036C9" w:rsidP="007805AF">
      <w:r>
        <w:separator/>
      </w:r>
    </w:p>
  </w:footnote>
  <w:footnote w:type="continuationSeparator" w:id="0">
    <w:p w14:paraId="31C95EB4" w14:textId="77777777" w:rsidR="00C036C9" w:rsidRDefault="00C036C9" w:rsidP="007805AF">
      <w:r>
        <w:continuationSeparator/>
      </w:r>
    </w:p>
  </w:footnote>
  <w:footnote w:type="continuationNotice" w:id="1">
    <w:p w14:paraId="44719457" w14:textId="77777777" w:rsidR="00C036C9" w:rsidRDefault="00C03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A4584C3A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C60E7A">
      <w:start w:val="1"/>
      <w:numFmt w:val="upperLetter"/>
      <w:lvlText w:val="%2."/>
      <w:lvlJc w:val="left"/>
      <w:pPr>
        <w:ind w:left="13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6628A"/>
    <w:rsid w:val="0007165B"/>
    <w:rsid w:val="00075707"/>
    <w:rsid w:val="000918BC"/>
    <w:rsid w:val="000973A3"/>
    <w:rsid w:val="000A3199"/>
    <w:rsid w:val="00103FAD"/>
    <w:rsid w:val="001052D9"/>
    <w:rsid w:val="00106BC9"/>
    <w:rsid w:val="00114591"/>
    <w:rsid w:val="00114604"/>
    <w:rsid w:val="001171EB"/>
    <w:rsid w:val="00126449"/>
    <w:rsid w:val="0014486D"/>
    <w:rsid w:val="00145978"/>
    <w:rsid w:val="00150565"/>
    <w:rsid w:val="0015170E"/>
    <w:rsid w:val="00175C19"/>
    <w:rsid w:val="00184176"/>
    <w:rsid w:val="00185A44"/>
    <w:rsid w:val="0018673A"/>
    <w:rsid w:val="001876D8"/>
    <w:rsid w:val="001A4C45"/>
    <w:rsid w:val="001B02B0"/>
    <w:rsid w:val="001C04BC"/>
    <w:rsid w:val="001C3312"/>
    <w:rsid w:val="001D7C41"/>
    <w:rsid w:val="001F0C92"/>
    <w:rsid w:val="001F5B25"/>
    <w:rsid w:val="001F79E2"/>
    <w:rsid w:val="00201F28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970CC"/>
    <w:rsid w:val="002A081C"/>
    <w:rsid w:val="002C1792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09C"/>
    <w:rsid w:val="0036410A"/>
    <w:rsid w:val="00373F42"/>
    <w:rsid w:val="00374AF0"/>
    <w:rsid w:val="00376114"/>
    <w:rsid w:val="0037780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27D4"/>
    <w:rsid w:val="004A795D"/>
    <w:rsid w:val="004C6F16"/>
    <w:rsid w:val="004E6F4B"/>
    <w:rsid w:val="004F21DA"/>
    <w:rsid w:val="00524801"/>
    <w:rsid w:val="00526D51"/>
    <w:rsid w:val="0053063D"/>
    <w:rsid w:val="00535E46"/>
    <w:rsid w:val="00557F39"/>
    <w:rsid w:val="005629A3"/>
    <w:rsid w:val="005668E6"/>
    <w:rsid w:val="00591420"/>
    <w:rsid w:val="005B2E81"/>
    <w:rsid w:val="005B3051"/>
    <w:rsid w:val="005B56BD"/>
    <w:rsid w:val="005D75A4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B456D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1091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910D7C"/>
    <w:rsid w:val="0091471A"/>
    <w:rsid w:val="0092219B"/>
    <w:rsid w:val="0092380B"/>
    <w:rsid w:val="00927E11"/>
    <w:rsid w:val="00933068"/>
    <w:rsid w:val="0093697A"/>
    <w:rsid w:val="00941149"/>
    <w:rsid w:val="009437F7"/>
    <w:rsid w:val="00963F4F"/>
    <w:rsid w:val="00966C91"/>
    <w:rsid w:val="00986495"/>
    <w:rsid w:val="009B3349"/>
    <w:rsid w:val="009B3DE7"/>
    <w:rsid w:val="009B5265"/>
    <w:rsid w:val="009B5445"/>
    <w:rsid w:val="009D2D50"/>
    <w:rsid w:val="009E0C61"/>
    <w:rsid w:val="009E38B1"/>
    <w:rsid w:val="009E3A67"/>
    <w:rsid w:val="009E6043"/>
    <w:rsid w:val="009F2178"/>
    <w:rsid w:val="00A00902"/>
    <w:rsid w:val="00A04E8B"/>
    <w:rsid w:val="00A05137"/>
    <w:rsid w:val="00A262C2"/>
    <w:rsid w:val="00A36E6E"/>
    <w:rsid w:val="00A45B9C"/>
    <w:rsid w:val="00A67AB2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0284E"/>
    <w:rsid w:val="00C036C9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841D2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DF5442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B7650"/>
    <w:rsid w:val="00EC6212"/>
    <w:rsid w:val="00ED54DF"/>
    <w:rsid w:val="00EE0D1B"/>
    <w:rsid w:val="00EE3C7E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B68BB"/>
    <w:rsid w:val="00FD4AC2"/>
    <w:rsid w:val="00FE6744"/>
    <w:rsid w:val="1F5B7873"/>
    <w:rsid w:val="2BDDD568"/>
    <w:rsid w:val="2F0A16C0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2" ma:contentTypeDescription="Create a new document." ma:contentTypeScope="" ma:versionID="e0e7edf304a56ef196398da30f70354e">
  <xsd:schema xmlns:xsd="http://www.w3.org/2001/XMLSchema" xmlns:xs="http://www.w3.org/2001/XMLSchema" xmlns:p="http://schemas.microsoft.com/office/2006/metadata/properties" xmlns:ns2="36fede94-cd4d-489d-91ec-7dd7d444d04f" xmlns:ns3="bb60c043-2c36-472f-ab9f-5563f67743e1" targetNamespace="http://schemas.microsoft.com/office/2006/metadata/properties" ma:root="true" ma:fieldsID="4d4c70402d5115565d0e02b8ac8f3c88" ns2:_="" ns3:_="">
    <xsd:import namespace="36fede94-cd4d-489d-91ec-7dd7d444d04f"/>
    <xsd:import namespace="bb60c043-2c36-472f-ab9f-5563f677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0c043-2c36-472f-ab9f-5563f677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5FCF8-F696-4619-9E28-BFA586ED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bb60c043-2c36-472f-ab9f-5563f677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00719-82AF-4914-B9E0-7938A4D86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2</cp:revision>
  <cp:lastPrinted>2013-10-10T23:54:00Z</cp:lastPrinted>
  <dcterms:created xsi:type="dcterms:W3CDTF">2020-11-18T02:03:00Z</dcterms:created>
  <dcterms:modified xsi:type="dcterms:W3CDTF">2020-11-18T02:03:00Z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